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BA35" w14:textId="77777777" w:rsidR="00E3204F" w:rsidRDefault="00E3204F" w:rsidP="00055E90">
      <w:pPr>
        <w:spacing w:after="0"/>
        <w:rPr>
          <w:b/>
          <w:u w:val="single"/>
        </w:rPr>
      </w:pPr>
    </w:p>
    <w:p w14:paraId="21CF5826" w14:textId="77777777" w:rsidR="00E3204F" w:rsidRDefault="00E3204F" w:rsidP="00055E90">
      <w:pPr>
        <w:spacing w:after="0"/>
        <w:rPr>
          <w:b/>
          <w:u w:val="single"/>
        </w:rPr>
      </w:pPr>
    </w:p>
    <w:p w14:paraId="2A757BEE" w14:textId="77777777" w:rsidR="003608E6" w:rsidRDefault="003608E6" w:rsidP="00055E90">
      <w:pPr>
        <w:spacing w:after="0"/>
        <w:rPr>
          <w:b/>
          <w:u w:val="single"/>
        </w:rPr>
      </w:pPr>
    </w:p>
    <w:p w14:paraId="78200FEE" w14:textId="77777777" w:rsidR="00E3204F" w:rsidRDefault="00E3204F" w:rsidP="00055E90">
      <w:pPr>
        <w:spacing w:after="0"/>
        <w:rPr>
          <w:b/>
          <w:u w:val="single"/>
        </w:rPr>
      </w:pPr>
    </w:p>
    <w:p w14:paraId="01101FB1" w14:textId="77777777" w:rsidR="00055E90" w:rsidRDefault="00055E90" w:rsidP="00055E90">
      <w:pPr>
        <w:spacing w:after="0"/>
        <w:rPr>
          <w:b/>
          <w:u w:val="single"/>
        </w:rPr>
      </w:pPr>
    </w:p>
    <w:p w14:paraId="629C7116" w14:textId="77777777" w:rsidR="00055E90" w:rsidRDefault="00055E90" w:rsidP="00055E90">
      <w:pPr>
        <w:spacing w:after="0"/>
        <w:rPr>
          <w:b/>
          <w:u w:val="single"/>
        </w:rPr>
      </w:pPr>
    </w:p>
    <w:p w14:paraId="7E9ACF8A" w14:textId="2B26F0CD" w:rsidR="00A15560" w:rsidRPr="000D1630" w:rsidRDefault="00E3204F" w:rsidP="000D1630">
      <w:pPr>
        <w:pStyle w:val="Heading1"/>
        <w:jc w:val="center"/>
        <w:rPr>
          <w:sz w:val="36"/>
          <w:szCs w:val="36"/>
        </w:rPr>
      </w:pPr>
      <w:r w:rsidRPr="000D1630">
        <w:rPr>
          <w:sz w:val="36"/>
          <w:szCs w:val="36"/>
        </w:rPr>
        <w:t>Strategic Success Measures</w:t>
      </w:r>
      <w:r w:rsidR="000D1630" w:rsidRPr="000D1630">
        <w:rPr>
          <w:sz w:val="36"/>
          <w:szCs w:val="36"/>
        </w:rPr>
        <w:br/>
      </w:r>
      <w:r w:rsidR="00A15560" w:rsidRPr="000D1630">
        <w:rPr>
          <w:sz w:val="36"/>
          <w:szCs w:val="36"/>
        </w:rPr>
        <w:t>June 2023</w:t>
      </w:r>
    </w:p>
    <w:sdt>
      <w:sdtPr>
        <w:rPr>
          <w:rFonts w:eastAsiaTheme="minorHAnsi" w:cstheme="minorBidi"/>
          <w:b w:val="0"/>
          <w:bCs w:val="0"/>
          <w:sz w:val="22"/>
          <w:szCs w:val="22"/>
          <w:lang w:bidi="ar-SA"/>
        </w:rPr>
        <w:id w:val="-4493235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61F4A5" w14:textId="77777777" w:rsidR="00E92A49" w:rsidRPr="001A1295" w:rsidRDefault="00E92A49">
          <w:pPr>
            <w:pStyle w:val="TOCHeading"/>
          </w:pPr>
          <w:r w:rsidRPr="001A1295">
            <w:t>Contents</w:t>
          </w:r>
        </w:p>
        <w:p w14:paraId="651A0329" w14:textId="4E98BAD9" w:rsidR="00EE56A1" w:rsidRDefault="00E92A49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E92A49">
            <w:fldChar w:fldCharType="begin"/>
          </w:r>
          <w:r w:rsidRPr="00E92A49">
            <w:instrText xml:space="preserve"> TOC \o "1-3" \h \z \u </w:instrText>
          </w:r>
          <w:r w:rsidRPr="00E92A49">
            <w:fldChar w:fldCharType="separate"/>
          </w:r>
          <w:hyperlink w:anchor="_Toc134524949" w:history="1">
            <w:r w:rsidR="00EE56A1" w:rsidRPr="00F57955">
              <w:rPr>
                <w:rStyle w:val="Hyperlink"/>
                <w:noProof/>
              </w:rPr>
              <w:t>Key Operating data: Redress Applications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_Toc134524949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2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31F83355" w14:textId="47FC6754" w:rsidR="00EE56A1" w:rsidRDefault="000D1630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1" w:anchor="_Toc134524950" w:history="1">
            <w:r w:rsidR="00EE56A1" w:rsidRPr="00F57955">
              <w:rPr>
                <w:rStyle w:val="Hyperlink"/>
                <w:noProof/>
              </w:rPr>
              <w:t>1.</w:t>
            </w:r>
            <w:r w:rsidR="00C866E9">
              <w:rPr>
                <w:rFonts w:asciiTheme="minorHAnsi" w:eastAsiaTheme="minorEastAsia" w:hAnsiTheme="minorHAnsi"/>
                <w:noProof/>
                <w:lang w:eastAsia="en-AU"/>
              </w:rPr>
              <w:t xml:space="preserve"> </w:t>
            </w:r>
            <w:r w:rsidR="00EE56A1" w:rsidRPr="00F57955">
              <w:rPr>
                <w:rStyle w:val="Hyperlink"/>
                <w:noProof/>
              </w:rPr>
              <w:t>Survivor Experience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_Toc134524950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3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19D60BE3" w14:textId="51767C15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2" w:anchor="_Toc134524951" w:history="1">
            <w:r w:rsidR="00EE56A1" w:rsidRPr="00F57955">
              <w:rPr>
                <w:rStyle w:val="Hyperlink"/>
                <w:noProof/>
              </w:rPr>
              <w:t>1a. Application timeliness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_Toc134524951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3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4392CC4C" w14:textId="7D05783E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3" w:anchor="_Toc134524952" w:history="1">
            <w:r w:rsidR="00EE56A1" w:rsidRPr="00F57955">
              <w:rPr>
                <w:rStyle w:val="Hyperlink"/>
                <w:noProof/>
              </w:rPr>
              <w:t>1</w:t>
            </w:r>
            <w:r w:rsidR="00C866E9">
              <w:rPr>
                <w:rStyle w:val="Hyperlink"/>
                <w:noProof/>
              </w:rPr>
              <w:t>b. Survivor journey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_Toc134524952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4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71B4485D" w14:textId="74B80BF1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4" w:anchor="_Toc134524953" w:history="1">
            <w:r w:rsidR="00C866E9">
              <w:rPr>
                <w:rStyle w:val="Hyperlink"/>
                <w:noProof/>
              </w:rPr>
              <w:t>1c. Advance p</w:t>
            </w:r>
            <w:r w:rsidR="00EE56A1" w:rsidRPr="00F57955">
              <w:rPr>
                <w:rStyle w:val="Hyperlink"/>
                <w:noProof/>
              </w:rPr>
              <w:t>ayment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_Toc134524953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5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2C48FFF0" w14:textId="22C503A2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5" w:anchor="_Toc134524954" w:history="1">
            <w:r w:rsidR="00C866E9">
              <w:rPr>
                <w:rStyle w:val="Hyperlink"/>
                <w:noProof/>
              </w:rPr>
              <w:t>1d. Redress p</w:t>
            </w:r>
            <w:r w:rsidR="00EE56A1" w:rsidRPr="00F57955">
              <w:rPr>
                <w:rStyle w:val="Hyperlink"/>
                <w:noProof/>
              </w:rPr>
              <w:t>ayment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_Toc134524954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6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078F6040" w14:textId="1D2AA1B1" w:rsidR="00EE56A1" w:rsidRDefault="000D1630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6" w:anchor="_Toc134524955" w:history="1">
            <w:r w:rsidR="00EE56A1" w:rsidRPr="00F57955">
              <w:rPr>
                <w:rStyle w:val="Hyperlink"/>
                <w:noProof/>
              </w:rPr>
              <w:t>2. Health of the Scheme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_Toc134524955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7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226C245C" w14:textId="2785C65B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7" w:anchor="_Toc134524956" w:history="1">
            <w:r w:rsidR="00EE56A1" w:rsidRPr="00F57955">
              <w:rPr>
                <w:rStyle w:val="Hyperlink"/>
                <w:noProof/>
              </w:rPr>
              <w:t>2a. Survivor acceptance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_Toc134524956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7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29BB9E3D" w14:textId="6731AF66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8" w:anchor="_Toc134524957" w:history="1">
            <w:r w:rsidR="00EE56A1" w:rsidRPr="00F57955">
              <w:rPr>
                <w:rStyle w:val="Hyperlink"/>
                <w:noProof/>
              </w:rPr>
              <w:t>2b. Maintaining institution participation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_Toc134524957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8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1DB24235" w14:textId="4B8A0D7F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19" w:anchor="_Toc134524958" w:history="1">
            <w:r w:rsidR="00C866E9">
              <w:rPr>
                <w:rStyle w:val="Hyperlink"/>
                <w:noProof/>
              </w:rPr>
              <w:t>2c. Quality decision m</w:t>
            </w:r>
            <w:r w:rsidR="00EE56A1" w:rsidRPr="00F57955">
              <w:rPr>
                <w:rStyle w:val="Hyperlink"/>
                <w:noProof/>
              </w:rPr>
              <w:t>aking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_Toc134524958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9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5AA2BFFF" w14:textId="6AAA0F46" w:rsidR="00EE56A1" w:rsidRDefault="00C866E9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>
            <w:rPr>
              <w:noProof/>
            </w:rPr>
            <w:t xml:space="preserve">3. </w:t>
          </w:r>
          <w:hyperlink r:id="rId20" w:anchor="_Toc134524959" w:history="1">
            <w:r w:rsidR="00EE56A1" w:rsidRPr="00F57955">
              <w:rPr>
                <w:rStyle w:val="Hyperlink"/>
                <w:noProof/>
              </w:rPr>
              <w:t>Equity of Access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_Toc134524959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10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30AC8430" w14:textId="15C5F4FF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21" w:anchor="_Toc134524960" w:history="1">
            <w:r w:rsidR="00EE56A1" w:rsidRPr="00F57955">
              <w:rPr>
                <w:rStyle w:val="Hyperlink"/>
                <w:noProof/>
              </w:rPr>
              <w:t>3a. Scheme accessibility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_Toc134524960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10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6557E427" w14:textId="77A0C288" w:rsidR="00EE56A1" w:rsidRDefault="000D163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r:id="rId22" w:anchor="_Toc134524961" w:history="1">
            <w:r w:rsidR="00EE56A1" w:rsidRPr="00F57955">
              <w:rPr>
                <w:rStyle w:val="Hyperlink"/>
                <w:noProof/>
              </w:rPr>
              <w:t>3b. Support service accessibility</w:t>
            </w:r>
            <w:r w:rsidR="00EE56A1">
              <w:rPr>
                <w:noProof/>
                <w:webHidden/>
              </w:rPr>
              <w:tab/>
            </w:r>
            <w:r w:rsidR="00EE56A1">
              <w:rPr>
                <w:noProof/>
                <w:webHidden/>
              </w:rPr>
              <w:fldChar w:fldCharType="begin"/>
            </w:r>
            <w:r w:rsidR="00EE56A1">
              <w:rPr>
                <w:noProof/>
                <w:webHidden/>
              </w:rPr>
              <w:instrText xml:space="preserve"> PAGEREF _Toc134524961 \h </w:instrText>
            </w:r>
            <w:r w:rsidR="00EE56A1">
              <w:rPr>
                <w:noProof/>
                <w:webHidden/>
              </w:rPr>
            </w:r>
            <w:r w:rsidR="00EE56A1">
              <w:rPr>
                <w:noProof/>
                <w:webHidden/>
              </w:rPr>
              <w:fldChar w:fldCharType="separate"/>
            </w:r>
            <w:r w:rsidR="00020DA6">
              <w:rPr>
                <w:noProof/>
                <w:webHidden/>
              </w:rPr>
              <w:t>12</w:t>
            </w:r>
            <w:r w:rsidR="00EE56A1">
              <w:rPr>
                <w:noProof/>
                <w:webHidden/>
              </w:rPr>
              <w:fldChar w:fldCharType="end"/>
            </w:r>
          </w:hyperlink>
        </w:p>
        <w:p w14:paraId="3C3EB325" w14:textId="651B21B3" w:rsidR="00E92A49" w:rsidRPr="00E92A49" w:rsidRDefault="00E92A49">
          <w:r w:rsidRPr="00E92A49">
            <w:rPr>
              <w:b/>
              <w:bCs/>
              <w:noProof/>
            </w:rPr>
            <w:fldChar w:fldCharType="end"/>
          </w:r>
        </w:p>
      </w:sdtContent>
    </w:sdt>
    <w:p w14:paraId="4C6B6FA7" w14:textId="77777777" w:rsidR="0029281F" w:rsidRDefault="0029281F" w:rsidP="00055E90">
      <w:pPr>
        <w:spacing w:after="0"/>
      </w:pPr>
    </w:p>
    <w:p w14:paraId="50A73202" w14:textId="77777777" w:rsidR="0029281F" w:rsidRDefault="0029281F" w:rsidP="00055E90">
      <w:pPr>
        <w:spacing w:after="0"/>
      </w:pPr>
    </w:p>
    <w:p w14:paraId="3936567C" w14:textId="77777777" w:rsidR="0029281F" w:rsidRDefault="0029281F" w:rsidP="00055E90">
      <w:pPr>
        <w:spacing w:after="0"/>
      </w:pPr>
    </w:p>
    <w:p w14:paraId="74A0B221" w14:textId="77777777" w:rsidR="0029281F" w:rsidRDefault="0029281F" w:rsidP="00055E90">
      <w:pPr>
        <w:spacing w:after="0"/>
      </w:pPr>
    </w:p>
    <w:p w14:paraId="53DE8915" w14:textId="77777777" w:rsidR="0029281F" w:rsidRDefault="0029281F" w:rsidP="00055E90">
      <w:pPr>
        <w:spacing w:after="0"/>
      </w:pPr>
    </w:p>
    <w:p w14:paraId="1B3DD674" w14:textId="77777777" w:rsidR="0029281F" w:rsidRDefault="0029281F" w:rsidP="00055E90">
      <w:pPr>
        <w:spacing w:after="0"/>
      </w:pPr>
    </w:p>
    <w:p w14:paraId="2E58E23B" w14:textId="77777777" w:rsidR="0029281F" w:rsidRDefault="0029281F" w:rsidP="00055E90">
      <w:pPr>
        <w:spacing w:after="0"/>
      </w:pPr>
    </w:p>
    <w:p w14:paraId="22EBACDB" w14:textId="77777777" w:rsidR="0029281F" w:rsidRDefault="0029281F" w:rsidP="00055E90">
      <w:pPr>
        <w:spacing w:after="0"/>
      </w:pPr>
    </w:p>
    <w:p w14:paraId="4653029C" w14:textId="77777777" w:rsidR="0029281F" w:rsidRDefault="0029281F" w:rsidP="00055E90">
      <w:pPr>
        <w:spacing w:after="0"/>
      </w:pPr>
    </w:p>
    <w:p w14:paraId="7997E539" w14:textId="77777777" w:rsidR="00E3204F" w:rsidRDefault="00E3204F" w:rsidP="00055E90">
      <w:pPr>
        <w:spacing w:after="0"/>
      </w:pPr>
    </w:p>
    <w:p w14:paraId="5341B1A5" w14:textId="77777777" w:rsidR="00E3204F" w:rsidRDefault="00E3204F" w:rsidP="00055E90">
      <w:pPr>
        <w:spacing w:after="0"/>
      </w:pPr>
    </w:p>
    <w:p w14:paraId="1A48DD30" w14:textId="77777777" w:rsidR="00356792" w:rsidRDefault="00356792" w:rsidP="00055E90">
      <w:pPr>
        <w:spacing w:after="0"/>
      </w:pPr>
    </w:p>
    <w:p w14:paraId="785A3088" w14:textId="77777777" w:rsidR="00055E90" w:rsidRDefault="00055E90" w:rsidP="00055E90">
      <w:pPr>
        <w:spacing w:after="0"/>
        <w:sectPr w:rsidR="00055E90" w:rsidSect="000824A7">
          <w:headerReference w:type="default" r:id="rId23"/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04D727" w14:textId="77777777" w:rsidR="00055E90" w:rsidRDefault="00055E90" w:rsidP="00055E90">
      <w:pPr>
        <w:spacing w:after="0"/>
      </w:pPr>
    </w:p>
    <w:p w14:paraId="4FBED5D9" w14:textId="77777777" w:rsidR="00055E90" w:rsidRDefault="00055E90" w:rsidP="00055E90">
      <w:pPr>
        <w:spacing w:after="0"/>
      </w:pPr>
    </w:p>
    <w:p w14:paraId="671EC823" w14:textId="77777777" w:rsidR="00055E90" w:rsidRDefault="00055E90" w:rsidP="00055E90">
      <w:pPr>
        <w:spacing w:after="0"/>
      </w:pPr>
    </w:p>
    <w:p w14:paraId="22F0CC8B" w14:textId="77777777" w:rsidR="00356792" w:rsidRDefault="00356792" w:rsidP="00055E90">
      <w:pPr>
        <w:spacing w:after="0"/>
      </w:pPr>
    </w:p>
    <w:p w14:paraId="0AE3C492" w14:textId="77777777" w:rsidR="003608E6" w:rsidRDefault="003608E6" w:rsidP="00055E90">
      <w:pPr>
        <w:spacing w:after="0"/>
      </w:pPr>
    </w:p>
    <w:p w14:paraId="5EF8C0DF" w14:textId="77777777" w:rsidR="004E66DB" w:rsidRDefault="004E66DB" w:rsidP="00E92A49">
      <w:pPr>
        <w:pStyle w:val="Heading1"/>
        <w:spacing w:before="0"/>
        <w:rPr>
          <w:color w:val="E36C0A" w:themeColor="accent6" w:themeShade="BF"/>
          <w:sz w:val="36"/>
        </w:rPr>
      </w:pPr>
    </w:p>
    <w:p w14:paraId="080C0ED2" w14:textId="799688A6" w:rsidR="000B5D5A" w:rsidRDefault="000B5D5A" w:rsidP="00A4463E">
      <w:pPr>
        <w:pStyle w:val="Heading1"/>
        <w:spacing w:before="0" w:after="480"/>
        <w:contextualSpacing w:val="0"/>
        <w:rPr>
          <w:color w:val="E36C0A" w:themeColor="accent6" w:themeShade="BF"/>
          <w:sz w:val="36"/>
        </w:rPr>
      </w:pPr>
      <w:bookmarkStart w:id="0" w:name="_Toc134524949"/>
      <w:r w:rsidRPr="001A1295">
        <w:rPr>
          <w:sz w:val="36"/>
        </w:rPr>
        <w:t>Key Operating data: Redress Applications</w:t>
      </w:r>
      <w:bookmarkEnd w:id="0"/>
      <w:r w:rsidRPr="001A1295">
        <w:rPr>
          <w:sz w:val="36"/>
        </w:rPr>
        <w:t xml:space="preserve"> </w:t>
      </w:r>
    </w:p>
    <w:p w14:paraId="71E7DEC0" w14:textId="3DC9391C" w:rsidR="00DD4118" w:rsidRPr="00A4463E" w:rsidRDefault="00A4463E" w:rsidP="00A4463E">
      <w:r>
        <w:rPr>
          <w:sz w:val="24"/>
          <w:szCs w:val="28"/>
        </w:rPr>
        <w:t xml:space="preserve">As </w:t>
      </w:r>
      <w:proofErr w:type="gramStart"/>
      <w:r w:rsidRPr="00687FF2">
        <w:rPr>
          <w:sz w:val="24"/>
          <w:szCs w:val="28"/>
        </w:rPr>
        <w:t>at</w:t>
      </w:r>
      <w:proofErr w:type="gramEnd"/>
      <w:r w:rsidRPr="00687FF2">
        <w:rPr>
          <w:sz w:val="24"/>
          <w:szCs w:val="28"/>
        </w:rPr>
        <w:t xml:space="preserve"> 30 June 2023, </w:t>
      </w:r>
      <w:r>
        <w:rPr>
          <w:b/>
          <w:sz w:val="24"/>
          <w:szCs w:val="28"/>
        </w:rPr>
        <w:t>27,756</w:t>
      </w:r>
      <w:r w:rsidRPr="00687FF2">
        <w:rPr>
          <w:b/>
          <w:sz w:val="24"/>
          <w:szCs w:val="28"/>
        </w:rPr>
        <w:t xml:space="preserve"> </w:t>
      </w:r>
      <w:r w:rsidRPr="00687FF2">
        <w:rPr>
          <w:sz w:val="24"/>
          <w:szCs w:val="28"/>
        </w:rPr>
        <w:t>applications</w:t>
      </w:r>
      <w:r>
        <w:rPr>
          <w:sz w:val="24"/>
          <w:szCs w:val="28"/>
        </w:rPr>
        <w:t xml:space="preserve"> had been received by the Scheme. Of these: </w:t>
      </w:r>
    </w:p>
    <w:p w14:paraId="67594D61" w14:textId="5106B50D" w:rsidR="002D5304" w:rsidRDefault="00687FF2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687FF2">
        <w:rPr>
          <w:b/>
          <w:sz w:val="24"/>
        </w:rPr>
        <w:t>12,</w:t>
      </w:r>
      <w:r w:rsidRPr="005C6D43">
        <w:rPr>
          <w:b/>
          <w:sz w:val="24"/>
        </w:rPr>
        <w:t>75</w:t>
      </w:r>
      <w:r w:rsidR="00A124E2" w:rsidRPr="005C6D43">
        <w:rPr>
          <w:b/>
          <w:sz w:val="24"/>
        </w:rPr>
        <w:t>8</w:t>
      </w:r>
      <w:r w:rsidR="00337A4F">
        <w:rPr>
          <w:sz w:val="24"/>
        </w:rPr>
        <w:t xml:space="preserve"> applications were</w:t>
      </w:r>
      <w:r w:rsidR="002D5304" w:rsidRPr="005C6D43">
        <w:rPr>
          <w:sz w:val="24"/>
        </w:rPr>
        <w:t xml:space="preserve"> finalised</w:t>
      </w:r>
      <w:r w:rsidR="00D4320E">
        <w:rPr>
          <w:sz w:val="24"/>
        </w:rPr>
        <w:t xml:space="preserve"> (</w:t>
      </w:r>
      <w:r w:rsidR="00D4320E" w:rsidRPr="00687FF2">
        <w:rPr>
          <w:b/>
          <w:sz w:val="24"/>
        </w:rPr>
        <w:t>13,461</w:t>
      </w:r>
      <w:r w:rsidR="00D4320E" w:rsidRPr="00687FF2">
        <w:rPr>
          <w:sz w:val="24"/>
        </w:rPr>
        <w:t xml:space="preserve"> outcomes have been issued to applicants</w:t>
      </w:r>
      <w:r w:rsidR="00D4320E">
        <w:rPr>
          <w:sz w:val="24"/>
        </w:rPr>
        <w:t>)</w:t>
      </w:r>
    </w:p>
    <w:p w14:paraId="125731EB" w14:textId="04725446" w:rsidR="008F288C" w:rsidRPr="005C6D43" w:rsidRDefault="008F288C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973B6">
        <w:rPr>
          <w:sz w:val="24"/>
        </w:rPr>
        <w:t xml:space="preserve">Since the start of the Scheme, </w:t>
      </w:r>
      <w:r w:rsidRPr="002973B6">
        <w:rPr>
          <w:b/>
          <w:sz w:val="24"/>
        </w:rPr>
        <w:t>12,046</w:t>
      </w:r>
      <w:r w:rsidR="00337A4F">
        <w:rPr>
          <w:sz w:val="24"/>
        </w:rPr>
        <w:t xml:space="preserve"> payments were</w:t>
      </w:r>
      <w:r w:rsidRPr="002973B6">
        <w:rPr>
          <w:sz w:val="24"/>
        </w:rPr>
        <w:t xml:space="preserve"> made totalling approximately </w:t>
      </w:r>
      <w:r w:rsidRPr="002973B6">
        <w:rPr>
          <w:b/>
          <w:sz w:val="24"/>
        </w:rPr>
        <w:t>$1</w:t>
      </w:r>
      <w:r w:rsidR="004227A2">
        <w:rPr>
          <w:b/>
          <w:sz w:val="24"/>
        </w:rPr>
        <w:t>.07</w:t>
      </w:r>
      <w:r w:rsidRPr="002973B6">
        <w:rPr>
          <w:b/>
          <w:sz w:val="24"/>
        </w:rPr>
        <w:t> </w:t>
      </w:r>
      <w:r w:rsidR="004227A2">
        <w:rPr>
          <w:b/>
          <w:sz w:val="24"/>
        </w:rPr>
        <w:t>b</w:t>
      </w:r>
      <w:r w:rsidRPr="002973B6">
        <w:rPr>
          <w:b/>
          <w:sz w:val="24"/>
        </w:rPr>
        <w:t>illion</w:t>
      </w:r>
      <w:r w:rsidRPr="002973B6">
        <w:rPr>
          <w:sz w:val="24"/>
        </w:rPr>
        <w:t xml:space="preserve">, with an average payment amount of </w:t>
      </w:r>
      <w:r w:rsidRPr="002973B6">
        <w:rPr>
          <w:b/>
          <w:sz w:val="24"/>
        </w:rPr>
        <w:t>$88,628</w:t>
      </w:r>
      <w:r w:rsidRPr="002973B6">
        <w:rPr>
          <w:sz w:val="24"/>
        </w:rPr>
        <w:t>.</w:t>
      </w:r>
    </w:p>
    <w:p w14:paraId="4E058E87" w14:textId="4D1EC8A1" w:rsidR="002D5304" w:rsidRPr="005C6D43" w:rsidRDefault="009E3186" w:rsidP="00055E9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b/>
          <w:sz w:val="24"/>
        </w:rPr>
        <w:t>14,043</w:t>
      </w:r>
      <w:r w:rsidR="00337A4F">
        <w:rPr>
          <w:sz w:val="24"/>
        </w:rPr>
        <w:t xml:space="preserve"> applications were</w:t>
      </w:r>
      <w:r w:rsidR="002D5304" w:rsidRPr="005C6D43">
        <w:rPr>
          <w:sz w:val="24"/>
        </w:rPr>
        <w:t xml:space="preserve"> on hand being </w:t>
      </w:r>
      <w:proofErr w:type="gramStart"/>
      <w:r w:rsidR="002D5304" w:rsidRPr="005C6D43">
        <w:rPr>
          <w:sz w:val="24"/>
        </w:rPr>
        <w:t>processed</w:t>
      </w:r>
      <w:proofErr w:type="gramEnd"/>
    </w:p>
    <w:p w14:paraId="4639AE8E" w14:textId="01FEC2A1" w:rsidR="002D5304" w:rsidRPr="005C6D43" w:rsidRDefault="005C6D43" w:rsidP="00D4320E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5C6D43">
        <w:rPr>
          <w:b/>
          <w:sz w:val="24"/>
        </w:rPr>
        <w:t>632</w:t>
      </w:r>
      <w:r w:rsidR="002D5304" w:rsidRPr="005C6D43">
        <w:rPr>
          <w:b/>
          <w:sz w:val="24"/>
        </w:rPr>
        <w:t xml:space="preserve"> </w:t>
      </w:r>
      <w:r w:rsidR="00337A4F">
        <w:rPr>
          <w:sz w:val="24"/>
        </w:rPr>
        <w:t>offers had</w:t>
      </w:r>
      <w:r w:rsidR="002D5304" w:rsidRPr="005C6D43">
        <w:rPr>
          <w:sz w:val="24"/>
        </w:rPr>
        <w:t xml:space="preserve"> been made and are awaiting an applicant’s </w:t>
      </w:r>
      <w:proofErr w:type="gramStart"/>
      <w:r w:rsidR="002D5304" w:rsidRPr="005C6D43">
        <w:rPr>
          <w:sz w:val="24"/>
        </w:rPr>
        <w:t>decision</w:t>
      </w:r>
      <w:proofErr w:type="gramEnd"/>
      <w:r w:rsidR="002D5304" w:rsidRPr="005C6D43">
        <w:rPr>
          <w:sz w:val="24"/>
        </w:rPr>
        <w:t xml:space="preserve"> </w:t>
      </w:r>
    </w:p>
    <w:p w14:paraId="2DEA4B70" w14:textId="0356F3DD" w:rsidR="002D5304" w:rsidRPr="005C6D43" w:rsidRDefault="009E3186" w:rsidP="00D4320E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1,435</w:t>
      </w:r>
      <w:r w:rsidR="002D5304" w:rsidRPr="005C6D43">
        <w:rPr>
          <w:b/>
          <w:sz w:val="24"/>
        </w:rPr>
        <w:t xml:space="preserve"> </w:t>
      </w:r>
      <w:r w:rsidR="00337A4F">
        <w:rPr>
          <w:sz w:val="24"/>
        </w:rPr>
        <w:t>applications we</w:t>
      </w:r>
      <w:r w:rsidR="002D5304" w:rsidRPr="005C6D43">
        <w:rPr>
          <w:sz w:val="24"/>
        </w:rPr>
        <w:t xml:space="preserve">re with institutions to provide </w:t>
      </w:r>
      <w:proofErr w:type="gramStart"/>
      <w:r w:rsidR="002D5304" w:rsidRPr="005C6D43">
        <w:rPr>
          <w:sz w:val="24"/>
        </w:rPr>
        <w:t>information</w:t>
      </w:r>
      <w:proofErr w:type="gramEnd"/>
    </w:p>
    <w:p w14:paraId="105CD6F7" w14:textId="0EBB3C29" w:rsidR="002D5304" w:rsidRPr="005C6D43" w:rsidRDefault="009E3186" w:rsidP="00D4320E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3,836</w:t>
      </w:r>
      <w:r w:rsidR="00337A4F">
        <w:rPr>
          <w:sz w:val="24"/>
        </w:rPr>
        <w:t xml:space="preserve"> applications we</w:t>
      </w:r>
      <w:r w:rsidR="002D5304" w:rsidRPr="005C6D43">
        <w:rPr>
          <w:sz w:val="24"/>
        </w:rPr>
        <w:t>re o</w:t>
      </w:r>
      <w:r w:rsidR="00F22D7A">
        <w:rPr>
          <w:sz w:val="24"/>
        </w:rPr>
        <w:t>n hold</w:t>
      </w:r>
      <w:r w:rsidR="002D5304" w:rsidRPr="005C6D43">
        <w:rPr>
          <w:sz w:val="24"/>
        </w:rPr>
        <w:t xml:space="preserve"> </w:t>
      </w:r>
      <w:r w:rsidR="00F22D7A">
        <w:rPr>
          <w:sz w:val="24"/>
        </w:rPr>
        <w:t>(for reasons such as at the request of the applicant, due to a non-participating institution, or difficulty in contacting the applicant)</w:t>
      </w:r>
    </w:p>
    <w:p w14:paraId="7CA5E2E6" w14:textId="4A9B4014" w:rsidR="00D4320E" w:rsidRPr="00D4320E" w:rsidRDefault="009E3186" w:rsidP="00ED382F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8,140</w:t>
      </w:r>
      <w:r w:rsidR="00D4320E">
        <w:rPr>
          <w:b/>
          <w:sz w:val="24"/>
        </w:rPr>
        <w:t xml:space="preserve"> </w:t>
      </w:r>
      <w:r w:rsidR="00337A4F">
        <w:rPr>
          <w:sz w:val="24"/>
        </w:rPr>
        <w:t>applications we</w:t>
      </w:r>
      <w:r w:rsidR="00D4320E" w:rsidRPr="00D4320E">
        <w:rPr>
          <w:sz w:val="24"/>
        </w:rPr>
        <w:t>re in progress:</w:t>
      </w:r>
    </w:p>
    <w:p w14:paraId="382FA728" w14:textId="2BD8924E" w:rsidR="00D4320E" w:rsidRPr="00EA044D" w:rsidRDefault="009E3186" w:rsidP="00EA044D">
      <w:pPr>
        <w:pStyle w:val="ListParagraph"/>
        <w:numPr>
          <w:ilvl w:val="0"/>
          <w:numId w:val="17"/>
        </w:numPr>
        <w:spacing w:after="0"/>
        <w:rPr>
          <w:b/>
          <w:sz w:val="24"/>
        </w:rPr>
      </w:pPr>
      <w:r>
        <w:rPr>
          <w:b/>
          <w:sz w:val="24"/>
        </w:rPr>
        <w:t>5,648</w:t>
      </w:r>
      <w:r w:rsidR="00D4320E">
        <w:rPr>
          <w:b/>
          <w:sz w:val="24"/>
        </w:rPr>
        <w:t xml:space="preserve"> </w:t>
      </w:r>
      <w:r w:rsidR="00337A4F">
        <w:rPr>
          <w:sz w:val="24"/>
        </w:rPr>
        <w:t>applications we</w:t>
      </w:r>
      <w:r w:rsidR="00D4320E" w:rsidRPr="00EA044D">
        <w:rPr>
          <w:sz w:val="24"/>
        </w:rPr>
        <w:t xml:space="preserve">re able to be </w:t>
      </w:r>
      <w:proofErr w:type="gramStart"/>
      <w:r w:rsidR="00D4320E" w:rsidRPr="00EA044D">
        <w:rPr>
          <w:sz w:val="24"/>
        </w:rPr>
        <w:t>actioned</w:t>
      </w:r>
      <w:proofErr w:type="gramEnd"/>
    </w:p>
    <w:p w14:paraId="5A24F8C5" w14:textId="1426DFD7" w:rsidR="00D4320E" w:rsidRPr="00EA044D" w:rsidRDefault="009E3186" w:rsidP="00EA044D">
      <w:pPr>
        <w:pStyle w:val="ListParagraph"/>
        <w:numPr>
          <w:ilvl w:val="0"/>
          <w:numId w:val="17"/>
        </w:numPr>
        <w:spacing w:after="0"/>
        <w:rPr>
          <w:b/>
          <w:sz w:val="24"/>
        </w:rPr>
      </w:pPr>
      <w:r>
        <w:rPr>
          <w:b/>
          <w:sz w:val="24"/>
        </w:rPr>
        <w:t>2,492</w:t>
      </w:r>
      <w:r w:rsidR="00D4320E">
        <w:rPr>
          <w:b/>
          <w:sz w:val="24"/>
        </w:rPr>
        <w:t xml:space="preserve"> </w:t>
      </w:r>
      <w:r w:rsidR="00337A4F">
        <w:rPr>
          <w:sz w:val="24"/>
        </w:rPr>
        <w:t>applications we</w:t>
      </w:r>
      <w:r w:rsidR="00D4320E" w:rsidRPr="00EA044D">
        <w:rPr>
          <w:sz w:val="24"/>
        </w:rPr>
        <w:t>re unable to be actioned</w:t>
      </w:r>
      <w:r w:rsidR="00F22D7A">
        <w:rPr>
          <w:sz w:val="24"/>
        </w:rPr>
        <w:t xml:space="preserve"> (for reasons such as awaiting the applicant to contact the Scheme or awaiting more information)</w:t>
      </w:r>
    </w:p>
    <w:p w14:paraId="259CFC25" w14:textId="515B3625" w:rsidR="008F288C" w:rsidRPr="00A4463E" w:rsidRDefault="005C6D43" w:rsidP="00A4463E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C6D43">
        <w:rPr>
          <w:b/>
          <w:sz w:val="24"/>
        </w:rPr>
        <w:t>955</w:t>
      </w:r>
      <w:r w:rsidR="00337A4F">
        <w:rPr>
          <w:sz w:val="24"/>
        </w:rPr>
        <w:t xml:space="preserve"> applications had</w:t>
      </w:r>
      <w:r w:rsidR="002D5304" w:rsidRPr="005C6D43">
        <w:rPr>
          <w:sz w:val="24"/>
        </w:rPr>
        <w:t xml:space="preserve"> been </w:t>
      </w:r>
      <w:proofErr w:type="gramStart"/>
      <w:r w:rsidR="002D5304" w:rsidRPr="005C6D43">
        <w:rPr>
          <w:sz w:val="24"/>
        </w:rPr>
        <w:t>withdrawn</w:t>
      </w:r>
      <w:proofErr w:type="gramEnd"/>
    </w:p>
    <w:p w14:paraId="313BA189" w14:textId="65039D36" w:rsidR="008F288C" w:rsidRPr="005C6D43" w:rsidRDefault="008F288C" w:rsidP="008F288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2973B6">
        <w:rPr>
          <w:b/>
          <w:sz w:val="24"/>
        </w:rPr>
        <w:t>484</w:t>
      </w:r>
      <w:r w:rsidRPr="002973B6">
        <w:rPr>
          <w:sz w:val="24"/>
        </w:rPr>
        <w:t xml:space="preserve"> </w:t>
      </w:r>
      <w:r w:rsidR="00337A4F">
        <w:rPr>
          <w:sz w:val="24"/>
        </w:rPr>
        <w:t>reviews had</w:t>
      </w:r>
      <w:r w:rsidRPr="005C6D43">
        <w:rPr>
          <w:sz w:val="24"/>
        </w:rPr>
        <w:t xml:space="preserve"> been </w:t>
      </w:r>
      <w:proofErr w:type="gramStart"/>
      <w:r w:rsidRPr="005C6D43">
        <w:rPr>
          <w:sz w:val="24"/>
        </w:rPr>
        <w:t>requested</w:t>
      </w:r>
      <w:proofErr w:type="gramEnd"/>
    </w:p>
    <w:p w14:paraId="17B382BA" w14:textId="5076F246" w:rsidR="008F288C" w:rsidRPr="00A4463E" w:rsidRDefault="008F288C" w:rsidP="00A4463E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b/>
          <w:sz w:val="24"/>
        </w:rPr>
        <w:t>1,750</w:t>
      </w:r>
      <w:r w:rsidR="00337A4F">
        <w:rPr>
          <w:sz w:val="24"/>
        </w:rPr>
        <w:t xml:space="preserve"> advance payments had</w:t>
      </w:r>
      <w:r w:rsidRPr="005C6D43">
        <w:rPr>
          <w:sz w:val="24"/>
        </w:rPr>
        <w:t xml:space="preserve"> been </w:t>
      </w:r>
      <w:proofErr w:type="gramStart"/>
      <w:r w:rsidRPr="005C6D43">
        <w:rPr>
          <w:sz w:val="24"/>
        </w:rPr>
        <w:t>made</w:t>
      </w:r>
      <w:proofErr w:type="gramEnd"/>
    </w:p>
    <w:p w14:paraId="542C1789" w14:textId="085A15A4" w:rsidR="00A4463E" w:rsidRDefault="008F288C" w:rsidP="008F288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C6D43">
        <w:rPr>
          <w:sz w:val="24"/>
        </w:rPr>
        <w:t xml:space="preserve">Approximately </w:t>
      </w:r>
      <w:r w:rsidRPr="005C6D43">
        <w:rPr>
          <w:b/>
          <w:sz w:val="24"/>
        </w:rPr>
        <w:t>403,900</w:t>
      </w:r>
      <w:r w:rsidR="00337A4F">
        <w:rPr>
          <w:sz w:val="24"/>
        </w:rPr>
        <w:t xml:space="preserve"> calls had</w:t>
      </w:r>
      <w:r w:rsidRPr="005C6D43">
        <w:rPr>
          <w:sz w:val="24"/>
        </w:rPr>
        <w:t xml:space="preserve"> been made to the </w:t>
      </w:r>
      <w:proofErr w:type="gramStart"/>
      <w:r w:rsidRPr="005C6D43">
        <w:rPr>
          <w:sz w:val="24"/>
        </w:rPr>
        <w:t>Scheme</w:t>
      </w:r>
      <w:proofErr w:type="gramEnd"/>
    </w:p>
    <w:p w14:paraId="02FCE8F5" w14:textId="77777777" w:rsidR="00A4463E" w:rsidRDefault="00A4463E">
      <w:pPr>
        <w:rPr>
          <w:sz w:val="24"/>
        </w:rPr>
      </w:pPr>
      <w:r>
        <w:rPr>
          <w:sz w:val="24"/>
        </w:rPr>
        <w:br w:type="page"/>
      </w:r>
    </w:p>
    <w:p w14:paraId="757E4641" w14:textId="77777777" w:rsidR="008F288C" w:rsidRDefault="008F288C" w:rsidP="00A4463E">
      <w:pPr>
        <w:pStyle w:val="ListParagraph"/>
        <w:spacing w:after="0"/>
        <w:ind w:left="360"/>
        <w:rPr>
          <w:sz w:val="24"/>
        </w:rPr>
      </w:pPr>
    </w:p>
    <w:p w14:paraId="0D03A111" w14:textId="77777777" w:rsidR="008F288C" w:rsidRPr="008F288C" w:rsidRDefault="008F288C" w:rsidP="008F288C">
      <w:pPr>
        <w:spacing w:after="0"/>
        <w:rPr>
          <w:sz w:val="24"/>
        </w:rPr>
      </w:pPr>
    </w:p>
    <w:p w14:paraId="071782B6" w14:textId="77777777" w:rsidR="008F288C" w:rsidRPr="005C6D43" w:rsidRDefault="008F288C" w:rsidP="008F288C">
      <w:pPr>
        <w:pStyle w:val="ListParagraph"/>
        <w:spacing w:after="0"/>
        <w:ind w:left="360"/>
        <w:rPr>
          <w:sz w:val="24"/>
        </w:rPr>
      </w:pPr>
    </w:p>
    <w:p w14:paraId="47B9E875" w14:textId="77777777" w:rsidR="00DD4118" w:rsidRDefault="00DD4118" w:rsidP="00055E90">
      <w:pPr>
        <w:spacing w:after="0"/>
      </w:pPr>
    </w:p>
    <w:p w14:paraId="47D5DBF2" w14:textId="77777777" w:rsidR="004227A2" w:rsidRDefault="004227A2" w:rsidP="00055E90">
      <w:pPr>
        <w:spacing w:after="0"/>
      </w:pPr>
    </w:p>
    <w:p w14:paraId="766B5F53" w14:textId="77777777" w:rsidR="004227A2" w:rsidRDefault="004227A2" w:rsidP="00055E90">
      <w:pPr>
        <w:spacing w:after="0"/>
      </w:pPr>
    </w:p>
    <w:p w14:paraId="5BD8AB40" w14:textId="77777777" w:rsidR="004227A2" w:rsidRDefault="004227A2" w:rsidP="00055E90">
      <w:pPr>
        <w:spacing w:after="0"/>
      </w:pPr>
    </w:p>
    <w:p w14:paraId="46AC1126" w14:textId="77777777" w:rsidR="00A4463E" w:rsidRDefault="00A4463E" w:rsidP="00A4463E">
      <w:pPr>
        <w:pStyle w:val="Heading1"/>
        <w:numPr>
          <w:ilvl w:val="0"/>
          <w:numId w:val="16"/>
        </w:numPr>
        <w:spacing w:before="0"/>
      </w:pPr>
      <w:bookmarkStart w:id="1" w:name="_Toc134524950"/>
      <w:r>
        <w:t>Survivor Experience</w:t>
      </w:r>
      <w:bookmarkEnd w:id="1"/>
      <w:r>
        <w:t xml:space="preserve"> </w:t>
      </w:r>
    </w:p>
    <w:p w14:paraId="521AABC1" w14:textId="77777777" w:rsidR="00A4463E" w:rsidRDefault="00A4463E" w:rsidP="00A4463E">
      <w:pPr>
        <w:pStyle w:val="Heading2"/>
        <w:spacing w:before="0"/>
      </w:pPr>
      <w:bookmarkStart w:id="2" w:name="_Toc134524951"/>
      <w:r w:rsidRPr="00055E90">
        <w:t xml:space="preserve">1a. </w:t>
      </w:r>
      <w:r>
        <w:t>Application timeliness</w:t>
      </w:r>
      <w:bookmarkEnd w:id="2"/>
      <w:r>
        <w:t xml:space="preserve"> </w:t>
      </w:r>
      <w:r w:rsidRPr="00055E90">
        <w:t xml:space="preserve"> </w:t>
      </w:r>
    </w:p>
    <w:p w14:paraId="2860D8FA" w14:textId="6BED323A" w:rsidR="00A21D31" w:rsidRPr="00A4463E" w:rsidRDefault="00A4463E" w:rsidP="00A4463E">
      <w:pPr>
        <w:spacing w:after="480"/>
      </w:pPr>
      <w:r w:rsidRPr="0036481D">
        <w:rPr>
          <w:i/>
          <w:sz w:val="24"/>
        </w:rPr>
        <w:t xml:space="preserve">At least </w:t>
      </w:r>
      <w:r w:rsidRPr="0036481D">
        <w:rPr>
          <w:b/>
          <w:i/>
          <w:sz w:val="24"/>
        </w:rPr>
        <w:t>75%</w:t>
      </w:r>
      <w:r w:rsidRPr="0036481D">
        <w:rPr>
          <w:i/>
          <w:sz w:val="24"/>
        </w:rPr>
        <w:t xml:space="preserve"> of applications that name institutions that participate in the Scheme will have a decision communicated to the applicant within </w:t>
      </w:r>
      <w:r>
        <w:rPr>
          <w:i/>
          <w:sz w:val="24"/>
        </w:rPr>
        <w:t>6</w:t>
      </w:r>
      <w:r w:rsidRPr="0036481D">
        <w:rPr>
          <w:i/>
          <w:sz w:val="24"/>
        </w:rPr>
        <w:t xml:space="preserve"> months of </w:t>
      </w:r>
      <w:r>
        <w:rPr>
          <w:i/>
          <w:sz w:val="24"/>
        </w:rPr>
        <w:t xml:space="preserve">all necessary information </w:t>
      </w:r>
      <w:r w:rsidRPr="0036481D">
        <w:rPr>
          <w:i/>
          <w:sz w:val="24"/>
        </w:rPr>
        <w:t>being received by the Scheme</w:t>
      </w:r>
      <w:r>
        <w:rPr>
          <w:sz w:val="24"/>
        </w:rPr>
        <w:t xml:space="preserve"> </w:t>
      </w:r>
      <w:r w:rsidRPr="004227A2">
        <w:rPr>
          <w:sz w:val="24"/>
          <w:szCs w:val="28"/>
          <w:vertAlign w:val="superscript"/>
        </w:rPr>
        <w:t>[1]</w:t>
      </w:r>
      <w:r>
        <w:rPr>
          <w:sz w:val="24"/>
        </w:rPr>
        <w:t>.</w:t>
      </w:r>
    </w:p>
    <w:p w14:paraId="6B41F411" w14:textId="27E6843E" w:rsidR="00421FA7" w:rsidRPr="000B6CF9" w:rsidRDefault="00337A4F" w:rsidP="00421FA7">
      <w:pPr>
        <w:spacing w:after="0"/>
      </w:pPr>
      <w:r>
        <w:rPr>
          <w:sz w:val="24"/>
        </w:rPr>
        <w:t>The following data wa</w:t>
      </w:r>
      <w:r w:rsidR="00421FA7">
        <w:rPr>
          <w:sz w:val="24"/>
        </w:rPr>
        <w:t xml:space="preserve">s accurate as </w:t>
      </w:r>
      <w:proofErr w:type="gramStart"/>
      <w:r w:rsidR="00421FA7" w:rsidRPr="00213A60">
        <w:rPr>
          <w:sz w:val="24"/>
        </w:rPr>
        <w:t>at</w:t>
      </w:r>
      <w:proofErr w:type="gramEnd"/>
      <w:r w:rsidR="00421FA7" w:rsidRPr="00213A60">
        <w:rPr>
          <w:sz w:val="24"/>
        </w:rPr>
        <w:t xml:space="preserve"> </w:t>
      </w:r>
      <w:r w:rsidR="00213A60" w:rsidRPr="00213A60">
        <w:rPr>
          <w:sz w:val="24"/>
        </w:rPr>
        <w:t>30 June 2023</w:t>
      </w:r>
      <w:r>
        <w:rPr>
          <w:sz w:val="24"/>
        </w:rPr>
        <w:t xml:space="preserve"> and indicated</w:t>
      </w:r>
      <w:r w:rsidR="00D97880">
        <w:rPr>
          <w:sz w:val="24"/>
        </w:rPr>
        <w:t xml:space="preserve"> that</w:t>
      </w:r>
      <w:r w:rsidR="00421FA7">
        <w:rPr>
          <w:sz w:val="24"/>
        </w:rPr>
        <w:t xml:space="preserve"> since</w:t>
      </w:r>
      <w:r w:rsidR="0036481D">
        <w:rPr>
          <w:sz w:val="24"/>
        </w:rPr>
        <w:t xml:space="preserve"> 20</w:t>
      </w:r>
      <w:r>
        <w:rPr>
          <w:sz w:val="24"/>
        </w:rPr>
        <w:t>20-21, the Scheme has delivered</w:t>
      </w:r>
      <w:r w:rsidR="00421FA7">
        <w:rPr>
          <w:sz w:val="24"/>
        </w:rPr>
        <w:t xml:space="preserve"> on this objective.</w:t>
      </w:r>
      <w:r w:rsidR="00340FEB">
        <w:rPr>
          <w:sz w:val="24"/>
        </w:rPr>
        <w:t xml:space="preserve"> </w:t>
      </w:r>
    </w:p>
    <w:p w14:paraId="5C3D2BCE" w14:textId="77777777" w:rsidR="00421FA7" w:rsidRDefault="00421FA7" w:rsidP="00421FA7">
      <w:pPr>
        <w:spacing w:after="0"/>
        <w:rPr>
          <w:sz w:val="24"/>
        </w:rPr>
      </w:pPr>
    </w:p>
    <w:p w14:paraId="31C672F3" w14:textId="47B1E56F" w:rsidR="00421FA7" w:rsidRPr="009C2810" w:rsidRDefault="00157D57" w:rsidP="00421FA7">
      <w:pPr>
        <w:spacing w:after="0"/>
        <w:ind w:left="720"/>
        <w:rPr>
          <w:b/>
          <w:sz w:val="24"/>
        </w:rPr>
      </w:pPr>
      <w:r>
        <w:rPr>
          <w:b/>
          <w:sz w:val="24"/>
        </w:rPr>
        <w:t>Figure 1a</w:t>
      </w:r>
      <w:r w:rsidR="00421FA7" w:rsidRPr="009C2810">
        <w:rPr>
          <w:b/>
          <w:sz w:val="24"/>
        </w:rPr>
        <w:t xml:space="preserve"> – Percentage of Outcomes </w:t>
      </w:r>
      <w:r w:rsidR="00421FA7">
        <w:rPr>
          <w:b/>
          <w:sz w:val="24"/>
        </w:rPr>
        <w:t>N</w:t>
      </w:r>
      <w:r w:rsidR="00337A4F">
        <w:rPr>
          <w:b/>
          <w:sz w:val="24"/>
        </w:rPr>
        <w:t>otified within 6</w:t>
      </w:r>
      <w:r w:rsidR="00421FA7" w:rsidRPr="009C2810">
        <w:rPr>
          <w:b/>
          <w:sz w:val="24"/>
        </w:rPr>
        <w:t xml:space="preserve"> months of </w:t>
      </w:r>
      <w:r w:rsidR="00337A4F">
        <w:rPr>
          <w:b/>
          <w:sz w:val="24"/>
        </w:rPr>
        <w:t>Receiving A</w:t>
      </w:r>
      <w:r w:rsidR="00421FA7">
        <w:rPr>
          <w:b/>
          <w:sz w:val="24"/>
        </w:rPr>
        <w:t>ll Required I</w:t>
      </w:r>
      <w:r w:rsidR="00421FA7" w:rsidRPr="009C2810">
        <w:rPr>
          <w:b/>
          <w:sz w:val="24"/>
        </w:rPr>
        <w:t>nformation</w:t>
      </w:r>
    </w:p>
    <w:p w14:paraId="2534AA72" w14:textId="19079999" w:rsidR="00421FA7" w:rsidRDefault="00F7416F" w:rsidP="00421FA7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539C4CAF" wp14:editId="499D64AD">
            <wp:extent cx="5047615" cy="2292350"/>
            <wp:effectExtent l="0" t="0" r="635" b="0"/>
            <wp:docPr id="2" name="Picture 2" descr="Graph for metric 1A application timeliness. Graph is of percentage versus financial year. Results are: 97% in 2018-19; 71% in 2019-20; 83% in 2020-21; 79% in 2021-22; and 77% in 2022-23 against a target of 7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 for metric 1A application timeliness. Graph is of percentage versus financial year. Results are: 97% in 2018-19; 71% in 2019-20; 83% in 2020-21; 79% in 2021-22; and 77% in 2022-23 against a target of 75%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F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42DB26" wp14:editId="362C1957">
                <wp:simplePos x="0" y="0"/>
                <wp:positionH relativeFrom="column">
                  <wp:posOffset>1860550</wp:posOffset>
                </wp:positionH>
                <wp:positionV relativeFrom="paragraph">
                  <wp:posOffset>33182</wp:posOffset>
                </wp:positionV>
                <wp:extent cx="2945218" cy="116958"/>
                <wp:effectExtent l="0" t="0" r="26670" b="1651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8" cy="116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66E6" id="Rectangle 9" o:spid="_x0000_s1026" alt="&quot;&quot;" style="position:absolute;margin-left:146.5pt;margin-top:2.6pt;width:231.9pt;height:9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" fillcolor="white [3212]" strokecolor="white [3212]" strokeweight="2pt"/>
            </w:pict>
          </mc:Fallback>
        </mc:AlternateContent>
      </w:r>
    </w:p>
    <w:p w14:paraId="707BACE8" w14:textId="35465863" w:rsidR="00421FA7" w:rsidRPr="008255D1" w:rsidRDefault="00421FA7" w:rsidP="00421FA7">
      <w:pPr>
        <w:pStyle w:val="ListParagraph"/>
        <w:spacing w:after="0"/>
        <w:rPr>
          <w:i/>
        </w:rPr>
      </w:pPr>
      <w:r>
        <w:t xml:space="preserve">Source: </w:t>
      </w:r>
      <w:r w:rsidRPr="008255D1">
        <w:rPr>
          <w:i/>
        </w:rPr>
        <w:t xml:space="preserve">National Redress </w:t>
      </w:r>
      <w:r w:rsidRPr="00213A60">
        <w:rPr>
          <w:i/>
        </w:rPr>
        <w:t xml:space="preserve">Scheme, </w:t>
      </w:r>
      <w:r w:rsidR="00213A60" w:rsidRPr="00213A60">
        <w:rPr>
          <w:i/>
        </w:rPr>
        <w:t>June 2023</w:t>
      </w:r>
      <w:r w:rsidRPr="008255D1">
        <w:rPr>
          <w:i/>
        </w:rPr>
        <w:t xml:space="preserve"> </w:t>
      </w:r>
    </w:p>
    <w:p w14:paraId="53A523C9" w14:textId="77777777" w:rsidR="00421FA7" w:rsidRPr="008255D1" w:rsidRDefault="00421FA7" w:rsidP="00421FA7">
      <w:pPr>
        <w:pStyle w:val="ListParagraph"/>
        <w:spacing w:after="0"/>
        <w:rPr>
          <w:i/>
        </w:rPr>
      </w:pPr>
    </w:p>
    <w:p w14:paraId="015AB841" w14:textId="77777777" w:rsidR="00421FA7" w:rsidRDefault="00421FA7" w:rsidP="00421FA7">
      <w:pPr>
        <w:pStyle w:val="ListParagraph"/>
        <w:spacing w:after="0"/>
      </w:pPr>
    </w:p>
    <w:p w14:paraId="30EB6911" w14:textId="3C843403" w:rsidR="00D94104" w:rsidRPr="00993F80" w:rsidRDefault="0084456A" w:rsidP="00922A8F">
      <w:pPr>
        <w:spacing w:after="0"/>
        <w:rPr>
          <w:sz w:val="24"/>
        </w:rPr>
      </w:pPr>
      <w:r w:rsidRPr="004227A2">
        <w:rPr>
          <w:sz w:val="24"/>
        </w:rPr>
        <w:t xml:space="preserve">As </w:t>
      </w:r>
      <w:proofErr w:type="gramStart"/>
      <w:r w:rsidRPr="004227A2">
        <w:rPr>
          <w:sz w:val="24"/>
        </w:rPr>
        <w:t>at</w:t>
      </w:r>
      <w:proofErr w:type="gramEnd"/>
      <w:r w:rsidR="00D20E90" w:rsidRPr="004227A2">
        <w:rPr>
          <w:sz w:val="24"/>
        </w:rPr>
        <w:t xml:space="preserve"> 30 June 2023</w:t>
      </w:r>
      <w:r w:rsidR="00D94104" w:rsidRPr="004227A2">
        <w:rPr>
          <w:sz w:val="24"/>
        </w:rPr>
        <w:t xml:space="preserve">, the average processing time </w:t>
      </w:r>
      <w:r w:rsidRPr="004227A2">
        <w:rPr>
          <w:sz w:val="24"/>
        </w:rPr>
        <w:t xml:space="preserve">for applications </w:t>
      </w:r>
      <w:r w:rsidR="007C1C2B">
        <w:rPr>
          <w:sz w:val="24"/>
        </w:rPr>
        <w:t>wa</w:t>
      </w:r>
      <w:r w:rsidRPr="004227A2">
        <w:rPr>
          <w:sz w:val="24"/>
        </w:rPr>
        <w:t xml:space="preserve">s </w:t>
      </w:r>
      <w:r w:rsidRPr="004227A2">
        <w:rPr>
          <w:b/>
          <w:sz w:val="24"/>
        </w:rPr>
        <w:t>11.8 months</w:t>
      </w:r>
      <w:r w:rsidRPr="004227A2">
        <w:rPr>
          <w:sz w:val="24"/>
        </w:rPr>
        <w:t xml:space="preserve">. This was for the period from when the Scheme first received an application until the applicant was notified of an outcome. </w:t>
      </w:r>
      <w:r w:rsidR="00922A8F" w:rsidRPr="004227A2">
        <w:rPr>
          <w:sz w:val="24"/>
        </w:rPr>
        <w:t xml:space="preserve">This </w:t>
      </w:r>
      <w:r w:rsidR="0075159A">
        <w:rPr>
          <w:sz w:val="24"/>
        </w:rPr>
        <w:t>wa</w:t>
      </w:r>
      <w:r w:rsidR="00922A8F" w:rsidRPr="004227A2">
        <w:rPr>
          <w:sz w:val="24"/>
        </w:rPr>
        <w:t>s a different calculation from the measure presented in Figure 1a.</w:t>
      </w:r>
    </w:p>
    <w:p w14:paraId="4C7D38A4" w14:textId="2D24F250" w:rsidR="00D94104" w:rsidRDefault="00D94104" w:rsidP="00421FA7">
      <w:pPr>
        <w:pStyle w:val="ListParagraph"/>
        <w:spacing w:after="0"/>
      </w:pPr>
    </w:p>
    <w:p w14:paraId="545F33B3" w14:textId="70B150C6" w:rsidR="00922A8F" w:rsidRDefault="00922A8F" w:rsidP="00421FA7">
      <w:pPr>
        <w:pStyle w:val="ListParagraph"/>
        <w:spacing w:after="0"/>
      </w:pPr>
    </w:p>
    <w:p w14:paraId="5D74A5F4" w14:textId="77777777" w:rsidR="00922A8F" w:rsidRDefault="00922A8F" w:rsidP="00A4463E">
      <w:pPr>
        <w:pStyle w:val="ListParagraph"/>
      </w:pPr>
    </w:p>
    <w:p w14:paraId="2CDA528F" w14:textId="77777777" w:rsidR="00A4463E" w:rsidRDefault="00A4463E" w:rsidP="00A4463E">
      <w:pPr>
        <w:pStyle w:val="ListParagraph"/>
      </w:pPr>
    </w:p>
    <w:p w14:paraId="1DA22C26" w14:textId="77777777" w:rsidR="00A4463E" w:rsidRDefault="00A4463E" w:rsidP="00A4463E">
      <w:pPr>
        <w:pStyle w:val="ListParagraph"/>
      </w:pPr>
    </w:p>
    <w:p w14:paraId="66F41773" w14:textId="294E348F" w:rsidR="00421FA7" w:rsidRPr="00B57F2F" w:rsidRDefault="00B57F2F" w:rsidP="00B57F2F">
      <w:pPr>
        <w:pStyle w:val="ListParagraph"/>
        <w:spacing w:after="0"/>
        <w:ind w:left="0"/>
        <w:rPr>
          <w:sz w:val="24"/>
        </w:rPr>
      </w:pPr>
      <w:r w:rsidRPr="00B57F2F">
        <w:rPr>
          <w:sz w:val="24"/>
        </w:rPr>
        <w:t>Note:</w:t>
      </w:r>
    </w:p>
    <w:p w14:paraId="21BE1414" w14:textId="6B2B4965" w:rsidR="00421FA7" w:rsidRDefault="00C564CF" w:rsidP="00C564CF">
      <w:pPr>
        <w:spacing w:after="0"/>
      </w:pPr>
      <w:r w:rsidRPr="004227A2">
        <w:rPr>
          <w:sz w:val="24"/>
        </w:rPr>
        <w:t>[1] The metric commence</w:t>
      </w:r>
      <w:r w:rsidR="0075159A">
        <w:rPr>
          <w:sz w:val="24"/>
        </w:rPr>
        <w:t>d</w:t>
      </w:r>
      <w:r w:rsidRPr="004227A2">
        <w:rPr>
          <w:sz w:val="24"/>
        </w:rPr>
        <w:t xml:space="preserve"> timing from the point that all necessary information </w:t>
      </w:r>
      <w:r w:rsidR="0075159A">
        <w:rPr>
          <w:sz w:val="24"/>
        </w:rPr>
        <w:t>wa</w:t>
      </w:r>
      <w:r w:rsidRPr="004227A2">
        <w:rPr>
          <w:sz w:val="24"/>
        </w:rPr>
        <w:t xml:space="preserve">s received (i.e. all information from the applicant and any institutions </w:t>
      </w:r>
      <w:r w:rsidR="0075159A">
        <w:rPr>
          <w:sz w:val="24"/>
        </w:rPr>
        <w:t>wa</w:t>
      </w:r>
      <w:r w:rsidRPr="004227A2">
        <w:rPr>
          <w:sz w:val="24"/>
        </w:rPr>
        <w:t xml:space="preserve">s received) until an outcome </w:t>
      </w:r>
      <w:r w:rsidR="0075159A">
        <w:rPr>
          <w:sz w:val="24"/>
        </w:rPr>
        <w:t>wa</w:t>
      </w:r>
      <w:r w:rsidRPr="004227A2">
        <w:rPr>
          <w:sz w:val="24"/>
        </w:rPr>
        <w:t>s delivered.</w:t>
      </w:r>
    </w:p>
    <w:p w14:paraId="523B14B6" w14:textId="682AC68C" w:rsidR="00421FA7" w:rsidRDefault="00421FA7" w:rsidP="00055E90">
      <w:pPr>
        <w:spacing w:after="0"/>
      </w:pPr>
    </w:p>
    <w:p w14:paraId="4C0FDF9F" w14:textId="14B9894D" w:rsidR="00421FA7" w:rsidRDefault="00421FA7" w:rsidP="00055E90">
      <w:pPr>
        <w:spacing w:after="0"/>
      </w:pPr>
    </w:p>
    <w:p w14:paraId="5F94865C" w14:textId="65E9B2F4" w:rsidR="00421FA7" w:rsidRDefault="00421FA7" w:rsidP="00055E90">
      <w:pPr>
        <w:spacing w:after="0"/>
      </w:pPr>
    </w:p>
    <w:p w14:paraId="5183330D" w14:textId="77777777" w:rsidR="00D94104" w:rsidRDefault="00D94104" w:rsidP="00055E90">
      <w:pPr>
        <w:spacing w:after="0"/>
      </w:pPr>
    </w:p>
    <w:p w14:paraId="13BB9F88" w14:textId="2766C3B7" w:rsidR="00421FA7" w:rsidRDefault="00421FA7" w:rsidP="00055E90">
      <w:pPr>
        <w:spacing w:after="0"/>
      </w:pPr>
    </w:p>
    <w:p w14:paraId="3C93582C" w14:textId="5D569D79" w:rsidR="008255D1" w:rsidRPr="008255D1" w:rsidRDefault="008255D1" w:rsidP="008255D1">
      <w:pPr>
        <w:spacing w:after="0"/>
      </w:pPr>
    </w:p>
    <w:p w14:paraId="06FC13F5" w14:textId="0504302B" w:rsidR="00321FC5" w:rsidRDefault="00321FC5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694860AF" w14:textId="236F4F73" w:rsidR="00321FC5" w:rsidRDefault="00321FC5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4F151742" w14:textId="77777777" w:rsidR="00A4463E" w:rsidRPr="00055E90" w:rsidRDefault="00A4463E" w:rsidP="00A4463E">
      <w:pPr>
        <w:pStyle w:val="Heading2"/>
        <w:spacing w:before="0"/>
      </w:pPr>
      <w:bookmarkStart w:id="3" w:name="_Toc134524952"/>
      <w:r>
        <w:t>1b</w:t>
      </w:r>
      <w:r w:rsidRPr="00055E90">
        <w:t xml:space="preserve">. </w:t>
      </w:r>
      <w:r w:rsidRPr="00A86AFD">
        <w:t>The Survivor Journey</w:t>
      </w:r>
      <w:bookmarkEnd w:id="3"/>
      <w:r w:rsidRPr="00055E90">
        <w:t xml:space="preserve"> </w:t>
      </w:r>
    </w:p>
    <w:p w14:paraId="50ED4C3F" w14:textId="254618C1" w:rsidR="00337A4F" w:rsidRPr="00A4463E" w:rsidRDefault="00A4463E" w:rsidP="00A4463E">
      <w:pPr>
        <w:spacing w:after="480"/>
        <w:rPr>
          <w:i/>
          <w:sz w:val="24"/>
          <w:szCs w:val="24"/>
        </w:rPr>
      </w:pPr>
      <w:r w:rsidRPr="00321FC5">
        <w:rPr>
          <w:i/>
          <w:sz w:val="24"/>
          <w:szCs w:val="24"/>
        </w:rPr>
        <w:t xml:space="preserve">Survivor experience with the process of the Scheme, including Scheme responsiveness, degree of respectful, dignified, knowledgeable and trauma-informed interactions, ease of understanding, level of pro-activity, consistency of service quality. </w:t>
      </w:r>
    </w:p>
    <w:p w14:paraId="5AAD04E8" w14:textId="6571B241" w:rsidR="002D6C24" w:rsidRPr="00A4463E" w:rsidRDefault="00C07B28" w:rsidP="00A4463E">
      <w:pPr>
        <w:tabs>
          <w:tab w:val="left" w:pos="3769"/>
        </w:tabs>
        <w:spacing w:after="240"/>
        <w:rPr>
          <w:rStyle w:val="jsgrdq"/>
          <w:sz w:val="24"/>
          <w:szCs w:val="28"/>
        </w:rPr>
      </w:pPr>
      <w:r w:rsidRPr="004227A2">
        <w:rPr>
          <w:sz w:val="24"/>
          <w:szCs w:val="28"/>
        </w:rPr>
        <w:t xml:space="preserve">In 2020, the department engaged Whereto Research to develop a </w:t>
      </w:r>
      <w:r w:rsidR="0084456A" w:rsidRPr="004227A2">
        <w:rPr>
          <w:sz w:val="24"/>
          <w:szCs w:val="28"/>
        </w:rPr>
        <w:t xml:space="preserve">trauma-informed, safe, and respectful </w:t>
      </w:r>
      <w:r w:rsidRPr="004227A2">
        <w:rPr>
          <w:sz w:val="24"/>
          <w:szCs w:val="28"/>
        </w:rPr>
        <w:t xml:space="preserve">survey to report on the survivor journey. </w:t>
      </w:r>
      <w:r w:rsidR="0084456A" w:rsidRPr="004227A2">
        <w:rPr>
          <w:sz w:val="24"/>
          <w:szCs w:val="28"/>
        </w:rPr>
        <w:t xml:space="preserve">Applicants were invited to opt-in to </w:t>
      </w:r>
      <w:proofErr w:type="gramStart"/>
      <w:r w:rsidR="0084456A" w:rsidRPr="004227A2">
        <w:rPr>
          <w:sz w:val="24"/>
          <w:szCs w:val="28"/>
        </w:rPr>
        <w:t>receiving</w:t>
      </w:r>
      <w:proofErr w:type="gramEnd"/>
      <w:r w:rsidR="0084456A" w:rsidRPr="004227A2">
        <w:rPr>
          <w:sz w:val="24"/>
          <w:szCs w:val="28"/>
        </w:rPr>
        <w:t xml:space="preserve"> the survey through their letter of offer. </w:t>
      </w:r>
      <w:r w:rsidRPr="004227A2">
        <w:rPr>
          <w:sz w:val="24"/>
          <w:szCs w:val="28"/>
        </w:rPr>
        <w:t>The survey collect</w:t>
      </w:r>
      <w:r w:rsidR="008730D3">
        <w:rPr>
          <w:sz w:val="24"/>
          <w:szCs w:val="28"/>
        </w:rPr>
        <w:t>ed</w:t>
      </w:r>
      <w:r w:rsidRPr="004227A2">
        <w:rPr>
          <w:sz w:val="24"/>
          <w:szCs w:val="28"/>
        </w:rPr>
        <w:t xml:space="preserve"> information about applicants’ experiences with the Scheme.</w:t>
      </w:r>
      <w:r>
        <w:rPr>
          <w:sz w:val="24"/>
          <w:szCs w:val="28"/>
        </w:rPr>
        <w:t xml:space="preserve"> </w:t>
      </w:r>
    </w:p>
    <w:p w14:paraId="45EE29C3" w14:textId="52E6BCD7" w:rsidR="00A86AFD" w:rsidRDefault="00055CF3" w:rsidP="00A4463E">
      <w:pPr>
        <w:tabs>
          <w:tab w:val="left" w:pos="3769"/>
        </w:tabs>
        <w:spacing w:after="240"/>
        <w:rPr>
          <w:rStyle w:val="jsgrdq"/>
          <w:color w:val="000000"/>
          <w:sz w:val="24"/>
        </w:rPr>
      </w:pPr>
      <w:r w:rsidRPr="00E267E2">
        <w:rPr>
          <w:sz w:val="24"/>
        </w:rPr>
        <w:t xml:space="preserve">The number of people who responded to the survey </w:t>
      </w:r>
      <w:r w:rsidR="008730D3">
        <w:rPr>
          <w:sz w:val="24"/>
        </w:rPr>
        <w:t>wa</w:t>
      </w:r>
      <w:r w:rsidRPr="00E267E2">
        <w:rPr>
          <w:sz w:val="24"/>
        </w:rPr>
        <w:t xml:space="preserve">s </w:t>
      </w:r>
      <w:r w:rsidRPr="00055CF3">
        <w:rPr>
          <w:sz w:val="24"/>
        </w:rPr>
        <w:t xml:space="preserve">relatively small in proportion to all those who received an outcome. The </w:t>
      </w:r>
      <w:r w:rsidR="002973B6">
        <w:rPr>
          <w:sz w:val="24"/>
        </w:rPr>
        <w:t xml:space="preserve">survey </w:t>
      </w:r>
      <w:r w:rsidRPr="00055CF3">
        <w:rPr>
          <w:sz w:val="24"/>
        </w:rPr>
        <w:t>responses received provide</w:t>
      </w:r>
      <w:r w:rsidR="0084456A">
        <w:rPr>
          <w:sz w:val="24"/>
        </w:rPr>
        <w:t>d</w:t>
      </w:r>
      <w:r w:rsidRPr="00055CF3">
        <w:rPr>
          <w:sz w:val="24"/>
        </w:rPr>
        <w:t xml:space="preserve"> valuable information to </w:t>
      </w:r>
      <w:r w:rsidRPr="00055CF3">
        <w:rPr>
          <w:rStyle w:val="jsgrdq"/>
          <w:color w:val="000000"/>
          <w:sz w:val="24"/>
        </w:rPr>
        <w:t xml:space="preserve">help the Scheme identify trends </w:t>
      </w:r>
      <w:r w:rsidR="0084456A">
        <w:rPr>
          <w:rStyle w:val="jsgrdq"/>
          <w:color w:val="000000"/>
          <w:sz w:val="24"/>
        </w:rPr>
        <w:t>over time and how survivors felt</w:t>
      </w:r>
      <w:r w:rsidRPr="00055CF3">
        <w:rPr>
          <w:rStyle w:val="jsgrdq"/>
          <w:color w:val="000000"/>
          <w:sz w:val="24"/>
        </w:rPr>
        <w:t xml:space="preserve"> about their interactions with the </w:t>
      </w:r>
      <w:proofErr w:type="gramStart"/>
      <w:r w:rsidRPr="00055CF3">
        <w:rPr>
          <w:rStyle w:val="jsgrdq"/>
          <w:color w:val="000000"/>
          <w:sz w:val="24"/>
        </w:rPr>
        <w:t>Scheme</w:t>
      </w:r>
      <w:proofErr w:type="gramEnd"/>
      <w:r w:rsidRPr="00055CF3">
        <w:rPr>
          <w:rStyle w:val="jsgrdq"/>
          <w:color w:val="000000"/>
          <w:sz w:val="24"/>
        </w:rPr>
        <w:t xml:space="preserve"> but these responses may not be representative of the whole applicant population.</w:t>
      </w:r>
    </w:p>
    <w:p w14:paraId="7FF9F49A" w14:textId="4789C531" w:rsidR="00A86AFD" w:rsidRDefault="00055CF3" w:rsidP="00055E90">
      <w:pPr>
        <w:tabs>
          <w:tab w:val="left" w:pos="3769"/>
        </w:tabs>
        <w:spacing w:after="0"/>
        <w:rPr>
          <w:rStyle w:val="jsgrdq"/>
          <w:color w:val="000000"/>
          <w:sz w:val="24"/>
        </w:rPr>
      </w:pPr>
      <w:r>
        <w:rPr>
          <w:rStyle w:val="jsgrdq"/>
          <w:color w:val="000000"/>
          <w:sz w:val="24"/>
        </w:rPr>
        <w:t xml:space="preserve">Results from the survey report delivered to the department in </w:t>
      </w:r>
      <w:r w:rsidR="00633080">
        <w:rPr>
          <w:rStyle w:val="jsgrdq"/>
          <w:color w:val="000000"/>
          <w:sz w:val="24"/>
        </w:rPr>
        <w:t>November</w:t>
      </w:r>
      <w:r>
        <w:rPr>
          <w:rStyle w:val="jsgrdq"/>
          <w:color w:val="000000"/>
          <w:sz w:val="24"/>
        </w:rPr>
        <w:t xml:space="preserve"> 2022 include</w:t>
      </w:r>
      <w:r w:rsidR="00AF1D22">
        <w:rPr>
          <w:rStyle w:val="jsgrdq"/>
          <w:color w:val="000000"/>
          <w:sz w:val="24"/>
        </w:rPr>
        <w:t>d</w:t>
      </w:r>
      <w:r>
        <w:rPr>
          <w:rStyle w:val="jsgrdq"/>
          <w:color w:val="000000"/>
          <w:sz w:val="24"/>
        </w:rPr>
        <w:t>:</w:t>
      </w:r>
    </w:p>
    <w:p w14:paraId="64E1CA31" w14:textId="77777777" w:rsidR="00B14D87" w:rsidRDefault="00B14D87" w:rsidP="00055E90">
      <w:pPr>
        <w:tabs>
          <w:tab w:val="left" w:pos="3769"/>
        </w:tabs>
        <w:spacing w:after="0"/>
        <w:rPr>
          <w:rStyle w:val="jsgrdq"/>
          <w:color w:val="000000"/>
          <w:sz w:val="24"/>
        </w:rPr>
      </w:pPr>
    </w:p>
    <w:p w14:paraId="4DFC9CF6" w14:textId="77777777" w:rsidR="00B14D87" w:rsidRPr="00055CF3" w:rsidRDefault="00B14D87" w:rsidP="00B14D87">
      <w:pPr>
        <w:pStyle w:val="ListParagraph"/>
        <w:numPr>
          <w:ilvl w:val="0"/>
          <w:numId w:val="8"/>
        </w:numPr>
        <w:tabs>
          <w:tab w:val="left" w:pos="3769"/>
        </w:tabs>
        <w:rPr>
          <w:sz w:val="24"/>
          <w:szCs w:val="28"/>
        </w:rPr>
      </w:pPr>
      <w:r>
        <w:rPr>
          <w:b/>
          <w:sz w:val="24"/>
          <w:szCs w:val="28"/>
        </w:rPr>
        <w:t>1,594</w:t>
      </w:r>
      <w:r w:rsidRPr="00055CF3">
        <w:rPr>
          <w:b/>
          <w:sz w:val="24"/>
          <w:szCs w:val="28"/>
        </w:rPr>
        <w:t xml:space="preserve"> </w:t>
      </w:r>
      <w:r w:rsidRPr="00055CF3">
        <w:rPr>
          <w:sz w:val="24"/>
          <w:szCs w:val="28"/>
        </w:rPr>
        <w:t>people accepted an offer of redress</w:t>
      </w:r>
      <w:r>
        <w:rPr>
          <w:sz w:val="24"/>
          <w:szCs w:val="28"/>
        </w:rPr>
        <w:t xml:space="preserve"> and were invited to </w:t>
      </w:r>
      <w:proofErr w:type="gramStart"/>
      <w:r>
        <w:rPr>
          <w:sz w:val="24"/>
          <w:szCs w:val="28"/>
        </w:rPr>
        <w:t>opt-in</w:t>
      </w:r>
      <w:proofErr w:type="gramEnd"/>
    </w:p>
    <w:p w14:paraId="6F1E6E98" w14:textId="77777777" w:rsidR="00B14D87" w:rsidRPr="00055CF3" w:rsidRDefault="00B14D87" w:rsidP="00B14D87">
      <w:pPr>
        <w:pStyle w:val="ListParagraph"/>
        <w:numPr>
          <w:ilvl w:val="0"/>
          <w:numId w:val="8"/>
        </w:numPr>
        <w:tabs>
          <w:tab w:val="left" w:pos="3769"/>
        </w:tabs>
        <w:rPr>
          <w:sz w:val="24"/>
          <w:szCs w:val="28"/>
        </w:rPr>
      </w:pPr>
      <w:r w:rsidRPr="00633080">
        <w:rPr>
          <w:b/>
          <w:bCs/>
          <w:sz w:val="24"/>
          <w:szCs w:val="28"/>
        </w:rPr>
        <w:t>562</w:t>
      </w:r>
      <w:r w:rsidRPr="00055CF3">
        <w:rPr>
          <w:sz w:val="24"/>
          <w:szCs w:val="28"/>
        </w:rPr>
        <w:t xml:space="preserve"> requested a survey </w:t>
      </w:r>
      <w:proofErr w:type="gramStart"/>
      <w:r w:rsidRPr="00055CF3">
        <w:rPr>
          <w:sz w:val="24"/>
          <w:szCs w:val="28"/>
        </w:rPr>
        <w:t>pack</w:t>
      </w:r>
      <w:proofErr w:type="gramEnd"/>
    </w:p>
    <w:p w14:paraId="7D85A644" w14:textId="76A0B1A5" w:rsidR="00B14D87" w:rsidRPr="00055CF3" w:rsidRDefault="006F4070" w:rsidP="00B14D87">
      <w:pPr>
        <w:pStyle w:val="ListParagraph"/>
        <w:numPr>
          <w:ilvl w:val="0"/>
          <w:numId w:val="8"/>
        </w:numPr>
        <w:tabs>
          <w:tab w:val="left" w:pos="3769"/>
        </w:tabs>
        <w:rPr>
          <w:sz w:val="24"/>
          <w:szCs w:val="28"/>
        </w:rPr>
      </w:pPr>
      <w:r w:rsidRPr="006B52D3">
        <w:rPr>
          <w:noProof/>
          <w:szCs w:val="28"/>
          <w:lang w:eastAsia="en-AU"/>
        </w:rPr>
        <w:drawing>
          <wp:anchor distT="0" distB="0" distL="114300" distR="114300" simplePos="0" relativeHeight="251723776" behindDoc="0" locked="0" layoutInCell="1" allowOverlap="1" wp14:anchorId="0496F89A" wp14:editId="54D4E5F0">
            <wp:simplePos x="0" y="0"/>
            <wp:positionH relativeFrom="column">
              <wp:posOffset>5097780</wp:posOffset>
            </wp:positionH>
            <wp:positionV relativeFrom="paragraph">
              <wp:posOffset>205105</wp:posOffset>
            </wp:positionV>
            <wp:extent cx="1052195" cy="1052195"/>
            <wp:effectExtent l="0" t="0" r="0" b="0"/>
            <wp:wrapThrough wrapText="bothSides">
              <wp:wrapPolygon edited="0">
                <wp:start x="6648" y="2346"/>
                <wp:lineTo x="4302" y="4302"/>
                <wp:lineTo x="4302" y="7430"/>
                <wp:lineTo x="5475" y="9386"/>
                <wp:lineTo x="3520" y="13687"/>
                <wp:lineTo x="3520" y="16425"/>
                <wp:lineTo x="5475" y="17989"/>
                <wp:lineTo x="6257" y="18771"/>
                <wp:lineTo x="8212" y="18771"/>
                <wp:lineTo x="8995" y="17989"/>
                <wp:lineTo x="10950" y="15643"/>
                <wp:lineTo x="14470" y="15643"/>
                <wp:lineTo x="17989" y="12123"/>
                <wp:lineTo x="17207" y="8995"/>
                <wp:lineTo x="8995" y="2346"/>
                <wp:lineTo x="6648" y="2346"/>
              </wp:wrapPolygon>
            </wp:wrapThrough>
            <wp:docPr id="237" name="Picture 2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87" w:rsidRPr="00055CF3">
        <w:rPr>
          <w:b/>
          <w:sz w:val="24"/>
          <w:szCs w:val="28"/>
        </w:rPr>
        <w:t>9</w:t>
      </w:r>
      <w:r w:rsidR="00B14D87">
        <w:rPr>
          <w:b/>
          <w:sz w:val="24"/>
          <w:szCs w:val="28"/>
        </w:rPr>
        <w:t>2</w:t>
      </w:r>
      <w:r w:rsidR="00B14D87" w:rsidRPr="00055CF3">
        <w:rPr>
          <w:b/>
          <w:sz w:val="24"/>
          <w:szCs w:val="28"/>
        </w:rPr>
        <w:t xml:space="preserve"> (</w:t>
      </w:r>
      <w:r w:rsidR="00B14D87">
        <w:rPr>
          <w:b/>
          <w:sz w:val="24"/>
          <w:szCs w:val="28"/>
        </w:rPr>
        <w:t>16.4</w:t>
      </w:r>
      <w:r w:rsidR="00B14D87" w:rsidRPr="004D637C">
        <w:rPr>
          <w:b/>
          <w:sz w:val="24"/>
          <w:szCs w:val="28"/>
        </w:rPr>
        <w:t>%)</w:t>
      </w:r>
      <w:r w:rsidR="00B14D87" w:rsidRPr="00055CF3">
        <w:rPr>
          <w:b/>
          <w:sz w:val="24"/>
          <w:szCs w:val="28"/>
        </w:rPr>
        <w:t xml:space="preserve"> </w:t>
      </w:r>
      <w:r w:rsidR="00B14D87" w:rsidRPr="00055CF3">
        <w:rPr>
          <w:sz w:val="24"/>
          <w:szCs w:val="28"/>
        </w:rPr>
        <w:t>of those who requested a survey pack completed and returned a paper, online or telephone survey</w:t>
      </w:r>
    </w:p>
    <w:p w14:paraId="1F943BD8" w14:textId="1F2F5A1C" w:rsidR="00B14D87" w:rsidRDefault="006F4070" w:rsidP="00055E90">
      <w:pPr>
        <w:tabs>
          <w:tab w:val="left" w:pos="3769"/>
        </w:tabs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 w14:paraId="6D2C9CE2" w14:textId="77777777" w:rsidR="00B14D87" w:rsidRDefault="00B14D87" w:rsidP="00055E90">
      <w:pPr>
        <w:tabs>
          <w:tab w:val="left" w:pos="3769"/>
        </w:tabs>
        <w:spacing w:after="0"/>
        <w:rPr>
          <w:b/>
          <w:sz w:val="24"/>
          <w:szCs w:val="28"/>
        </w:rPr>
      </w:pPr>
    </w:p>
    <w:p w14:paraId="662CB458" w14:textId="77777777" w:rsidR="006F4070" w:rsidRDefault="006F4070" w:rsidP="00055E90">
      <w:pPr>
        <w:tabs>
          <w:tab w:val="left" w:pos="3769"/>
        </w:tabs>
        <w:spacing w:after="0"/>
        <w:rPr>
          <w:b/>
          <w:sz w:val="24"/>
          <w:szCs w:val="28"/>
        </w:rPr>
      </w:pPr>
    </w:p>
    <w:p w14:paraId="72137B57" w14:textId="0DCC001B" w:rsidR="00C07B28" w:rsidRDefault="008255D1" w:rsidP="00055E90">
      <w:pPr>
        <w:tabs>
          <w:tab w:val="left" w:pos="3769"/>
        </w:tabs>
        <w:spacing w:after="0"/>
        <w:rPr>
          <w:sz w:val="24"/>
          <w:szCs w:val="28"/>
        </w:rPr>
      </w:pPr>
      <w:r w:rsidRPr="008255D1">
        <w:rPr>
          <w:b/>
          <w:sz w:val="24"/>
          <w:szCs w:val="28"/>
        </w:rPr>
        <w:t>Key Highlights</w:t>
      </w:r>
      <w:r w:rsidR="00C07B28">
        <w:rPr>
          <w:sz w:val="24"/>
          <w:szCs w:val="28"/>
        </w:rPr>
        <w:t>:</w:t>
      </w:r>
    </w:p>
    <w:p w14:paraId="706FBBBA" w14:textId="65B289F0" w:rsidR="00C07B28" w:rsidRDefault="00633080" w:rsidP="00055E90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>
        <w:rPr>
          <w:b/>
          <w:sz w:val="24"/>
          <w:szCs w:val="28"/>
        </w:rPr>
        <w:t>82</w:t>
      </w:r>
      <w:r w:rsidR="00C07B28" w:rsidRPr="00504C45">
        <w:rPr>
          <w:b/>
          <w:sz w:val="24"/>
          <w:szCs w:val="28"/>
        </w:rPr>
        <w:t>%</w:t>
      </w:r>
      <w:r w:rsidR="00C07B28" w:rsidRPr="00504C45">
        <w:rPr>
          <w:sz w:val="24"/>
          <w:szCs w:val="28"/>
        </w:rPr>
        <w:t xml:space="preserve"> of respondents said the outcome letter was easy to </w:t>
      </w:r>
      <w:proofErr w:type="gramStart"/>
      <w:r w:rsidR="00C07B28" w:rsidRPr="00504C45">
        <w:rPr>
          <w:sz w:val="24"/>
          <w:szCs w:val="28"/>
        </w:rPr>
        <w:t>understand</w:t>
      </w:r>
      <w:proofErr w:type="gramEnd"/>
    </w:p>
    <w:p w14:paraId="20192277" w14:textId="1805F702" w:rsidR="00A10BE4" w:rsidRPr="00504C45" w:rsidRDefault="00633080" w:rsidP="00055E90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>
        <w:rPr>
          <w:b/>
          <w:sz w:val="24"/>
          <w:szCs w:val="28"/>
        </w:rPr>
        <w:t>86</w:t>
      </w:r>
      <w:r w:rsidR="00A10BE4" w:rsidRPr="00504C45">
        <w:rPr>
          <w:b/>
          <w:sz w:val="24"/>
          <w:szCs w:val="28"/>
        </w:rPr>
        <w:t>%</w:t>
      </w:r>
      <w:r w:rsidR="00A10BE4" w:rsidRPr="00504C45">
        <w:rPr>
          <w:sz w:val="24"/>
          <w:szCs w:val="28"/>
        </w:rPr>
        <w:t xml:space="preserve"> found staff to be helpful and respectful</w:t>
      </w:r>
      <w:r w:rsidR="00A10BE4" w:rsidRPr="00504C45">
        <w:rPr>
          <w:b/>
          <w:sz w:val="24"/>
          <w:szCs w:val="28"/>
        </w:rPr>
        <w:t xml:space="preserve"> </w:t>
      </w:r>
      <w:r w:rsidR="00A10BE4" w:rsidRPr="00504C45">
        <w:rPr>
          <w:sz w:val="24"/>
          <w:szCs w:val="28"/>
        </w:rPr>
        <w:t>and</w:t>
      </w:r>
      <w:r w:rsidR="00A10BE4" w:rsidRPr="00504C4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74</w:t>
      </w:r>
      <w:r w:rsidR="00A10BE4" w:rsidRPr="00504C45">
        <w:rPr>
          <w:b/>
          <w:sz w:val="24"/>
          <w:szCs w:val="28"/>
        </w:rPr>
        <w:t>%</w:t>
      </w:r>
      <w:r w:rsidR="00A10BE4" w:rsidRPr="00504C45">
        <w:rPr>
          <w:sz w:val="24"/>
          <w:szCs w:val="28"/>
        </w:rPr>
        <w:t xml:space="preserve"> of respondents were satisfied with the overall quality of service from the </w:t>
      </w:r>
      <w:proofErr w:type="gramStart"/>
      <w:r w:rsidR="00A10BE4" w:rsidRPr="00504C45">
        <w:rPr>
          <w:sz w:val="24"/>
          <w:szCs w:val="28"/>
        </w:rPr>
        <w:t>Scheme</w:t>
      </w:r>
      <w:proofErr w:type="gramEnd"/>
    </w:p>
    <w:p w14:paraId="667A7094" w14:textId="001EB5E5" w:rsidR="00504C45" w:rsidRPr="002973B6" w:rsidRDefault="00633080" w:rsidP="00055E90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80</w:t>
      </w:r>
      <w:r w:rsidR="00A10BE4" w:rsidRPr="00A10BE4">
        <w:rPr>
          <w:b/>
          <w:sz w:val="24"/>
          <w:szCs w:val="28"/>
        </w:rPr>
        <w:t>%</w:t>
      </w:r>
      <w:r w:rsidR="00504C45" w:rsidRPr="002973B6">
        <w:rPr>
          <w:sz w:val="24"/>
          <w:szCs w:val="28"/>
        </w:rPr>
        <w:t xml:space="preserve"> of respondents accepted some form of</w:t>
      </w:r>
      <w:r w:rsidR="00A10BE4">
        <w:rPr>
          <w:sz w:val="24"/>
          <w:szCs w:val="28"/>
        </w:rPr>
        <w:t xml:space="preserve"> support with their </w:t>
      </w:r>
      <w:proofErr w:type="gramStart"/>
      <w:r w:rsidR="00A10BE4">
        <w:rPr>
          <w:sz w:val="24"/>
          <w:szCs w:val="28"/>
        </w:rPr>
        <w:t>application</w:t>
      </w:r>
      <w:proofErr w:type="gramEnd"/>
    </w:p>
    <w:p w14:paraId="3FA55262" w14:textId="4B66C8F2" w:rsidR="00500ABE" w:rsidRPr="00504C45" w:rsidRDefault="00633080" w:rsidP="008255D1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>
        <w:rPr>
          <w:b/>
          <w:sz w:val="24"/>
          <w:szCs w:val="28"/>
        </w:rPr>
        <w:t>74</w:t>
      </w:r>
      <w:r w:rsidR="00C07B28" w:rsidRPr="00504C45">
        <w:rPr>
          <w:b/>
          <w:sz w:val="24"/>
          <w:szCs w:val="28"/>
        </w:rPr>
        <w:t>%</w:t>
      </w:r>
      <w:r w:rsidR="00C07B28" w:rsidRPr="00504C45">
        <w:rPr>
          <w:sz w:val="24"/>
          <w:szCs w:val="28"/>
        </w:rPr>
        <w:t xml:space="preserve"> of respondents </w:t>
      </w:r>
      <w:r w:rsidR="00504C45" w:rsidRPr="00504C45">
        <w:rPr>
          <w:sz w:val="24"/>
          <w:szCs w:val="28"/>
        </w:rPr>
        <w:t>said the time taken to make a decision on their application was ok or about right.</w:t>
      </w:r>
      <w:r w:rsidR="00607D79" w:rsidRPr="00504C45">
        <w:rPr>
          <w:sz w:val="24"/>
          <w:szCs w:val="28"/>
        </w:rPr>
        <w:t xml:space="preserve"> </w:t>
      </w:r>
    </w:p>
    <w:p w14:paraId="406625AA" w14:textId="628C28FF" w:rsidR="00CC1BE5" w:rsidRDefault="00633080" w:rsidP="00A10BE4">
      <w:pPr>
        <w:pStyle w:val="ListParagraph"/>
        <w:numPr>
          <w:ilvl w:val="0"/>
          <w:numId w:val="9"/>
        </w:numPr>
        <w:tabs>
          <w:tab w:val="left" w:pos="3769"/>
        </w:tabs>
        <w:spacing w:after="0"/>
        <w:rPr>
          <w:sz w:val="24"/>
          <w:szCs w:val="28"/>
        </w:rPr>
      </w:pPr>
      <w:r>
        <w:rPr>
          <w:b/>
          <w:sz w:val="24"/>
          <w:szCs w:val="28"/>
        </w:rPr>
        <w:t>50</w:t>
      </w:r>
      <w:r w:rsidR="009846EE" w:rsidRPr="00504C45">
        <w:rPr>
          <w:b/>
          <w:sz w:val="24"/>
          <w:szCs w:val="28"/>
        </w:rPr>
        <w:t>%</w:t>
      </w:r>
      <w:r w:rsidR="009846EE" w:rsidRPr="00504C45">
        <w:rPr>
          <w:sz w:val="24"/>
          <w:szCs w:val="28"/>
        </w:rPr>
        <w:t xml:space="preserve"> of respondents reported finding it easy to find out about the </w:t>
      </w:r>
      <w:proofErr w:type="gramStart"/>
      <w:r w:rsidR="009846EE" w:rsidRPr="00504C45">
        <w:rPr>
          <w:sz w:val="24"/>
          <w:szCs w:val="28"/>
        </w:rPr>
        <w:t>Scheme</w:t>
      </w:r>
      <w:proofErr w:type="gramEnd"/>
    </w:p>
    <w:p w14:paraId="2D98A2AE" w14:textId="77777777" w:rsidR="00A4463E" w:rsidRPr="00A10BE4" w:rsidRDefault="00A4463E" w:rsidP="00A4463E">
      <w:pPr>
        <w:pStyle w:val="ListParagraph"/>
        <w:tabs>
          <w:tab w:val="left" w:pos="3769"/>
        </w:tabs>
        <w:spacing w:after="0"/>
        <w:ind w:left="360"/>
        <w:rPr>
          <w:sz w:val="24"/>
          <w:szCs w:val="28"/>
        </w:rPr>
      </w:pPr>
    </w:p>
    <w:p w14:paraId="01D6D00B" w14:textId="77777777" w:rsidR="003B30D1" w:rsidRPr="00504C45" w:rsidRDefault="003B30D1" w:rsidP="003B30D1">
      <w:pPr>
        <w:pStyle w:val="ListParagraph"/>
        <w:tabs>
          <w:tab w:val="left" w:pos="3769"/>
        </w:tabs>
        <w:spacing w:after="0"/>
        <w:ind w:left="360"/>
        <w:rPr>
          <w:sz w:val="24"/>
          <w:szCs w:val="28"/>
        </w:rPr>
      </w:pPr>
    </w:p>
    <w:p w14:paraId="7BD7E299" w14:textId="08E5F466" w:rsidR="00334DD6" w:rsidRDefault="00334DD6" w:rsidP="00334DD6">
      <w:pPr>
        <w:tabs>
          <w:tab w:val="left" w:pos="3769"/>
        </w:tabs>
        <w:spacing w:after="0"/>
        <w:rPr>
          <w:sz w:val="24"/>
          <w:szCs w:val="28"/>
        </w:rPr>
      </w:pPr>
    </w:p>
    <w:p w14:paraId="78DD9D9B" w14:textId="3CA66E00" w:rsidR="00334DD6" w:rsidRDefault="00334DD6" w:rsidP="00334DD6">
      <w:pPr>
        <w:tabs>
          <w:tab w:val="left" w:pos="3769"/>
        </w:tabs>
        <w:spacing w:after="0"/>
        <w:rPr>
          <w:sz w:val="24"/>
          <w:szCs w:val="28"/>
        </w:rPr>
      </w:pPr>
    </w:p>
    <w:p w14:paraId="57D6D455" w14:textId="77777777" w:rsidR="00334DD6" w:rsidRPr="00334DD6" w:rsidRDefault="00334DD6" w:rsidP="00334DD6">
      <w:pPr>
        <w:tabs>
          <w:tab w:val="left" w:pos="3769"/>
        </w:tabs>
        <w:spacing w:after="0"/>
        <w:rPr>
          <w:sz w:val="24"/>
          <w:szCs w:val="28"/>
        </w:rPr>
      </w:pPr>
    </w:p>
    <w:p w14:paraId="078D70EF" w14:textId="69072982" w:rsidR="00C07B28" w:rsidRDefault="00C07B28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52D05A0F" w14:textId="4E4E5FB1" w:rsidR="008255D1" w:rsidRDefault="008255D1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2FB9E41D" w14:textId="6C2C8A62" w:rsidR="008255D1" w:rsidRDefault="008255D1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03C5CC6A" w14:textId="77777777" w:rsidR="001D2920" w:rsidRDefault="001D292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2FB3483D" w14:textId="77777777" w:rsidR="00633080" w:rsidRDefault="00633080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18428160" w14:textId="77777777" w:rsidR="00A4463E" w:rsidRDefault="00A4463E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58322CBB" w14:textId="53A5BCA2" w:rsidR="00C07B28" w:rsidRDefault="00C07B28" w:rsidP="00055E90">
      <w:pPr>
        <w:tabs>
          <w:tab w:val="left" w:pos="3769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Apart from the survivor </w:t>
      </w:r>
      <w:r w:rsidR="0084456A">
        <w:rPr>
          <w:sz w:val="24"/>
          <w:szCs w:val="28"/>
        </w:rPr>
        <w:t>survey, the Scheme received</w:t>
      </w:r>
      <w:r>
        <w:rPr>
          <w:sz w:val="24"/>
          <w:szCs w:val="28"/>
        </w:rPr>
        <w:t xml:space="preserve"> feedback from survivors and other stakeholders through other avenues, including the survivor roundtable, correspondence, </w:t>
      </w:r>
      <w:r w:rsidR="00AF1D22">
        <w:rPr>
          <w:sz w:val="24"/>
          <w:szCs w:val="28"/>
        </w:rPr>
        <w:t xml:space="preserve">and </w:t>
      </w:r>
      <w:r>
        <w:rPr>
          <w:sz w:val="24"/>
          <w:szCs w:val="28"/>
        </w:rPr>
        <w:t>project specific con</w:t>
      </w:r>
      <w:r w:rsidR="0084456A">
        <w:rPr>
          <w:sz w:val="24"/>
          <w:szCs w:val="28"/>
        </w:rPr>
        <w:t>sultation. The Scheme</w:t>
      </w:r>
      <w:r>
        <w:rPr>
          <w:sz w:val="24"/>
          <w:szCs w:val="28"/>
        </w:rPr>
        <w:t xml:space="preserve"> has implemented a range of improvement measures in 2021-22 including introduci</w:t>
      </w:r>
      <w:r w:rsidR="00E267E2">
        <w:rPr>
          <w:sz w:val="24"/>
          <w:szCs w:val="28"/>
        </w:rPr>
        <w:t>ng advance payments, payments by</w:t>
      </w:r>
      <w:r>
        <w:rPr>
          <w:sz w:val="24"/>
          <w:szCs w:val="28"/>
        </w:rPr>
        <w:t xml:space="preserve"> instalment and the removal of the requirement for </w:t>
      </w:r>
      <w:r w:rsidR="00E267E2">
        <w:rPr>
          <w:sz w:val="24"/>
          <w:szCs w:val="28"/>
        </w:rPr>
        <w:t xml:space="preserve">an application to include </w:t>
      </w:r>
      <w:r>
        <w:rPr>
          <w:sz w:val="24"/>
          <w:szCs w:val="28"/>
        </w:rPr>
        <w:t>a statutory declaration.</w:t>
      </w:r>
    </w:p>
    <w:p w14:paraId="040A4B84" w14:textId="77777777" w:rsidR="00EE4532" w:rsidRDefault="00EE4532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00C2B51B" w14:textId="77777777" w:rsidR="00EE4532" w:rsidRDefault="00EE4532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7A3AB30B" w14:textId="77777777" w:rsidR="00A4463E" w:rsidRPr="00E92A49" w:rsidRDefault="00A4463E" w:rsidP="00A4463E">
      <w:pPr>
        <w:pStyle w:val="Heading2"/>
        <w:spacing w:before="0"/>
      </w:pPr>
      <w:bookmarkStart w:id="4" w:name="_Toc134524953"/>
      <w:r w:rsidRPr="00E92A49">
        <w:t>1c. Advance Payment</w:t>
      </w:r>
      <w:bookmarkEnd w:id="4"/>
    </w:p>
    <w:p w14:paraId="3CF3E506" w14:textId="755425C6" w:rsidR="00334DD6" w:rsidRPr="00A4463E" w:rsidRDefault="00A4463E" w:rsidP="00A4463E">
      <w:pPr>
        <w:spacing w:after="480"/>
        <w:rPr>
          <w:i/>
          <w:sz w:val="24"/>
          <w:szCs w:val="24"/>
        </w:rPr>
      </w:pPr>
      <w:r w:rsidRPr="00A9736B">
        <w:rPr>
          <w:i/>
          <w:sz w:val="20"/>
          <w:szCs w:val="28"/>
        </w:rPr>
        <w:t xml:space="preserve"> </w:t>
      </w:r>
      <w:r w:rsidRPr="00412951">
        <w:rPr>
          <w:rFonts w:cs="Arial"/>
          <w:i/>
          <w:sz w:val="24"/>
        </w:rPr>
        <w:t xml:space="preserve">The Scheme will issue </w:t>
      </w:r>
      <w:r w:rsidRPr="00FB3DFD">
        <w:rPr>
          <w:rFonts w:cs="Arial"/>
          <w:b/>
          <w:i/>
          <w:sz w:val="24"/>
        </w:rPr>
        <w:t>≥80%</w:t>
      </w:r>
      <w:r w:rsidRPr="00412951">
        <w:rPr>
          <w:rFonts w:cs="Arial"/>
          <w:i/>
          <w:sz w:val="24"/>
        </w:rPr>
        <w:t xml:space="preserve"> of eligible survivors </w:t>
      </w:r>
      <w:r>
        <w:rPr>
          <w:rFonts w:cs="Arial"/>
          <w:i/>
          <w:sz w:val="24"/>
        </w:rPr>
        <w:t>with an advance payment within 7</w:t>
      </w:r>
      <w:r w:rsidRPr="00412951">
        <w:rPr>
          <w:rFonts w:cs="Arial"/>
          <w:i/>
          <w:sz w:val="24"/>
        </w:rPr>
        <w:t xml:space="preserve"> days of receiving acceptance documentation.</w:t>
      </w:r>
    </w:p>
    <w:p w14:paraId="2644EE28" w14:textId="52795B03" w:rsidR="000B5D5A" w:rsidRPr="000B5D5A" w:rsidRDefault="006C4847" w:rsidP="00A4463E">
      <w:pPr>
        <w:spacing w:after="240"/>
        <w:rPr>
          <w:rFonts w:cs="Arial"/>
          <w:sz w:val="24"/>
        </w:rPr>
      </w:pPr>
      <w:r>
        <w:rPr>
          <w:sz w:val="24"/>
        </w:rPr>
        <w:t xml:space="preserve">The following </w:t>
      </w:r>
      <w:r w:rsidR="0084456A">
        <w:rPr>
          <w:sz w:val="24"/>
        </w:rPr>
        <w:t>data wa</w:t>
      </w:r>
      <w:r w:rsidR="00607D79">
        <w:rPr>
          <w:sz w:val="24"/>
        </w:rPr>
        <w:t xml:space="preserve">s accurate as </w:t>
      </w:r>
      <w:proofErr w:type="gramStart"/>
      <w:r w:rsidR="00607D79" w:rsidRPr="007C50F4">
        <w:rPr>
          <w:sz w:val="24"/>
        </w:rPr>
        <w:t>at</w:t>
      </w:r>
      <w:proofErr w:type="gramEnd"/>
      <w:r w:rsidR="00607D79" w:rsidRPr="007C50F4">
        <w:rPr>
          <w:sz w:val="24"/>
        </w:rPr>
        <w:t xml:space="preserve"> 3</w:t>
      </w:r>
      <w:r w:rsidR="007C50F4" w:rsidRPr="007C50F4">
        <w:rPr>
          <w:sz w:val="24"/>
        </w:rPr>
        <w:t>0 June 2023</w:t>
      </w:r>
      <w:r w:rsidR="00607D79" w:rsidRPr="007C50F4">
        <w:rPr>
          <w:sz w:val="24"/>
        </w:rPr>
        <w:t>.</w:t>
      </w:r>
    </w:p>
    <w:p w14:paraId="5B2E648B" w14:textId="616B7549" w:rsidR="00D94104" w:rsidRPr="00F41EAF" w:rsidRDefault="00E267E2" w:rsidP="009C2810">
      <w:pPr>
        <w:rPr>
          <w:rFonts w:asciiTheme="minorHAnsi" w:eastAsiaTheme="minorEastAsia" w:hAnsi="Times New Roman"/>
          <w:b/>
          <w:bCs/>
          <w:kern w:val="24"/>
          <w:sz w:val="24"/>
          <w:szCs w:val="24"/>
          <w:lang w:eastAsia="en-AU"/>
        </w:rPr>
      </w:pPr>
      <w:r>
        <w:rPr>
          <w:rFonts w:cs="Arial"/>
          <w:sz w:val="24"/>
        </w:rPr>
        <w:t>Following legislative amendments, a</w:t>
      </w:r>
      <w:r w:rsidR="00AB4331" w:rsidRPr="000B5D5A">
        <w:rPr>
          <w:rFonts w:cs="Arial"/>
          <w:sz w:val="24"/>
        </w:rPr>
        <w:t>dvance payments were</w:t>
      </w:r>
      <w:r w:rsidR="00A87069" w:rsidRPr="000B5D5A">
        <w:rPr>
          <w:rFonts w:cs="Arial"/>
          <w:sz w:val="24"/>
        </w:rPr>
        <w:t xml:space="preserve"> introduced in October 2021</w:t>
      </w:r>
      <w:r w:rsidR="003F2E5F" w:rsidRPr="000B5D5A">
        <w:rPr>
          <w:rFonts w:cs="Arial"/>
          <w:sz w:val="24"/>
        </w:rPr>
        <w:t>.</w:t>
      </w:r>
      <w:r w:rsidR="00A87069" w:rsidRPr="000B5D5A">
        <w:rPr>
          <w:rFonts w:cs="Arial"/>
          <w:sz w:val="24"/>
        </w:rPr>
        <w:t xml:space="preserve"> </w:t>
      </w:r>
      <w:r w:rsidR="0084456A">
        <w:rPr>
          <w:rFonts w:cs="Arial"/>
          <w:sz w:val="24"/>
        </w:rPr>
        <w:t>The Scheme has delivered</w:t>
      </w:r>
      <w:r w:rsidR="002973B6">
        <w:rPr>
          <w:rFonts w:cs="Arial"/>
          <w:sz w:val="24"/>
        </w:rPr>
        <w:t xml:space="preserve"> on its target</w:t>
      </w:r>
      <w:r w:rsidR="009C2810">
        <w:rPr>
          <w:rFonts w:cs="Arial"/>
          <w:sz w:val="24"/>
        </w:rPr>
        <w:t>.</w:t>
      </w:r>
      <w:r w:rsidR="009C2810" w:rsidRPr="00F41EAF">
        <w:rPr>
          <w:rFonts w:asciiTheme="minorHAnsi" w:eastAsiaTheme="minorEastAsia" w:hAnsi="Times New Roman"/>
          <w:b/>
          <w:bCs/>
          <w:kern w:val="24"/>
          <w:sz w:val="24"/>
          <w:szCs w:val="24"/>
          <w:lang w:eastAsia="en-AU"/>
        </w:rPr>
        <w:t xml:space="preserve"> </w:t>
      </w:r>
    </w:p>
    <w:p w14:paraId="2B061363" w14:textId="55B8A1C0" w:rsidR="00A25154" w:rsidRPr="001D2920" w:rsidRDefault="009C2810" w:rsidP="009C2810">
      <w:pPr>
        <w:ind w:left="720"/>
        <w:rPr>
          <w:rFonts w:cs="Arial"/>
          <w:sz w:val="24"/>
          <w:szCs w:val="24"/>
        </w:rPr>
      </w:pPr>
      <w:r w:rsidRPr="001D2920">
        <w:rPr>
          <w:rFonts w:cs="Arial"/>
          <w:b/>
          <w:bCs/>
          <w:sz w:val="24"/>
          <w:szCs w:val="24"/>
        </w:rPr>
        <w:t xml:space="preserve">Figure 1c - Percentage of </w:t>
      </w:r>
      <w:r w:rsidR="008F288C">
        <w:rPr>
          <w:rFonts w:cs="Arial"/>
          <w:b/>
          <w:bCs/>
          <w:sz w:val="24"/>
          <w:szCs w:val="24"/>
        </w:rPr>
        <w:t>Adva</w:t>
      </w:r>
      <w:r w:rsidR="0084456A">
        <w:rPr>
          <w:rFonts w:cs="Arial"/>
          <w:b/>
          <w:bCs/>
          <w:sz w:val="24"/>
          <w:szCs w:val="24"/>
        </w:rPr>
        <w:t>nce Payments Issued within 7</w:t>
      </w:r>
      <w:r w:rsidRPr="001D2920">
        <w:rPr>
          <w:rFonts w:cs="Arial"/>
          <w:b/>
          <w:bCs/>
          <w:sz w:val="24"/>
          <w:szCs w:val="24"/>
        </w:rPr>
        <w:t xml:space="preserve"> Days of Receiving Acceptance Documents </w:t>
      </w:r>
    </w:p>
    <w:p w14:paraId="3BDB3053" w14:textId="542AF69A" w:rsidR="00C07B28" w:rsidRPr="009A13BF" w:rsidRDefault="00243C92" w:rsidP="00055E90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7C27875F" wp14:editId="39B533F1">
            <wp:extent cx="5066030" cy="2341245"/>
            <wp:effectExtent l="0" t="0" r="1270" b="1905"/>
            <wp:docPr id="1" name="Picture 1" descr="Graph for metric IC Advance Payment. Graph is of percentage versus financial year. One data point appears: 95% in 2022-23 against a target of 8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 for metric IC Advance Payment. Graph is of percentage versus financial year. One data point appears: 95% in 2022-23 against a target of 80%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1A22B" w14:textId="4983CF07" w:rsidR="008255D1" w:rsidRDefault="008255D1" w:rsidP="00384F43">
      <w:pPr>
        <w:pStyle w:val="ListParagraph"/>
        <w:spacing w:after="0"/>
        <w:rPr>
          <w:i/>
        </w:rPr>
      </w:pPr>
      <w:r>
        <w:t xml:space="preserve">Source: </w:t>
      </w:r>
      <w:r w:rsidRPr="008255D1">
        <w:rPr>
          <w:i/>
        </w:rPr>
        <w:t>Na</w:t>
      </w:r>
      <w:r w:rsidR="009C2810">
        <w:rPr>
          <w:i/>
        </w:rPr>
        <w:t xml:space="preserve">tional Redress </w:t>
      </w:r>
      <w:r w:rsidR="009C2810" w:rsidRPr="007C50F4">
        <w:rPr>
          <w:i/>
        </w:rPr>
        <w:t xml:space="preserve">Scheme, </w:t>
      </w:r>
      <w:r w:rsidR="007C50F4" w:rsidRPr="007C50F4">
        <w:rPr>
          <w:i/>
        </w:rPr>
        <w:t>June 2023</w:t>
      </w:r>
    </w:p>
    <w:p w14:paraId="45E5C362" w14:textId="77777777" w:rsidR="00A4463E" w:rsidRDefault="00A4463E" w:rsidP="00384F43">
      <w:pPr>
        <w:pStyle w:val="ListParagraph"/>
        <w:spacing w:after="0"/>
        <w:rPr>
          <w:i/>
        </w:rPr>
      </w:pPr>
    </w:p>
    <w:p w14:paraId="32AD6D7E" w14:textId="1F8E7A1D" w:rsidR="00421FA7" w:rsidRDefault="00421FA7" w:rsidP="00384F43">
      <w:pPr>
        <w:pStyle w:val="ListParagraph"/>
        <w:spacing w:after="0"/>
        <w:rPr>
          <w:i/>
        </w:rPr>
      </w:pPr>
    </w:p>
    <w:p w14:paraId="37EF63DB" w14:textId="362672C9" w:rsidR="00421FA7" w:rsidRDefault="00421FA7" w:rsidP="00384F43">
      <w:pPr>
        <w:pStyle w:val="ListParagraph"/>
        <w:spacing w:after="0"/>
        <w:rPr>
          <w:i/>
        </w:rPr>
      </w:pPr>
    </w:p>
    <w:p w14:paraId="7C0E5166" w14:textId="18C218E5" w:rsidR="00421FA7" w:rsidRDefault="00421FA7" w:rsidP="00384F43">
      <w:pPr>
        <w:pStyle w:val="ListParagraph"/>
        <w:spacing w:after="0"/>
        <w:rPr>
          <w:i/>
        </w:rPr>
      </w:pPr>
    </w:p>
    <w:p w14:paraId="6941B5FF" w14:textId="0669C646" w:rsidR="00421FA7" w:rsidRDefault="00421FA7" w:rsidP="00384F43">
      <w:pPr>
        <w:pStyle w:val="ListParagraph"/>
        <w:spacing w:after="0"/>
        <w:rPr>
          <w:i/>
        </w:rPr>
      </w:pPr>
    </w:p>
    <w:p w14:paraId="22E82593" w14:textId="7444416B" w:rsidR="003C0B87" w:rsidRDefault="003C0B87" w:rsidP="00384F43">
      <w:pPr>
        <w:pStyle w:val="ListParagraph"/>
        <w:spacing w:after="0"/>
        <w:rPr>
          <w:i/>
        </w:rPr>
      </w:pPr>
    </w:p>
    <w:p w14:paraId="798E968F" w14:textId="77777777" w:rsidR="003C0B87" w:rsidRDefault="003C0B87" w:rsidP="00384F43">
      <w:pPr>
        <w:pStyle w:val="ListParagraph"/>
        <w:spacing w:after="0"/>
        <w:rPr>
          <w:i/>
        </w:rPr>
      </w:pPr>
    </w:p>
    <w:p w14:paraId="76F9D86D" w14:textId="1C752921" w:rsidR="00421FA7" w:rsidRDefault="00421FA7" w:rsidP="00384F43">
      <w:pPr>
        <w:pStyle w:val="ListParagraph"/>
        <w:spacing w:after="0"/>
        <w:rPr>
          <w:i/>
        </w:rPr>
      </w:pPr>
    </w:p>
    <w:p w14:paraId="55B7982D" w14:textId="54FAB2E0" w:rsidR="00421FA7" w:rsidRDefault="00421FA7" w:rsidP="00384F43">
      <w:pPr>
        <w:pStyle w:val="ListParagraph"/>
        <w:spacing w:after="0"/>
        <w:rPr>
          <w:i/>
        </w:rPr>
      </w:pPr>
    </w:p>
    <w:p w14:paraId="30AD26C0" w14:textId="4F26AB2A" w:rsidR="00421FA7" w:rsidRDefault="00421FA7" w:rsidP="00384F43">
      <w:pPr>
        <w:pStyle w:val="ListParagraph"/>
        <w:spacing w:after="0"/>
        <w:rPr>
          <w:i/>
        </w:rPr>
      </w:pPr>
    </w:p>
    <w:p w14:paraId="19813D81" w14:textId="03F1731E" w:rsidR="00421FA7" w:rsidRDefault="00421FA7" w:rsidP="00384F43">
      <w:pPr>
        <w:pStyle w:val="ListParagraph"/>
        <w:spacing w:after="0"/>
        <w:rPr>
          <w:i/>
        </w:rPr>
      </w:pPr>
    </w:p>
    <w:p w14:paraId="1556E075" w14:textId="77777777" w:rsidR="008A3A50" w:rsidRDefault="008A3A50" w:rsidP="00384F43">
      <w:pPr>
        <w:pStyle w:val="ListParagraph"/>
        <w:spacing w:after="0"/>
        <w:rPr>
          <w:i/>
        </w:rPr>
      </w:pPr>
    </w:p>
    <w:p w14:paraId="559B4812" w14:textId="77777777" w:rsidR="008A3A50" w:rsidRDefault="008A3A50" w:rsidP="00384F43">
      <w:pPr>
        <w:pStyle w:val="ListParagraph"/>
        <w:spacing w:after="0"/>
        <w:rPr>
          <w:i/>
        </w:rPr>
      </w:pPr>
    </w:p>
    <w:p w14:paraId="60DA0224" w14:textId="7164EA21" w:rsidR="00421FA7" w:rsidRDefault="00421FA7" w:rsidP="00384F43">
      <w:pPr>
        <w:pStyle w:val="ListParagraph"/>
        <w:spacing w:after="0"/>
        <w:rPr>
          <w:i/>
        </w:rPr>
      </w:pPr>
    </w:p>
    <w:p w14:paraId="77B9FF48" w14:textId="38848AAC" w:rsidR="00421FA7" w:rsidRDefault="00421FA7" w:rsidP="00D9431A">
      <w:pPr>
        <w:spacing w:after="0"/>
        <w:rPr>
          <w:i/>
        </w:rPr>
      </w:pPr>
    </w:p>
    <w:p w14:paraId="01449C1E" w14:textId="77777777" w:rsidR="00A4463E" w:rsidRPr="00E92A49" w:rsidRDefault="00A4463E" w:rsidP="00A4463E">
      <w:pPr>
        <w:pStyle w:val="Heading2"/>
        <w:spacing w:before="0"/>
      </w:pPr>
      <w:bookmarkStart w:id="5" w:name="_Toc134524954"/>
      <w:r w:rsidRPr="00E92A49">
        <w:t>1d. Redress Payment</w:t>
      </w:r>
      <w:bookmarkEnd w:id="5"/>
    </w:p>
    <w:p w14:paraId="4025CD97" w14:textId="77777777" w:rsidR="00A4463E" w:rsidRPr="00412951" w:rsidRDefault="00A4463E" w:rsidP="00A4463E">
      <w:pPr>
        <w:spacing w:after="480"/>
        <w:rPr>
          <w:i/>
          <w:sz w:val="24"/>
          <w:szCs w:val="24"/>
        </w:rPr>
      </w:pPr>
      <w:r w:rsidRPr="00A9736B">
        <w:rPr>
          <w:i/>
          <w:sz w:val="20"/>
          <w:szCs w:val="28"/>
        </w:rPr>
        <w:t xml:space="preserve"> </w:t>
      </w:r>
      <w:r w:rsidRPr="00412951">
        <w:rPr>
          <w:rFonts w:cs="Arial"/>
          <w:i/>
          <w:sz w:val="24"/>
        </w:rPr>
        <w:t xml:space="preserve">The Scheme will issue </w:t>
      </w:r>
      <w:r w:rsidRPr="00FB3DFD">
        <w:rPr>
          <w:rFonts w:cs="Arial"/>
          <w:b/>
          <w:i/>
          <w:sz w:val="24"/>
        </w:rPr>
        <w:t>≥80%</w:t>
      </w:r>
      <w:r w:rsidRPr="00412951">
        <w:rPr>
          <w:rFonts w:cs="Arial"/>
          <w:i/>
          <w:sz w:val="24"/>
        </w:rPr>
        <w:t xml:space="preserve"> of survivors a redress payment within 14 days of receiving acceptance documentation.</w:t>
      </w:r>
    </w:p>
    <w:p w14:paraId="51C2A9F8" w14:textId="0AF5A2FF" w:rsidR="00384F43" w:rsidRDefault="0084456A" w:rsidP="00055E90">
      <w:pPr>
        <w:spacing w:after="0"/>
        <w:rPr>
          <w:sz w:val="24"/>
        </w:rPr>
      </w:pPr>
      <w:r>
        <w:rPr>
          <w:sz w:val="24"/>
        </w:rPr>
        <w:t>The following data wa</w:t>
      </w:r>
      <w:r w:rsidR="006C4847">
        <w:rPr>
          <w:sz w:val="24"/>
        </w:rPr>
        <w:t xml:space="preserve">s accurate </w:t>
      </w:r>
      <w:r w:rsidR="006C4847" w:rsidRPr="00012BF2">
        <w:rPr>
          <w:sz w:val="24"/>
        </w:rPr>
        <w:t xml:space="preserve">as </w:t>
      </w:r>
      <w:proofErr w:type="gramStart"/>
      <w:r w:rsidR="006C4847" w:rsidRPr="00797ED9">
        <w:rPr>
          <w:sz w:val="24"/>
        </w:rPr>
        <w:t>at</w:t>
      </w:r>
      <w:proofErr w:type="gramEnd"/>
      <w:r w:rsidR="006C4847" w:rsidRPr="00797ED9">
        <w:rPr>
          <w:sz w:val="24"/>
        </w:rPr>
        <w:t xml:space="preserve"> </w:t>
      </w:r>
      <w:r w:rsidR="00012BF2" w:rsidRPr="00797ED9">
        <w:rPr>
          <w:sz w:val="24"/>
        </w:rPr>
        <w:t>30 June 2023</w:t>
      </w:r>
      <w:r w:rsidR="006C4847" w:rsidRPr="00797ED9">
        <w:rPr>
          <w:sz w:val="24"/>
        </w:rPr>
        <w:t>.</w:t>
      </w:r>
      <w:r w:rsidR="00A25154" w:rsidRPr="00012BF2">
        <w:rPr>
          <w:sz w:val="24"/>
        </w:rPr>
        <w:t xml:space="preserve"> </w:t>
      </w:r>
      <w:r w:rsidR="009C2810" w:rsidRPr="00012BF2">
        <w:rPr>
          <w:sz w:val="24"/>
        </w:rPr>
        <w:t>The</w:t>
      </w:r>
      <w:r>
        <w:rPr>
          <w:sz w:val="24"/>
        </w:rPr>
        <w:t xml:space="preserve"> Scheme has consistently delivered</w:t>
      </w:r>
      <w:r w:rsidR="009C2810">
        <w:rPr>
          <w:sz w:val="24"/>
        </w:rPr>
        <w:t xml:space="preserve"> on this target.</w:t>
      </w:r>
    </w:p>
    <w:p w14:paraId="73323077" w14:textId="77777777" w:rsidR="00FC423B" w:rsidRDefault="00FC423B" w:rsidP="00055E90">
      <w:pPr>
        <w:spacing w:after="0"/>
        <w:rPr>
          <w:sz w:val="24"/>
        </w:rPr>
      </w:pPr>
    </w:p>
    <w:p w14:paraId="0996D58C" w14:textId="4E243265" w:rsidR="00D15F15" w:rsidRPr="00FC423B" w:rsidRDefault="00384F43" w:rsidP="00384F43">
      <w:pPr>
        <w:ind w:left="720"/>
        <w:rPr>
          <w:rFonts w:cs="Arial"/>
          <w:b/>
          <w:bCs/>
          <w:sz w:val="24"/>
          <w:szCs w:val="24"/>
        </w:rPr>
      </w:pPr>
      <w:r w:rsidRPr="00FC423B">
        <w:rPr>
          <w:rFonts w:cs="Arial"/>
          <w:b/>
          <w:bCs/>
          <w:sz w:val="24"/>
          <w:szCs w:val="24"/>
        </w:rPr>
        <w:t>Figure 1d – Percentage of Payments Issued within 14 Days of Receiving Acceptance Documents</w:t>
      </w:r>
    </w:p>
    <w:p w14:paraId="7A8B1CE5" w14:textId="715A1F03" w:rsidR="009A13BF" w:rsidRDefault="00F7416F" w:rsidP="00055E90">
      <w:pPr>
        <w:spacing w:after="0"/>
        <w:ind w:left="720"/>
        <w:rPr>
          <w:b/>
        </w:rPr>
      </w:pPr>
      <w:r>
        <w:rPr>
          <w:noProof/>
          <w:lang w:eastAsia="en-AU"/>
        </w:rPr>
        <w:drawing>
          <wp:inline distT="0" distB="0" distL="0" distR="0" wp14:anchorId="2964A0CA" wp14:editId="7B638DDB">
            <wp:extent cx="5090795" cy="2341245"/>
            <wp:effectExtent l="0" t="0" r="0" b="1905"/>
            <wp:docPr id="4" name="Picture 4" descr="Graph for metric 1D redress payments. Graph is of percentage versus financial year. Results are 99% in 2019-20; 97% in 2020-21; 91% in 2021-22 and 95% in 2022-23 against a target of 80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 for metric 1D redress payments. Graph is of percentage versus financial year. Results are 99% in 2019-20; 97% in 2020-21; 91% in 2021-22 and 95% in 2022-23 against a target of 80%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ED5E0" w14:textId="78BEEE7B" w:rsidR="008255D1" w:rsidRDefault="00F7416F" w:rsidP="00012BF2">
      <w:pPr>
        <w:spacing w:after="0"/>
        <w:rPr>
          <w:i/>
        </w:rPr>
      </w:pPr>
      <w:r>
        <w:t xml:space="preserve">           </w:t>
      </w:r>
      <w:r w:rsidR="008255D1">
        <w:t xml:space="preserve">Source: </w:t>
      </w:r>
      <w:r w:rsidR="008255D1" w:rsidRPr="008255D1">
        <w:rPr>
          <w:i/>
        </w:rPr>
        <w:t>N</w:t>
      </w:r>
      <w:r w:rsidR="009C2810">
        <w:rPr>
          <w:i/>
        </w:rPr>
        <w:t xml:space="preserve">ational Redress </w:t>
      </w:r>
      <w:r w:rsidR="009C2810" w:rsidRPr="00012BF2">
        <w:rPr>
          <w:i/>
        </w:rPr>
        <w:t xml:space="preserve">Scheme, </w:t>
      </w:r>
      <w:r w:rsidR="00012BF2" w:rsidRPr="00012BF2">
        <w:rPr>
          <w:i/>
        </w:rPr>
        <w:t>June 2023</w:t>
      </w:r>
    </w:p>
    <w:p w14:paraId="1E61B6CC" w14:textId="77777777" w:rsidR="00A4463E" w:rsidRDefault="00A4463E" w:rsidP="00012BF2">
      <w:pPr>
        <w:spacing w:after="0"/>
        <w:rPr>
          <w:b/>
          <w:sz w:val="28"/>
          <w:u w:val="single"/>
        </w:rPr>
      </w:pPr>
    </w:p>
    <w:p w14:paraId="06346472" w14:textId="5CB149D7" w:rsidR="008255D1" w:rsidRDefault="008255D1" w:rsidP="00055E90">
      <w:pPr>
        <w:spacing w:after="0"/>
        <w:rPr>
          <w:b/>
          <w:sz w:val="28"/>
          <w:u w:val="single"/>
        </w:rPr>
      </w:pPr>
    </w:p>
    <w:p w14:paraId="186AB538" w14:textId="08B2126E" w:rsidR="008255D1" w:rsidRDefault="008255D1" w:rsidP="00055E90">
      <w:pPr>
        <w:spacing w:after="0"/>
        <w:rPr>
          <w:b/>
          <w:sz w:val="28"/>
          <w:u w:val="single"/>
        </w:rPr>
      </w:pPr>
    </w:p>
    <w:p w14:paraId="3279C4C1" w14:textId="6EB5145B" w:rsidR="008255D1" w:rsidRDefault="008255D1" w:rsidP="00055E90">
      <w:pPr>
        <w:spacing w:after="0"/>
        <w:rPr>
          <w:b/>
          <w:sz w:val="28"/>
          <w:u w:val="single"/>
        </w:rPr>
      </w:pPr>
    </w:p>
    <w:p w14:paraId="33DADB33" w14:textId="3033C810" w:rsidR="00421FA7" w:rsidRDefault="00421FA7" w:rsidP="00055E90">
      <w:pPr>
        <w:spacing w:after="0"/>
        <w:rPr>
          <w:b/>
          <w:sz w:val="28"/>
          <w:u w:val="single"/>
        </w:rPr>
      </w:pPr>
    </w:p>
    <w:p w14:paraId="4D8EE3E8" w14:textId="4036C852" w:rsidR="00421FA7" w:rsidRDefault="00421FA7" w:rsidP="00055E90">
      <w:pPr>
        <w:spacing w:after="0"/>
        <w:rPr>
          <w:b/>
          <w:sz w:val="28"/>
          <w:u w:val="single"/>
        </w:rPr>
      </w:pPr>
    </w:p>
    <w:p w14:paraId="10AFBD78" w14:textId="0BED18DC" w:rsidR="00421FA7" w:rsidRDefault="00421FA7" w:rsidP="00055E90">
      <w:pPr>
        <w:spacing w:after="0"/>
        <w:rPr>
          <w:b/>
          <w:sz w:val="28"/>
          <w:u w:val="single"/>
        </w:rPr>
      </w:pPr>
    </w:p>
    <w:p w14:paraId="21DF6679" w14:textId="1F72809F" w:rsidR="00421FA7" w:rsidRDefault="00421FA7" w:rsidP="00055E90">
      <w:pPr>
        <w:spacing w:after="0"/>
        <w:rPr>
          <w:b/>
          <w:sz w:val="28"/>
          <w:u w:val="single"/>
        </w:rPr>
      </w:pPr>
    </w:p>
    <w:p w14:paraId="06BD254A" w14:textId="15BEEAE8" w:rsidR="00421FA7" w:rsidRDefault="00421FA7" w:rsidP="00055E90">
      <w:pPr>
        <w:spacing w:after="0"/>
        <w:rPr>
          <w:b/>
          <w:sz w:val="28"/>
          <w:u w:val="single"/>
        </w:rPr>
      </w:pPr>
    </w:p>
    <w:p w14:paraId="584690FC" w14:textId="2F466E7C" w:rsidR="00421FA7" w:rsidRDefault="00421FA7" w:rsidP="00055E90">
      <w:pPr>
        <w:spacing w:after="0"/>
        <w:rPr>
          <w:b/>
          <w:sz w:val="28"/>
          <w:u w:val="single"/>
        </w:rPr>
      </w:pPr>
    </w:p>
    <w:p w14:paraId="3C094CE9" w14:textId="0E433C52" w:rsidR="00421FA7" w:rsidRDefault="00421FA7" w:rsidP="00055E90">
      <w:pPr>
        <w:spacing w:after="0"/>
        <w:rPr>
          <w:b/>
          <w:sz w:val="28"/>
          <w:u w:val="single"/>
        </w:rPr>
      </w:pPr>
    </w:p>
    <w:p w14:paraId="446DC345" w14:textId="0C84572C" w:rsidR="00421FA7" w:rsidRDefault="00421FA7" w:rsidP="00055E90">
      <w:pPr>
        <w:spacing w:after="0"/>
        <w:rPr>
          <w:b/>
          <w:sz w:val="28"/>
          <w:u w:val="single"/>
        </w:rPr>
      </w:pPr>
    </w:p>
    <w:p w14:paraId="4C10F572" w14:textId="0D8A3F9C" w:rsidR="00421FA7" w:rsidRDefault="00421FA7" w:rsidP="00055E90">
      <w:pPr>
        <w:spacing w:after="0"/>
        <w:rPr>
          <w:b/>
          <w:sz w:val="28"/>
          <w:u w:val="single"/>
        </w:rPr>
      </w:pPr>
    </w:p>
    <w:p w14:paraId="0BB70D2E" w14:textId="4E0C1B7E" w:rsidR="00421FA7" w:rsidRDefault="00421FA7" w:rsidP="00055E90">
      <w:pPr>
        <w:spacing w:after="0"/>
        <w:rPr>
          <w:b/>
          <w:sz w:val="28"/>
          <w:u w:val="single"/>
        </w:rPr>
      </w:pPr>
    </w:p>
    <w:p w14:paraId="4187903B" w14:textId="1F8A8B64" w:rsidR="00421FA7" w:rsidRDefault="00421FA7" w:rsidP="00055E90">
      <w:pPr>
        <w:spacing w:after="0"/>
        <w:rPr>
          <w:b/>
          <w:sz w:val="28"/>
          <w:u w:val="single"/>
        </w:rPr>
      </w:pPr>
    </w:p>
    <w:p w14:paraId="21123493" w14:textId="60DC12B9" w:rsidR="00421FA7" w:rsidRDefault="00421FA7" w:rsidP="00055E90">
      <w:pPr>
        <w:spacing w:after="0"/>
        <w:rPr>
          <w:b/>
          <w:sz w:val="28"/>
          <w:u w:val="single"/>
        </w:rPr>
      </w:pPr>
    </w:p>
    <w:p w14:paraId="75C71CF8" w14:textId="77777777" w:rsidR="00A21D31" w:rsidRDefault="00A21D31" w:rsidP="00055E90">
      <w:pPr>
        <w:spacing w:after="0"/>
        <w:rPr>
          <w:b/>
          <w:sz w:val="28"/>
          <w:u w:val="single"/>
        </w:rPr>
      </w:pPr>
    </w:p>
    <w:p w14:paraId="3D702242" w14:textId="77777777" w:rsidR="00633080" w:rsidRDefault="00633080" w:rsidP="008255D1">
      <w:pPr>
        <w:spacing w:after="0"/>
        <w:rPr>
          <w:b/>
          <w:sz w:val="28"/>
          <w:u w:val="single"/>
        </w:rPr>
      </w:pPr>
    </w:p>
    <w:p w14:paraId="520E1482" w14:textId="77777777" w:rsidR="00A4463E" w:rsidRDefault="00A4463E" w:rsidP="00A4463E">
      <w:pPr>
        <w:pStyle w:val="Heading1"/>
        <w:spacing w:before="0"/>
      </w:pPr>
      <w:bookmarkStart w:id="6" w:name="_Toc134524955"/>
      <w:r>
        <w:t>2. Health of the Scheme</w:t>
      </w:r>
      <w:bookmarkEnd w:id="6"/>
      <w:r>
        <w:t xml:space="preserve"> </w:t>
      </w:r>
    </w:p>
    <w:p w14:paraId="0135AC67" w14:textId="77777777" w:rsidR="00A4463E" w:rsidRDefault="00A4463E" w:rsidP="00A4463E">
      <w:pPr>
        <w:pStyle w:val="Heading2"/>
        <w:spacing w:before="0"/>
      </w:pPr>
      <w:bookmarkStart w:id="7" w:name="_Toc134524956"/>
      <w:r w:rsidRPr="00E92A49">
        <w:t>2a. Survivor acceptance</w:t>
      </w:r>
      <w:bookmarkEnd w:id="7"/>
    </w:p>
    <w:p w14:paraId="4DC028E9" w14:textId="06910004" w:rsidR="0084456A" w:rsidRPr="00A4463E" w:rsidRDefault="00A4463E" w:rsidP="00A4463E">
      <w:pPr>
        <w:spacing w:after="480"/>
        <w:rPr>
          <w:i/>
        </w:rPr>
      </w:pPr>
      <w:r w:rsidRPr="00252DFF">
        <w:rPr>
          <w:i/>
          <w:sz w:val="24"/>
        </w:rPr>
        <w:t>This metric measures the percentage of redress offers accepted by survivors across</w:t>
      </w:r>
      <w:r>
        <w:rPr>
          <w:i/>
          <w:sz w:val="24"/>
        </w:rPr>
        <w:t xml:space="preserve"> Direct Personal Responses and C</w:t>
      </w:r>
      <w:r w:rsidRPr="00252DFF">
        <w:rPr>
          <w:i/>
          <w:sz w:val="24"/>
        </w:rPr>
        <w:t>ounselling</w:t>
      </w:r>
      <w:r>
        <w:rPr>
          <w:i/>
          <w:sz w:val="24"/>
        </w:rPr>
        <w:t xml:space="preserve"> and Psychological Care services</w:t>
      </w:r>
      <w:r w:rsidRPr="00252DFF">
        <w:rPr>
          <w:i/>
          <w:sz w:val="24"/>
        </w:rPr>
        <w:t>.</w:t>
      </w:r>
    </w:p>
    <w:p w14:paraId="1EAE4D6F" w14:textId="231D0699" w:rsidR="003B33FC" w:rsidRDefault="0084456A" w:rsidP="008255D1">
      <w:pPr>
        <w:spacing w:after="0"/>
        <w:rPr>
          <w:sz w:val="24"/>
        </w:rPr>
      </w:pPr>
      <w:r>
        <w:rPr>
          <w:sz w:val="24"/>
        </w:rPr>
        <w:t>This data wa</w:t>
      </w:r>
      <w:r w:rsidR="00D94104">
        <w:rPr>
          <w:sz w:val="24"/>
        </w:rPr>
        <w:t xml:space="preserve">s </w:t>
      </w:r>
      <w:r w:rsidR="00D94104" w:rsidRPr="005C6D43">
        <w:rPr>
          <w:sz w:val="24"/>
        </w:rPr>
        <w:t xml:space="preserve">accurate as </w:t>
      </w:r>
      <w:proofErr w:type="gramStart"/>
      <w:r w:rsidR="00D94104" w:rsidRPr="005C6D43">
        <w:rPr>
          <w:sz w:val="24"/>
        </w:rPr>
        <w:t>at</w:t>
      </w:r>
      <w:proofErr w:type="gramEnd"/>
      <w:r w:rsidR="00D94104" w:rsidRPr="005C6D43">
        <w:rPr>
          <w:sz w:val="24"/>
        </w:rPr>
        <w:t xml:space="preserve"> </w:t>
      </w:r>
      <w:r w:rsidR="005C6D43" w:rsidRPr="005C6D43">
        <w:rPr>
          <w:sz w:val="24"/>
        </w:rPr>
        <w:t>30 June</w:t>
      </w:r>
      <w:r w:rsidR="00DE08A4" w:rsidRPr="005C6D43">
        <w:rPr>
          <w:sz w:val="24"/>
        </w:rPr>
        <w:t xml:space="preserve"> 2023</w:t>
      </w:r>
      <w:r w:rsidR="00D94104" w:rsidRPr="005C6D43">
        <w:rPr>
          <w:sz w:val="24"/>
        </w:rPr>
        <w:t>.</w:t>
      </w:r>
    </w:p>
    <w:p w14:paraId="5B72BE72" w14:textId="0B20DB7E" w:rsidR="00157D57" w:rsidRPr="008F288C" w:rsidRDefault="00157D57" w:rsidP="008F288C">
      <w:pPr>
        <w:spacing w:after="0"/>
        <w:rPr>
          <w:sz w:val="24"/>
        </w:rPr>
      </w:pPr>
    </w:p>
    <w:p w14:paraId="3A8A5FE2" w14:textId="157DC6E9" w:rsidR="00157D57" w:rsidRPr="00514A5E" w:rsidRDefault="00514A5E" w:rsidP="00157D57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973B6">
        <w:rPr>
          <w:b/>
          <w:sz w:val="24"/>
        </w:rPr>
        <w:t>9</w:t>
      </w:r>
      <w:r w:rsidR="00157D57" w:rsidRPr="002973B6">
        <w:rPr>
          <w:b/>
          <w:sz w:val="24"/>
        </w:rPr>
        <w:t>,</w:t>
      </w:r>
      <w:r w:rsidRPr="002973B6">
        <w:rPr>
          <w:b/>
          <w:sz w:val="24"/>
        </w:rPr>
        <w:t>211 (74</w:t>
      </w:r>
      <w:r w:rsidR="00157D57" w:rsidRPr="002973B6">
        <w:rPr>
          <w:b/>
          <w:sz w:val="24"/>
        </w:rPr>
        <w:t>%)</w:t>
      </w:r>
      <w:r w:rsidR="00157D57" w:rsidRPr="002973B6">
        <w:rPr>
          <w:sz w:val="24"/>
        </w:rPr>
        <w:t xml:space="preserve"> of people who accepted an offer of redress, had also accepted the offer for Counselling and Psychological Care (CPC) services. Of these </w:t>
      </w:r>
      <w:r w:rsidRPr="002973B6">
        <w:rPr>
          <w:b/>
          <w:sz w:val="24"/>
        </w:rPr>
        <w:t>6,124</w:t>
      </w:r>
      <w:r w:rsidR="00157D57" w:rsidRPr="002973B6">
        <w:rPr>
          <w:b/>
          <w:sz w:val="24"/>
        </w:rPr>
        <w:t xml:space="preserve"> </w:t>
      </w:r>
      <w:r w:rsidR="00D4320E" w:rsidRPr="002973B6">
        <w:rPr>
          <w:b/>
          <w:sz w:val="24"/>
        </w:rPr>
        <w:t>(6</w:t>
      </w:r>
      <w:r w:rsidRPr="002973B6">
        <w:rPr>
          <w:b/>
          <w:sz w:val="24"/>
        </w:rPr>
        <w:t>6</w:t>
      </w:r>
      <w:r w:rsidR="00157D57" w:rsidRPr="002973B6">
        <w:rPr>
          <w:b/>
          <w:sz w:val="24"/>
        </w:rPr>
        <w:t>%)</w:t>
      </w:r>
      <w:r w:rsidR="00157D57" w:rsidRPr="002973B6">
        <w:rPr>
          <w:sz w:val="24"/>
        </w:rPr>
        <w:t xml:space="preserve"> were for referral services and </w:t>
      </w:r>
      <w:r w:rsidRPr="002973B6">
        <w:rPr>
          <w:b/>
          <w:sz w:val="24"/>
        </w:rPr>
        <w:t>3,087 (34</w:t>
      </w:r>
      <w:r w:rsidR="00157D57" w:rsidRPr="002973B6">
        <w:rPr>
          <w:b/>
          <w:sz w:val="24"/>
        </w:rPr>
        <w:t>%)</w:t>
      </w:r>
      <w:r w:rsidR="00157D57" w:rsidRPr="002973B6">
        <w:rPr>
          <w:sz w:val="24"/>
        </w:rPr>
        <w:t xml:space="preserve"> were for a lump sum payment</w:t>
      </w:r>
      <w:r w:rsidR="004227A2">
        <w:rPr>
          <w:sz w:val="24"/>
        </w:rPr>
        <w:t xml:space="preserve"> </w:t>
      </w:r>
      <w:r w:rsidR="004227A2" w:rsidRPr="004227A2">
        <w:rPr>
          <w:sz w:val="24"/>
          <w:vertAlign w:val="superscript"/>
        </w:rPr>
        <w:t>[1]</w:t>
      </w:r>
      <w:r w:rsidR="00157D57" w:rsidRPr="002973B6">
        <w:rPr>
          <w:sz w:val="24"/>
        </w:rPr>
        <w:t>.</w:t>
      </w:r>
    </w:p>
    <w:p w14:paraId="75ECDEAB" w14:textId="129857AD" w:rsidR="00157D57" w:rsidRPr="00514A5E" w:rsidRDefault="00514A5E" w:rsidP="00157D57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973B6">
        <w:rPr>
          <w:b/>
          <w:sz w:val="24"/>
        </w:rPr>
        <w:t>7,378</w:t>
      </w:r>
      <w:r w:rsidR="00157D57" w:rsidRPr="002973B6">
        <w:rPr>
          <w:sz w:val="24"/>
        </w:rPr>
        <w:t xml:space="preserve"> (</w:t>
      </w:r>
      <w:r w:rsidR="00157D57" w:rsidRPr="006C51BB">
        <w:rPr>
          <w:sz w:val="24"/>
        </w:rPr>
        <w:t xml:space="preserve">representing </w:t>
      </w:r>
      <w:r w:rsidR="00157D57" w:rsidRPr="002973B6">
        <w:rPr>
          <w:b/>
          <w:sz w:val="24"/>
        </w:rPr>
        <w:t>59%</w:t>
      </w:r>
      <w:r w:rsidR="0084456A">
        <w:rPr>
          <w:sz w:val="24"/>
        </w:rPr>
        <w:t xml:space="preserve"> of applicants who</w:t>
      </w:r>
      <w:r w:rsidR="00157D57" w:rsidRPr="006C51BB">
        <w:rPr>
          <w:sz w:val="24"/>
        </w:rPr>
        <w:t xml:space="preserve"> responded</w:t>
      </w:r>
      <w:r w:rsidR="0084456A">
        <w:rPr>
          <w:sz w:val="24"/>
        </w:rPr>
        <w:t xml:space="preserve"> to their offer of redress)</w:t>
      </w:r>
      <w:r w:rsidR="00157D57" w:rsidRPr="006C51BB">
        <w:rPr>
          <w:sz w:val="24"/>
        </w:rPr>
        <w:t xml:space="preserve"> indicated that they may like to participate in a Direct Personal Response.</w:t>
      </w:r>
    </w:p>
    <w:p w14:paraId="2CB9CD69" w14:textId="77777777" w:rsidR="00E267E2" w:rsidRPr="006C51BB" w:rsidRDefault="00E267E2" w:rsidP="00E267E2">
      <w:pPr>
        <w:spacing w:after="0"/>
        <w:rPr>
          <w:sz w:val="24"/>
        </w:rPr>
      </w:pPr>
    </w:p>
    <w:p w14:paraId="68BFC783" w14:textId="0B98849B" w:rsidR="00E267E2" w:rsidRDefault="00E267E2" w:rsidP="00E267E2">
      <w:pPr>
        <w:spacing w:after="0"/>
      </w:pPr>
    </w:p>
    <w:p w14:paraId="7523F257" w14:textId="57201DBB" w:rsidR="008F288C" w:rsidRDefault="008F288C" w:rsidP="00E267E2">
      <w:pPr>
        <w:spacing w:after="0"/>
      </w:pPr>
    </w:p>
    <w:p w14:paraId="06216C86" w14:textId="6A5A2188" w:rsidR="008F288C" w:rsidRDefault="008F288C" w:rsidP="00E267E2">
      <w:pPr>
        <w:spacing w:after="0"/>
      </w:pPr>
    </w:p>
    <w:p w14:paraId="1EC53FBE" w14:textId="7AE0F388" w:rsidR="008F288C" w:rsidRDefault="008F288C" w:rsidP="00E267E2">
      <w:pPr>
        <w:spacing w:after="0"/>
      </w:pPr>
    </w:p>
    <w:p w14:paraId="22EB913C" w14:textId="10B1E49E" w:rsidR="008F288C" w:rsidRDefault="008F288C" w:rsidP="00E267E2">
      <w:pPr>
        <w:spacing w:after="0"/>
      </w:pPr>
    </w:p>
    <w:p w14:paraId="139C32EE" w14:textId="0093A608" w:rsidR="008F288C" w:rsidRDefault="008F288C" w:rsidP="00E267E2">
      <w:pPr>
        <w:spacing w:after="0"/>
      </w:pPr>
    </w:p>
    <w:p w14:paraId="3B553249" w14:textId="25BCEAA1" w:rsidR="008F288C" w:rsidRDefault="008F288C" w:rsidP="00E267E2">
      <w:pPr>
        <w:spacing w:after="0"/>
      </w:pPr>
    </w:p>
    <w:p w14:paraId="5B81DB22" w14:textId="4349FF90" w:rsidR="008F288C" w:rsidRDefault="008F288C" w:rsidP="00E267E2">
      <w:pPr>
        <w:spacing w:after="0"/>
      </w:pPr>
    </w:p>
    <w:p w14:paraId="08DE0A7D" w14:textId="6630F551" w:rsidR="008F288C" w:rsidRDefault="008F288C" w:rsidP="00E267E2">
      <w:pPr>
        <w:spacing w:after="0"/>
      </w:pPr>
    </w:p>
    <w:p w14:paraId="7F40072D" w14:textId="0AE88117" w:rsidR="008F288C" w:rsidRDefault="008F288C" w:rsidP="00E267E2">
      <w:pPr>
        <w:spacing w:after="0"/>
      </w:pPr>
    </w:p>
    <w:p w14:paraId="14AD1006" w14:textId="77777777" w:rsidR="008F288C" w:rsidRDefault="008F288C" w:rsidP="00E267E2">
      <w:pPr>
        <w:spacing w:after="0"/>
      </w:pPr>
    </w:p>
    <w:p w14:paraId="34D4A288" w14:textId="77777777" w:rsidR="000553D6" w:rsidRDefault="000553D6" w:rsidP="00E267E2">
      <w:pPr>
        <w:spacing w:after="0"/>
      </w:pPr>
    </w:p>
    <w:p w14:paraId="2388771F" w14:textId="77777777" w:rsidR="00A4463E" w:rsidRDefault="00A4463E" w:rsidP="00E267E2">
      <w:pPr>
        <w:spacing w:after="0"/>
      </w:pPr>
    </w:p>
    <w:p w14:paraId="778891A6" w14:textId="77777777" w:rsidR="00A4463E" w:rsidRDefault="00A4463E" w:rsidP="00E267E2">
      <w:pPr>
        <w:spacing w:after="0"/>
      </w:pPr>
    </w:p>
    <w:p w14:paraId="73DC80CC" w14:textId="77777777" w:rsidR="00A4463E" w:rsidRDefault="00A4463E" w:rsidP="00E267E2">
      <w:pPr>
        <w:spacing w:after="0"/>
      </w:pPr>
    </w:p>
    <w:p w14:paraId="337E814B" w14:textId="77777777" w:rsidR="00A4463E" w:rsidRDefault="00A4463E" w:rsidP="00E267E2">
      <w:pPr>
        <w:spacing w:after="0"/>
      </w:pPr>
    </w:p>
    <w:p w14:paraId="14F96DA3" w14:textId="77777777" w:rsidR="00A4463E" w:rsidRDefault="00A4463E" w:rsidP="00E267E2">
      <w:pPr>
        <w:spacing w:after="0"/>
      </w:pPr>
    </w:p>
    <w:p w14:paraId="6DA4AB16" w14:textId="77777777" w:rsidR="00A4463E" w:rsidRDefault="00A4463E" w:rsidP="00E267E2">
      <w:pPr>
        <w:spacing w:after="0"/>
      </w:pPr>
    </w:p>
    <w:p w14:paraId="17EB3942" w14:textId="77777777" w:rsidR="00A4463E" w:rsidRDefault="00A4463E" w:rsidP="00E267E2">
      <w:pPr>
        <w:spacing w:after="0"/>
      </w:pPr>
    </w:p>
    <w:p w14:paraId="48E5BD3F" w14:textId="77777777" w:rsidR="00A4463E" w:rsidRDefault="00A4463E" w:rsidP="00E267E2">
      <w:pPr>
        <w:spacing w:after="0"/>
      </w:pPr>
    </w:p>
    <w:p w14:paraId="1D13D926" w14:textId="77777777" w:rsidR="00A4463E" w:rsidRDefault="00A4463E" w:rsidP="00E267E2">
      <w:pPr>
        <w:spacing w:after="0"/>
      </w:pPr>
    </w:p>
    <w:p w14:paraId="12D01CD1" w14:textId="77777777" w:rsidR="00A4463E" w:rsidRDefault="00A4463E" w:rsidP="00E267E2">
      <w:pPr>
        <w:spacing w:after="0"/>
      </w:pPr>
    </w:p>
    <w:p w14:paraId="39F93DBD" w14:textId="77777777" w:rsidR="000553D6" w:rsidRDefault="000553D6" w:rsidP="00E267E2">
      <w:pPr>
        <w:spacing w:after="0"/>
      </w:pPr>
    </w:p>
    <w:p w14:paraId="33E57872" w14:textId="77777777" w:rsidR="00E90682" w:rsidRPr="00E267E2" w:rsidRDefault="00E90682" w:rsidP="00E90682">
      <w:pPr>
        <w:tabs>
          <w:tab w:val="left" w:pos="3769"/>
        </w:tabs>
        <w:rPr>
          <w:sz w:val="24"/>
          <w:szCs w:val="28"/>
        </w:rPr>
      </w:pPr>
      <w:r w:rsidRPr="00E267E2">
        <w:rPr>
          <w:sz w:val="24"/>
          <w:szCs w:val="28"/>
        </w:rPr>
        <w:t>Note</w:t>
      </w:r>
    </w:p>
    <w:p w14:paraId="054A8F59" w14:textId="77777777" w:rsidR="00E90682" w:rsidRPr="00E267E2" w:rsidRDefault="00E90682" w:rsidP="00E90682">
      <w:pPr>
        <w:tabs>
          <w:tab w:val="left" w:pos="3769"/>
        </w:tabs>
        <w:rPr>
          <w:sz w:val="24"/>
          <w:szCs w:val="28"/>
        </w:rPr>
      </w:pPr>
      <w:r>
        <w:rPr>
          <w:sz w:val="24"/>
          <w:szCs w:val="28"/>
        </w:rPr>
        <w:t>[1] Since January 2023 all states and territories except South Australia offered services rather than payments</w:t>
      </w:r>
      <w:r w:rsidRPr="00E267E2">
        <w:rPr>
          <w:sz w:val="24"/>
          <w:szCs w:val="28"/>
        </w:rPr>
        <w:t>.</w:t>
      </w:r>
    </w:p>
    <w:p w14:paraId="79F78C5C" w14:textId="58378D08" w:rsidR="006C51BB" w:rsidRDefault="006C51BB" w:rsidP="00E267E2">
      <w:pPr>
        <w:spacing w:after="0"/>
        <w:rPr>
          <w:b/>
          <w:sz w:val="24"/>
        </w:rPr>
      </w:pPr>
    </w:p>
    <w:p w14:paraId="662A56AD" w14:textId="09821F6D" w:rsidR="006C51BB" w:rsidRDefault="006C51BB" w:rsidP="00E267E2">
      <w:pPr>
        <w:spacing w:after="0"/>
        <w:rPr>
          <w:b/>
          <w:sz w:val="24"/>
        </w:rPr>
      </w:pPr>
    </w:p>
    <w:p w14:paraId="5FFC4939" w14:textId="0DCC5E4F" w:rsidR="006C51BB" w:rsidRDefault="006C51BB" w:rsidP="00E267E2">
      <w:pPr>
        <w:spacing w:after="0"/>
        <w:rPr>
          <w:b/>
          <w:sz w:val="24"/>
        </w:rPr>
      </w:pPr>
    </w:p>
    <w:p w14:paraId="744AAA1B" w14:textId="69E16EF4" w:rsidR="006C51BB" w:rsidRDefault="006C51BB" w:rsidP="00E267E2">
      <w:pPr>
        <w:spacing w:after="0"/>
        <w:rPr>
          <w:b/>
          <w:sz w:val="24"/>
        </w:rPr>
      </w:pPr>
    </w:p>
    <w:p w14:paraId="3E29B69B" w14:textId="7602219E" w:rsidR="00E267E2" w:rsidRDefault="00E267E2" w:rsidP="00E267E2">
      <w:pPr>
        <w:spacing w:after="0"/>
      </w:pPr>
    </w:p>
    <w:p w14:paraId="258B7A9D" w14:textId="77777777" w:rsidR="00E267E2" w:rsidRDefault="00E267E2" w:rsidP="00E267E2">
      <w:pPr>
        <w:spacing w:after="0"/>
      </w:pPr>
    </w:p>
    <w:p w14:paraId="53E5D6C7" w14:textId="77777777" w:rsidR="00E90682" w:rsidRDefault="00E90682" w:rsidP="00E267E2">
      <w:pPr>
        <w:spacing w:after="0"/>
      </w:pPr>
    </w:p>
    <w:p w14:paraId="7BA1B3E3" w14:textId="77777777" w:rsidR="00A4463E" w:rsidRPr="00E92A49" w:rsidRDefault="00626722" w:rsidP="00A4463E">
      <w:pPr>
        <w:pStyle w:val="Heading2"/>
        <w:spacing w:before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1F683" wp14:editId="79727CD3">
                <wp:simplePos x="0" y="0"/>
                <wp:positionH relativeFrom="column">
                  <wp:posOffset>3575685</wp:posOffset>
                </wp:positionH>
                <wp:positionV relativeFrom="paragraph">
                  <wp:posOffset>55055</wp:posOffset>
                </wp:positionV>
                <wp:extent cx="573405" cy="84455"/>
                <wp:effectExtent l="0" t="0" r="17145" b="1079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DA815" id="Rectangle 13" o:spid="_x0000_s1026" alt="&quot;&quot;" style="position:absolute;margin-left:281.55pt;margin-top:4.35pt;width:45.15pt;height: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" fillcolor="white [3212]" strokecolor="white [3212]" strokeweight="2pt"/>
            </w:pict>
          </mc:Fallback>
        </mc:AlternateContent>
      </w:r>
      <w:bookmarkStart w:id="8" w:name="_Toc134524957"/>
      <w:r w:rsidR="00A4463E" w:rsidRPr="00E92A49">
        <w:t xml:space="preserve">2b. Maintaining institution </w:t>
      </w:r>
      <w:proofErr w:type="gramStart"/>
      <w:r w:rsidR="00A4463E" w:rsidRPr="00E92A49">
        <w:t>participation</w:t>
      </w:r>
      <w:bookmarkEnd w:id="8"/>
      <w:proofErr w:type="gramEnd"/>
    </w:p>
    <w:p w14:paraId="004C57D1" w14:textId="22C63361" w:rsidR="0084456A" w:rsidRPr="00A4463E" w:rsidRDefault="00A4463E" w:rsidP="00A4463E">
      <w:pPr>
        <w:spacing w:after="480"/>
        <w:rPr>
          <w:b/>
          <w:i/>
        </w:rPr>
      </w:pPr>
      <w:r w:rsidRPr="00645B05">
        <w:rPr>
          <w:i/>
          <w:sz w:val="24"/>
        </w:rPr>
        <w:t xml:space="preserve">The Scheme will engage and maintain participation, with institutions on-board to cover </w:t>
      </w:r>
      <w:r w:rsidRPr="00FB3DFD">
        <w:rPr>
          <w:rFonts w:cs="Arial"/>
          <w:b/>
          <w:i/>
          <w:sz w:val="24"/>
        </w:rPr>
        <w:t>≥95%</w:t>
      </w:r>
      <w:r w:rsidRPr="00645B05">
        <w:rPr>
          <w:rFonts w:cs="Arial"/>
          <w:i/>
          <w:sz w:val="24"/>
        </w:rPr>
        <w:t xml:space="preserve"> of applications in progress.</w:t>
      </w:r>
    </w:p>
    <w:p w14:paraId="3E3F09F4" w14:textId="09AA395E" w:rsidR="00DE4B4A" w:rsidRDefault="0084456A" w:rsidP="00055E90">
      <w:pPr>
        <w:spacing w:after="0"/>
        <w:rPr>
          <w:sz w:val="24"/>
        </w:rPr>
      </w:pPr>
      <w:r>
        <w:rPr>
          <w:sz w:val="24"/>
        </w:rPr>
        <w:t>This data wa</w:t>
      </w:r>
      <w:r w:rsidR="006C4847">
        <w:rPr>
          <w:sz w:val="24"/>
        </w:rPr>
        <w:t xml:space="preserve">s accurate as </w:t>
      </w:r>
      <w:proofErr w:type="gramStart"/>
      <w:r w:rsidR="006C4847" w:rsidRPr="00797ED9">
        <w:rPr>
          <w:sz w:val="24"/>
        </w:rPr>
        <w:t>at</w:t>
      </w:r>
      <w:proofErr w:type="gramEnd"/>
      <w:r w:rsidR="006C4847" w:rsidRPr="00797ED9">
        <w:rPr>
          <w:sz w:val="24"/>
        </w:rPr>
        <w:t xml:space="preserve"> </w:t>
      </w:r>
      <w:r w:rsidR="00797ED9" w:rsidRPr="00797ED9">
        <w:rPr>
          <w:sz w:val="24"/>
        </w:rPr>
        <w:t>30 June 2023</w:t>
      </w:r>
      <w:r w:rsidR="006C4847" w:rsidRPr="00797ED9">
        <w:rPr>
          <w:sz w:val="24"/>
        </w:rPr>
        <w:t>.</w:t>
      </w:r>
      <w:r w:rsidR="009C2810">
        <w:rPr>
          <w:sz w:val="24"/>
        </w:rPr>
        <w:t xml:space="preserve"> Since the beginning of th</w:t>
      </w:r>
      <w:r>
        <w:rPr>
          <w:sz w:val="24"/>
        </w:rPr>
        <w:t>e Scheme, significant progress was</w:t>
      </w:r>
      <w:r w:rsidR="002555BB">
        <w:rPr>
          <w:sz w:val="24"/>
        </w:rPr>
        <w:t xml:space="preserve"> made in this area, and the Scheme has delivered</w:t>
      </w:r>
      <w:r w:rsidR="009C2810">
        <w:rPr>
          <w:sz w:val="24"/>
        </w:rPr>
        <w:t xml:space="preserve"> on this target</w:t>
      </w:r>
      <w:r w:rsidR="002555BB">
        <w:rPr>
          <w:sz w:val="24"/>
        </w:rPr>
        <w:t xml:space="preserve"> since 2021-22</w:t>
      </w:r>
      <w:r w:rsidR="009C2810">
        <w:rPr>
          <w:sz w:val="24"/>
        </w:rPr>
        <w:t xml:space="preserve">. </w:t>
      </w:r>
    </w:p>
    <w:p w14:paraId="4FE6149F" w14:textId="77777777" w:rsidR="00FC423B" w:rsidRPr="00DE4B4A" w:rsidRDefault="00FC423B" w:rsidP="00055E90">
      <w:pPr>
        <w:spacing w:after="0"/>
        <w:rPr>
          <w:sz w:val="24"/>
        </w:rPr>
      </w:pPr>
    </w:p>
    <w:p w14:paraId="111197AF" w14:textId="7BE8B071" w:rsidR="00266D2D" w:rsidRDefault="00DE4B4A" w:rsidP="00DE4B4A">
      <w:pPr>
        <w:spacing w:after="0"/>
        <w:ind w:firstLine="720"/>
        <w:rPr>
          <w:b/>
          <w:sz w:val="24"/>
        </w:rPr>
      </w:pPr>
      <w:r w:rsidRPr="00DE4B4A">
        <w:rPr>
          <w:b/>
          <w:sz w:val="24"/>
        </w:rPr>
        <w:t xml:space="preserve">Figure 2b – Percentage of On-Board Institutions Covering Applications in Progress </w:t>
      </w:r>
    </w:p>
    <w:p w14:paraId="28C5DEF5" w14:textId="77777777" w:rsidR="00797ED9" w:rsidRPr="00DE4B4A" w:rsidRDefault="00797ED9" w:rsidP="00DE4B4A">
      <w:pPr>
        <w:spacing w:after="0"/>
        <w:ind w:firstLine="720"/>
        <w:rPr>
          <w:b/>
          <w:sz w:val="24"/>
        </w:rPr>
      </w:pPr>
    </w:p>
    <w:p w14:paraId="4E1E1033" w14:textId="01E0AA82" w:rsidR="00C07B28" w:rsidRPr="008255D1" w:rsidRDefault="00F7416F" w:rsidP="008255D1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22F9F354" wp14:editId="4E4AD17E">
            <wp:extent cx="5053965" cy="2365375"/>
            <wp:effectExtent l="0" t="0" r="0" b="0"/>
            <wp:docPr id="14" name="Picture 14" descr="Graph for metric 2B Institutions. Graph is of percentage versus financial year. Results are: 85% in 2018-19; 86% in 2019-20; 94% in 2020-21; 98% in 2021-22 and 99% in 2022-23 against a target of 9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 for metric 2B Institutions. Graph is of percentage versus financial year. Results are: 85% in 2018-19; 86% in 2019-20; 94% in 2020-21; 98% in 2021-22 and 99% in 2022-23 against a target of 95%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348A9" w14:textId="77777777" w:rsidR="00797ED9" w:rsidRDefault="00797ED9" w:rsidP="009C2810">
      <w:pPr>
        <w:spacing w:after="0"/>
        <w:ind w:firstLine="720"/>
      </w:pPr>
    </w:p>
    <w:p w14:paraId="7260643E" w14:textId="09AC1CA0" w:rsidR="000B5D5A" w:rsidRDefault="008255D1" w:rsidP="009C2810">
      <w:pPr>
        <w:spacing w:after="0"/>
        <w:ind w:firstLine="720"/>
        <w:rPr>
          <w:i/>
        </w:rPr>
      </w:pPr>
      <w:r>
        <w:t xml:space="preserve">Source: </w:t>
      </w:r>
      <w:r w:rsidRPr="008255D1">
        <w:rPr>
          <w:i/>
        </w:rPr>
        <w:t>N</w:t>
      </w:r>
      <w:r w:rsidR="009C2810">
        <w:rPr>
          <w:i/>
        </w:rPr>
        <w:t xml:space="preserve">ational Redress </w:t>
      </w:r>
      <w:r w:rsidR="009C2810" w:rsidRPr="00797ED9">
        <w:rPr>
          <w:i/>
        </w:rPr>
        <w:t xml:space="preserve">Scheme, </w:t>
      </w:r>
      <w:r w:rsidR="00797ED9" w:rsidRPr="00797ED9">
        <w:rPr>
          <w:i/>
        </w:rPr>
        <w:t>June 2023</w:t>
      </w:r>
    </w:p>
    <w:p w14:paraId="05382B4F" w14:textId="5FD5E366" w:rsidR="003B33FC" w:rsidRDefault="003B33FC" w:rsidP="009C2810">
      <w:pPr>
        <w:spacing w:after="0"/>
        <w:ind w:firstLine="720"/>
        <w:rPr>
          <w:i/>
        </w:rPr>
      </w:pPr>
    </w:p>
    <w:p w14:paraId="2B81ADD4" w14:textId="45F9C670" w:rsidR="003B33FC" w:rsidRDefault="003B33FC" w:rsidP="00E267E2">
      <w:pPr>
        <w:spacing w:after="0"/>
        <w:rPr>
          <w:i/>
        </w:rPr>
      </w:pPr>
    </w:p>
    <w:p w14:paraId="0A72C2B5" w14:textId="77777777" w:rsidR="00E267E2" w:rsidRDefault="00E267E2" w:rsidP="003B33FC">
      <w:pPr>
        <w:spacing w:after="0"/>
        <w:rPr>
          <w:i/>
        </w:rPr>
      </w:pPr>
    </w:p>
    <w:p w14:paraId="19E8DA7D" w14:textId="77777777" w:rsidR="00E267E2" w:rsidRDefault="00E267E2" w:rsidP="003B33FC">
      <w:pPr>
        <w:spacing w:after="0"/>
        <w:rPr>
          <w:i/>
        </w:rPr>
      </w:pPr>
    </w:p>
    <w:p w14:paraId="1AE4CE6A" w14:textId="77777777" w:rsidR="00E267E2" w:rsidRDefault="00E267E2" w:rsidP="003B33FC">
      <w:pPr>
        <w:spacing w:after="0"/>
        <w:rPr>
          <w:i/>
        </w:rPr>
      </w:pPr>
    </w:p>
    <w:p w14:paraId="3B1E80FF" w14:textId="77777777" w:rsidR="00E267E2" w:rsidRDefault="00E267E2" w:rsidP="003B33FC">
      <w:pPr>
        <w:spacing w:after="0"/>
        <w:rPr>
          <w:i/>
        </w:rPr>
      </w:pPr>
    </w:p>
    <w:p w14:paraId="15882174" w14:textId="77777777" w:rsidR="00E267E2" w:rsidRDefault="00E267E2" w:rsidP="003B33FC">
      <w:pPr>
        <w:spacing w:after="0"/>
        <w:rPr>
          <w:i/>
        </w:rPr>
      </w:pPr>
    </w:p>
    <w:p w14:paraId="4F7F1FDF" w14:textId="77777777" w:rsidR="00E267E2" w:rsidRDefault="00E267E2" w:rsidP="003B33FC">
      <w:pPr>
        <w:spacing w:after="0"/>
        <w:rPr>
          <w:i/>
        </w:rPr>
      </w:pPr>
    </w:p>
    <w:p w14:paraId="3277F885" w14:textId="276C3FD0" w:rsidR="00E267E2" w:rsidRDefault="00E267E2" w:rsidP="003B33FC">
      <w:pPr>
        <w:spacing w:after="0"/>
        <w:rPr>
          <w:i/>
        </w:rPr>
      </w:pPr>
    </w:p>
    <w:p w14:paraId="7ED8C781" w14:textId="3A6B8195" w:rsidR="00D9431A" w:rsidRDefault="00D9431A" w:rsidP="003B33FC">
      <w:pPr>
        <w:spacing w:after="0"/>
        <w:rPr>
          <w:i/>
        </w:rPr>
      </w:pPr>
    </w:p>
    <w:p w14:paraId="495706EC" w14:textId="630028CC" w:rsidR="00D9431A" w:rsidRDefault="00D9431A" w:rsidP="003B33FC">
      <w:pPr>
        <w:spacing w:after="0"/>
        <w:rPr>
          <w:i/>
        </w:rPr>
      </w:pPr>
    </w:p>
    <w:p w14:paraId="182A087B" w14:textId="7A088F53" w:rsidR="00D9431A" w:rsidRDefault="00D9431A" w:rsidP="003B33FC">
      <w:pPr>
        <w:spacing w:after="0"/>
        <w:rPr>
          <w:i/>
        </w:rPr>
      </w:pPr>
    </w:p>
    <w:p w14:paraId="356F4F93" w14:textId="4EDECCA4" w:rsidR="00D9431A" w:rsidRDefault="00D9431A" w:rsidP="003B33FC">
      <w:pPr>
        <w:spacing w:after="0"/>
        <w:rPr>
          <w:i/>
        </w:rPr>
      </w:pPr>
    </w:p>
    <w:p w14:paraId="545D969B" w14:textId="34030ABF" w:rsidR="00D9431A" w:rsidRDefault="00D9431A" w:rsidP="003B33FC">
      <w:pPr>
        <w:spacing w:after="0"/>
        <w:rPr>
          <w:i/>
        </w:rPr>
      </w:pPr>
    </w:p>
    <w:p w14:paraId="73C02184" w14:textId="4DF121A0" w:rsidR="00D9431A" w:rsidRDefault="00D9431A" w:rsidP="003B33FC">
      <w:pPr>
        <w:spacing w:after="0"/>
        <w:rPr>
          <w:i/>
        </w:rPr>
      </w:pPr>
    </w:p>
    <w:p w14:paraId="36A3C859" w14:textId="01A08A19" w:rsidR="00D9431A" w:rsidRDefault="00D9431A" w:rsidP="003B33FC">
      <w:pPr>
        <w:spacing w:after="0"/>
        <w:rPr>
          <w:i/>
        </w:rPr>
      </w:pPr>
    </w:p>
    <w:p w14:paraId="06DE9982" w14:textId="59282B6D" w:rsidR="00F7416F" w:rsidRDefault="00F7416F" w:rsidP="003B33FC">
      <w:pPr>
        <w:spacing w:after="0"/>
        <w:rPr>
          <w:i/>
        </w:rPr>
      </w:pPr>
    </w:p>
    <w:p w14:paraId="7516DAB9" w14:textId="03DAC171" w:rsidR="00F7416F" w:rsidRDefault="00F7416F" w:rsidP="003B33FC">
      <w:pPr>
        <w:spacing w:after="0"/>
        <w:rPr>
          <w:i/>
        </w:rPr>
      </w:pPr>
    </w:p>
    <w:p w14:paraId="7A3BAC44" w14:textId="77777777" w:rsidR="00F7416F" w:rsidRDefault="00F7416F" w:rsidP="003B33FC">
      <w:pPr>
        <w:spacing w:after="0"/>
        <w:rPr>
          <w:i/>
        </w:rPr>
      </w:pPr>
    </w:p>
    <w:p w14:paraId="6F2260BB" w14:textId="77777777" w:rsidR="00EE4532" w:rsidRDefault="00EE4532" w:rsidP="003B33FC">
      <w:pPr>
        <w:spacing w:after="0"/>
        <w:rPr>
          <w:i/>
        </w:rPr>
      </w:pPr>
    </w:p>
    <w:p w14:paraId="0A6390F5" w14:textId="45433B46" w:rsidR="00D9431A" w:rsidRDefault="00D9431A" w:rsidP="003B33FC">
      <w:pPr>
        <w:spacing w:after="0"/>
        <w:rPr>
          <w:i/>
        </w:rPr>
      </w:pPr>
    </w:p>
    <w:p w14:paraId="3F45D375" w14:textId="6DD3775B" w:rsidR="00D9431A" w:rsidRDefault="00D9431A" w:rsidP="003B33FC">
      <w:pPr>
        <w:spacing w:after="0"/>
        <w:rPr>
          <w:i/>
        </w:rPr>
      </w:pPr>
    </w:p>
    <w:p w14:paraId="6496CA1A" w14:textId="77777777" w:rsidR="00D9431A" w:rsidRDefault="00D9431A" w:rsidP="003B33FC">
      <w:pPr>
        <w:spacing w:after="0"/>
        <w:rPr>
          <w:i/>
        </w:rPr>
      </w:pPr>
    </w:p>
    <w:p w14:paraId="69B5D152" w14:textId="77777777" w:rsidR="00A4463E" w:rsidRPr="00E92A49" w:rsidRDefault="00A4463E" w:rsidP="00A4463E">
      <w:pPr>
        <w:pStyle w:val="Heading2"/>
        <w:spacing w:before="0"/>
      </w:pPr>
      <w:bookmarkStart w:id="9" w:name="_Toc134524958"/>
      <w:r>
        <w:t>2c</w:t>
      </w:r>
      <w:r w:rsidRPr="00E92A49">
        <w:t xml:space="preserve">. </w:t>
      </w:r>
      <w:r>
        <w:t>Quality Decision Making</w:t>
      </w:r>
      <w:bookmarkEnd w:id="9"/>
      <w:r>
        <w:t xml:space="preserve"> </w:t>
      </w:r>
    </w:p>
    <w:p w14:paraId="10EC3206" w14:textId="5D0A4E2B" w:rsidR="009A3998" w:rsidRPr="00A4463E" w:rsidRDefault="00A4463E" w:rsidP="00A4463E">
      <w:pPr>
        <w:spacing w:after="480"/>
        <w:rPr>
          <w:b/>
          <w:i/>
        </w:rPr>
      </w:pPr>
      <w:r w:rsidRPr="009A3998">
        <w:rPr>
          <w:i/>
          <w:sz w:val="24"/>
        </w:rPr>
        <w:t xml:space="preserve">The Scheme will maintain quality decision-making, with </w:t>
      </w:r>
      <w:r w:rsidRPr="00FB3DFD">
        <w:rPr>
          <w:rFonts w:cs="Arial"/>
          <w:b/>
          <w:i/>
          <w:sz w:val="24"/>
        </w:rPr>
        <w:t>≥</w:t>
      </w:r>
      <w:r w:rsidRPr="00FB3DFD">
        <w:rPr>
          <w:b/>
          <w:i/>
          <w:sz w:val="24"/>
        </w:rPr>
        <w:t>95%</w:t>
      </w:r>
      <w:r w:rsidRPr="009A3998">
        <w:rPr>
          <w:i/>
          <w:sz w:val="24"/>
        </w:rPr>
        <w:t xml:space="preserve"> of initial determinations reflecting the </w:t>
      </w:r>
      <w:proofErr w:type="gramStart"/>
      <w:r w:rsidRPr="009A3998">
        <w:rPr>
          <w:i/>
          <w:sz w:val="24"/>
        </w:rPr>
        <w:t>final outcome</w:t>
      </w:r>
      <w:proofErr w:type="gramEnd"/>
      <w:r w:rsidRPr="009A3998">
        <w:rPr>
          <w:i/>
          <w:sz w:val="24"/>
        </w:rPr>
        <w:t>.</w:t>
      </w:r>
    </w:p>
    <w:p w14:paraId="097EFE57" w14:textId="6626746C" w:rsidR="003B33FC" w:rsidRPr="00A4463E" w:rsidRDefault="002555BB" w:rsidP="00A4463E">
      <w:pPr>
        <w:spacing w:after="0"/>
        <w:rPr>
          <w:sz w:val="24"/>
        </w:rPr>
      </w:pPr>
      <w:r>
        <w:rPr>
          <w:sz w:val="24"/>
        </w:rPr>
        <w:t>The following data wa</w:t>
      </w:r>
      <w:r w:rsidR="003B33FC">
        <w:rPr>
          <w:sz w:val="24"/>
        </w:rPr>
        <w:t xml:space="preserve">s accurate as </w:t>
      </w:r>
      <w:proofErr w:type="gramStart"/>
      <w:r w:rsidR="003B33FC" w:rsidRPr="00D9431A">
        <w:rPr>
          <w:sz w:val="24"/>
        </w:rPr>
        <w:t>at</w:t>
      </w:r>
      <w:proofErr w:type="gramEnd"/>
      <w:r w:rsidR="003B33FC" w:rsidRPr="00D9431A">
        <w:rPr>
          <w:sz w:val="24"/>
        </w:rPr>
        <w:t xml:space="preserve"> </w:t>
      </w:r>
      <w:r w:rsidR="00D9431A" w:rsidRPr="00D9431A">
        <w:rPr>
          <w:sz w:val="24"/>
        </w:rPr>
        <w:t>30 June 2023</w:t>
      </w:r>
      <w:r w:rsidR="003B33FC" w:rsidRPr="00D9431A">
        <w:rPr>
          <w:sz w:val="24"/>
        </w:rPr>
        <w:t>. The</w:t>
      </w:r>
      <w:r w:rsidR="003B33FC">
        <w:rPr>
          <w:sz w:val="24"/>
        </w:rPr>
        <w:t xml:space="preserve"> Scheme has consistently delivered on this target with 99% success rate. </w:t>
      </w:r>
      <w:r w:rsidR="00EC1F4D">
        <w:rPr>
          <w:sz w:val="24"/>
        </w:rPr>
        <w:t>This measure of quality decision</w:t>
      </w:r>
      <w:r w:rsidR="002D393C">
        <w:rPr>
          <w:sz w:val="24"/>
        </w:rPr>
        <w:t>-</w:t>
      </w:r>
      <w:r w:rsidR="00EC1F4D">
        <w:rPr>
          <w:sz w:val="24"/>
        </w:rPr>
        <w:t>making consider</w:t>
      </w:r>
      <w:r w:rsidR="00A33FBD">
        <w:rPr>
          <w:sz w:val="24"/>
        </w:rPr>
        <w:t>ed</w:t>
      </w:r>
      <w:r w:rsidR="00EC1F4D">
        <w:rPr>
          <w:sz w:val="24"/>
        </w:rPr>
        <w:t xml:space="preserve"> the </w:t>
      </w:r>
      <w:r w:rsidR="004227A2">
        <w:rPr>
          <w:sz w:val="24"/>
        </w:rPr>
        <w:t xml:space="preserve">outcomes of the </w:t>
      </w:r>
      <w:r w:rsidR="00EC1F4D">
        <w:rPr>
          <w:sz w:val="24"/>
        </w:rPr>
        <w:t xml:space="preserve">review process. Less than 1% of all </w:t>
      </w:r>
      <w:r w:rsidR="005B3FD6">
        <w:rPr>
          <w:sz w:val="24"/>
        </w:rPr>
        <w:t xml:space="preserve">initial determinations </w:t>
      </w:r>
      <w:r w:rsidR="002D393C">
        <w:rPr>
          <w:sz w:val="24"/>
        </w:rPr>
        <w:t>we</w:t>
      </w:r>
      <w:r w:rsidR="00EC1F4D">
        <w:rPr>
          <w:sz w:val="24"/>
        </w:rPr>
        <w:t>re changed</w:t>
      </w:r>
      <w:r w:rsidR="005B3FD6">
        <w:rPr>
          <w:sz w:val="24"/>
        </w:rPr>
        <w:t xml:space="preserve"> at the review stage</w:t>
      </w:r>
      <w:r w:rsidR="00EC1F4D">
        <w:rPr>
          <w:sz w:val="24"/>
        </w:rPr>
        <w:t>.</w:t>
      </w:r>
    </w:p>
    <w:p w14:paraId="257F6294" w14:textId="77777777" w:rsidR="002555BB" w:rsidRDefault="002555BB" w:rsidP="003B33FC">
      <w:pPr>
        <w:spacing w:after="0"/>
        <w:ind w:firstLine="720"/>
        <w:rPr>
          <w:b/>
          <w:sz w:val="24"/>
        </w:rPr>
      </w:pPr>
    </w:p>
    <w:p w14:paraId="67EFFFB5" w14:textId="68B412FE" w:rsidR="003B33FC" w:rsidRPr="00DE4B4A" w:rsidRDefault="003B33FC" w:rsidP="003B33FC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Figure 2c</w:t>
      </w:r>
      <w:r w:rsidRPr="00DE4B4A">
        <w:rPr>
          <w:b/>
          <w:sz w:val="24"/>
        </w:rPr>
        <w:t xml:space="preserve"> – Percentage of Initial determinations reflecting the outcome. </w:t>
      </w:r>
    </w:p>
    <w:p w14:paraId="7D31B41E" w14:textId="1CA75A90" w:rsidR="003B33FC" w:rsidRDefault="00F7416F" w:rsidP="003B33FC">
      <w:pPr>
        <w:pStyle w:val="ListParagraph"/>
        <w:spacing w:after="0"/>
      </w:pPr>
      <w:r>
        <w:rPr>
          <w:noProof/>
          <w:lang w:eastAsia="en-AU"/>
        </w:rPr>
        <w:drawing>
          <wp:inline distT="0" distB="0" distL="0" distR="0" wp14:anchorId="5B4A09E5" wp14:editId="0609A71F">
            <wp:extent cx="5047615" cy="2365375"/>
            <wp:effectExtent l="0" t="0" r="635" b="0"/>
            <wp:docPr id="16" name="Picture 16" descr="Graph for metric 2C Determinations. graph is of percentage versus financial year. Results are 99% for each year from 2019-20 to 2022-23 against a target of 9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 for metric 2C Determinations. graph is of percentage versus financial year. Results are 99% for each year from 2019-20 to 2022-23 against a target of 95%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3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D7DC47" wp14:editId="3B5D0EAD">
                <wp:simplePos x="0" y="0"/>
                <wp:positionH relativeFrom="column">
                  <wp:posOffset>3575685</wp:posOffset>
                </wp:positionH>
                <wp:positionV relativeFrom="paragraph">
                  <wp:posOffset>55055</wp:posOffset>
                </wp:positionV>
                <wp:extent cx="573405" cy="84455"/>
                <wp:effectExtent l="0" t="0" r="17145" b="10795"/>
                <wp:wrapNone/>
                <wp:docPr id="240" name="Rectangle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87F40" id="Rectangle 240" o:spid="_x0000_s1026" alt="&quot;&quot;" style="position:absolute;margin-left:281.55pt;margin-top:4.35pt;width:45.15pt;height: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" fillcolor="white [3212]" strokecolor="white [3212]" strokeweight="2pt"/>
            </w:pict>
          </mc:Fallback>
        </mc:AlternateContent>
      </w:r>
      <w:r w:rsidR="003B33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5E6A50" wp14:editId="7C08E872">
                <wp:simplePos x="0" y="0"/>
                <wp:positionH relativeFrom="column">
                  <wp:posOffset>2593975</wp:posOffset>
                </wp:positionH>
                <wp:positionV relativeFrom="paragraph">
                  <wp:posOffset>38262</wp:posOffset>
                </wp:positionV>
                <wp:extent cx="573405" cy="84455"/>
                <wp:effectExtent l="0" t="0" r="17145" b="10795"/>
                <wp:wrapNone/>
                <wp:docPr id="243" name="Rectangle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F77A3" id="Rectangle 243" o:spid="_x0000_s1026" alt="&quot;&quot;" style="position:absolute;margin-left:204.25pt;margin-top:3pt;width:45.15pt;height: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" fillcolor="white [3212]" strokecolor="white [3212]" strokeweight="2pt"/>
            </w:pict>
          </mc:Fallback>
        </mc:AlternateContent>
      </w:r>
    </w:p>
    <w:p w14:paraId="48BC7989" w14:textId="6FEA8F61" w:rsidR="003B33FC" w:rsidRDefault="003B33FC" w:rsidP="003B33FC">
      <w:pPr>
        <w:spacing w:after="0"/>
        <w:rPr>
          <w:b/>
          <w:sz w:val="28"/>
          <w:u w:val="single"/>
        </w:rPr>
      </w:pPr>
    </w:p>
    <w:p w14:paraId="6D171FFA" w14:textId="55C72607" w:rsidR="003B33FC" w:rsidRDefault="003B33FC" w:rsidP="003B33FC">
      <w:pPr>
        <w:spacing w:after="0"/>
        <w:ind w:firstLine="720"/>
        <w:rPr>
          <w:i/>
        </w:rPr>
      </w:pPr>
      <w:r>
        <w:t xml:space="preserve">Source: </w:t>
      </w:r>
      <w:r w:rsidRPr="008255D1">
        <w:rPr>
          <w:i/>
        </w:rPr>
        <w:t>N</w:t>
      </w:r>
      <w:r>
        <w:rPr>
          <w:i/>
        </w:rPr>
        <w:t xml:space="preserve">ational Redress </w:t>
      </w:r>
      <w:r w:rsidRPr="00D9431A">
        <w:rPr>
          <w:i/>
        </w:rPr>
        <w:t xml:space="preserve">Scheme, </w:t>
      </w:r>
      <w:r w:rsidR="00D9431A" w:rsidRPr="00D9431A">
        <w:rPr>
          <w:i/>
        </w:rPr>
        <w:t>June 2023</w:t>
      </w:r>
    </w:p>
    <w:p w14:paraId="2B32A6C5" w14:textId="6D1753D6" w:rsidR="003B33FC" w:rsidRDefault="003B33FC" w:rsidP="003B33FC">
      <w:pPr>
        <w:spacing w:after="0"/>
        <w:ind w:firstLine="720"/>
        <w:rPr>
          <w:i/>
        </w:rPr>
      </w:pPr>
    </w:p>
    <w:p w14:paraId="148B690A" w14:textId="77777777" w:rsidR="003B33FC" w:rsidRPr="009C2810" w:rsidRDefault="003B33FC" w:rsidP="003B33FC">
      <w:pPr>
        <w:spacing w:after="0"/>
        <w:rPr>
          <w:b/>
          <w:sz w:val="28"/>
          <w:u w:val="single"/>
        </w:rPr>
        <w:sectPr w:rsidR="003B33FC" w:rsidRPr="009C2810" w:rsidSect="000824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F2980E" w14:textId="77777777" w:rsidR="00055E90" w:rsidRDefault="00055E90" w:rsidP="00055E90">
      <w:pPr>
        <w:pStyle w:val="ListParagraph"/>
        <w:spacing w:after="0"/>
        <w:rPr>
          <w:b/>
          <w:sz w:val="28"/>
          <w:u w:val="single"/>
        </w:rPr>
      </w:pPr>
    </w:p>
    <w:p w14:paraId="53C042E7" w14:textId="77777777" w:rsidR="000B5D5A" w:rsidRDefault="000B5D5A" w:rsidP="00055E90">
      <w:pPr>
        <w:pStyle w:val="ListParagraph"/>
        <w:spacing w:after="0"/>
        <w:rPr>
          <w:b/>
          <w:sz w:val="28"/>
          <w:u w:val="single"/>
        </w:rPr>
      </w:pPr>
    </w:p>
    <w:p w14:paraId="11D36E77" w14:textId="21D6E47B" w:rsidR="00055E90" w:rsidRDefault="00055E90" w:rsidP="00055E90">
      <w:pPr>
        <w:pStyle w:val="ListParagraph"/>
        <w:spacing w:after="0"/>
        <w:rPr>
          <w:b/>
          <w:sz w:val="28"/>
          <w:u w:val="single"/>
        </w:rPr>
      </w:pPr>
    </w:p>
    <w:p w14:paraId="2461FABA" w14:textId="77777777" w:rsidR="00EE4532" w:rsidRDefault="00EE4532" w:rsidP="00055E90">
      <w:pPr>
        <w:pStyle w:val="ListParagraph"/>
        <w:spacing w:after="0"/>
        <w:rPr>
          <w:b/>
          <w:sz w:val="28"/>
          <w:u w:val="single"/>
        </w:rPr>
      </w:pPr>
    </w:p>
    <w:p w14:paraId="4C08012C" w14:textId="77777777" w:rsidR="00755C67" w:rsidRDefault="00755C67" w:rsidP="00055E90">
      <w:pPr>
        <w:pStyle w:val="ListParagraph"/>
        <w:spacing w:after="0"/>
        <w:rPr>
          <w:b/>
          <w:sz w:val="28"/>
          <w:u w:val="single"/>
        </w:rPr>
      </w:pPr>
    </w:p>
    <w:p w14:paraId="28A26847" w14:textId="77777777" w:rsidR="00A4463E" w:rsidRDefault="00A4463E" w:rsidP="00A4463E">
      <w:pPr>
        <w:pStyle w:val="Heading1"/>
        <w:spacing w:before="0"/>
      </w:pPr>
      <w:bookmarkStart w:id="10" w:name="_Toc134524959"/>
      <w:r>
        <w:t>3. Equity of Access</w:t>
      </w:r>
      <w:bookmarkEnd w:id="10"/>
    </w:p>
    <w:p w14:paraId="79873D3D" w14:textId="77777777" w:rsidR="00A4463E" w:rsidRPr="00E92A49" w:rsidRDefault="00A4463E" w:rsidP="00A4463E">
      <w:pPr>
        <w:pStyle w:val="Heading2"/>
        <w:spacing w:before="0"/>
      </w:pPr>
      <w:bookmarkStart w:id="11" w:name="_Toc134524960"/>
      <w:r w:rsidRPr="00E92A49">
        <w:t>3a. Scheme accessibility</w:t>
      </w:r>
      <w:bookmarkEnd w:id="11"/>
    </w:p>
    <w:p w14:paraId="64AFDB3F" w14:textId="7E827F76" w:rsidR="00437719" w:rsidRPr="00A4463E" w:rsidRDefault="00A4463E" w:rsidP="00A4463E">
      <w:pPr>
        <w:spacing w:after="480"/>
        <w:rPr>
          <w:i/>
        </w:rPr>
      </w:pPr>
      <w:r w:rsidRPr="00CA0553">
        <w:rPr>
          <w:i/>
        </w:rPr>
        <w:t xml:space="preserve">The number of survivors who successfully lodge an application with the Scheme each year, published according to survivor demographics, such as participation by First Nations / rural and remote / people with disability / </w:t>
      </w:r>
      <w:proofErr w:type="gramStart"/>
      <w:r w:rsidRPr="00CA0553">
        <w:rPr>
          <w:i/>
        </w:rPr>
        <w:t>elderly</w:t>
      </w:r>
      <w:proofErr w:type="gramEnd"/>
    </w:p>
    <w:tbl>
      <w:tblPr>
        <w:tblStyle w:val="PlainTable4"/>
        <w:tblW w:w="0" w:type="auto"/>
        <w:tblLook w:val="0620" w:firstRow="1" w:lastRow="0" w:firstColumn="0" w:lastColumn="0" w:noHBand="1" w:noVBand="1"/>
        <w:tblCaption w:val="The Scheme applicant Demographics"/>
        <w:tblDescription w:val="As at 30 December 2022, the demographics of applicants over the life of the Scheme "/>
      </w:tblPr>
      <w:tblGrid>
        <w:gridCol w:w="5228"/>
        <w:gridCol w:w="5228"/>
      </w:tblGrid>
      <w:tr w:rsidR="00565D20" w14:paraId="22162CAC" w14:textId="77777777" w:rsidTr="00B9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5228" w:type="dxa"/>
          </w:tcPr>
          <w:p w14:paraId="73474B34" w14:textId="3A301D9E" w:rsidR="00565D20" w:rsidRPr="00B90984" w:rsidRDefault="00565D20" w:rsidP="00055E90">
            <w:pPr>
              <w:rPr>
                <w:b w:val="0"/>
                <w:bCs w:val="0"/>
                <w:noProof/>
                <w:lang w:eastAsia="en-AU"/>
              </w:rPr>
            </w:pPr>
            <w:r w:rsidRPr="00565D20">
              <w:rPr>
                <w:b w:val="0"/>
                <w:bCs w:val="0"/>
                <w:sz w:val="24"/>
              </w:rPr>
              <w:t xml:space="preserve">As </w:t>
            </w:r>
            <w:proofErr w:type="gramStart"/>
            <w:r w:rsidRPr="00565D20">
              <w:rPr>
                <w:b w:val="0"/>
                <w:bCs w:val="0"/>
                <w:sz w:val="24"/>
              </w:rPr>
              <w:t>at</w:t>
            </w:r>
            <w:proofErr w:type="gramEnd"/>
            <w:r w:rsidRPr="00565D20">
              <w:rPr>
                <w:b w:val="0"/>
                <w:bCs w:val="0"/>
                <w:sz w:val="24"/>
              </w:rPr>
              <w:t xml:space="preserve"> 30 June 2023, the demographics of applicants over the life of the Scheme were:</w:t>
            </w:r>
            <w:r w:rsidRPr="00565D20">
              <w:rPr>
                <w:b w:val="0"/>
                <w:bCs w:val="0"/>
                <w:noProof/>
                <w:lang w:eastAsia="en-AU"/>
              </w:rPr>
              <w:t xml:space="preserve"> </w:t>
            </w:r>
          </w:p>
        </w:tc>
        <w:tc>
          <w:tcPr>
            <w:tcW w:w="5228" w:type="dxa"/>
          </w:tcPr>
          <w:p w14:paraId="111D0A05" w14:textId="77777777" w:rsidR="00565D20" w:rsidRDefault="00565D20" w:rsidP="00055E90">
            <w:pPr>
              <w:rPr>
                <w:noProof/>
                <w:lang w:eastAsia="en-AU"/>
              </w:rPr>
            </w:pPr>
          </w:p>
        </w:tc>
      </w:tr>
      <w:tr w:rsidR="00565D20" w14:paraId="5710FD54" w14:textId="77777777" w:rsidTr="00B90984">
        <w:trPr>
          <w:trHeight w:val="4422"/>
        </w:trPr>
        <w:tc>
          <w:tcPr>
            <w:tcW w:w="5228" w:type="dxa"/>
          </w:tcPr>
          <w:p w14:paraId="47BC8791" w14:textId="685D2B3D" w:rsidR="00565D20" w:rsidRDefault="003A4009" w:rsidP="00B90984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50AE3C" wp14:editId="730A5028">
                  <wp:extent cx="2081598" cy="2520000"/>
                  <wp:effectExtent l="0" t="0" r="0" b="0"/>
                  <wp:docPr id="1586890541" name="Picture 1" descr="58 percent of applicants were male and 42% were 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890541" name="Picture 1" descr="58 percent of applicants were male and 42% were femal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9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6A9B1A6" w14:textId="730E959F" w:rsidR="00565D20" w:rsidRDefault="003A4009" w:rsidP="00B90984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8EEEF9" wp14:editId="003E0350">
                  <wp:extent cx="2087537" cy="2520000"/>
                  <wp:effectExtent l="0" t="0" r="8255" b="0"/>
                  <wp:docPr id="1615463084" name="Picture 2" descr="36 percent of applicants identify as Indigenous and 64 percent did 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463084" name="Picture 2" descr="36 percent of applicants identify as Indigenous and 64 percent did not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37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D20" w14:paraId="46893CC3" w14:textId="77777777" w:rsidTr="00565D20">
        <w:trPr>
          <w:trHeight w:val="3685"/>
        </w:trPr>
        <w:tc>
          <w:tcPr>
            <w:tcW w:w="5228" w:type="dxa"/>
            <w:vAlign w:val="center"/>
          </w:tcPr>
          <w:p w14:paraId="41D3590E" w14:textId="42341862" w:rsidR="00565D20" w:rsidRDefault="003A4009" w:rsidP="00565D2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9844F6" wp14:editId="367CC5B5">
                  <wp:extent cx="2084279" cy="2520000"/>
                  <wp:effectExtent l="0" t="0" r="0" b="0"/>
                  <wp:docPr id="568664801" name="Picture 3" descr="39 percent of applicants indicated they had a 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664801" name="Picture 3" descr="39 percent of applicants indicated they had a disability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7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40C4A3F" w14:textId="36512845" w:rsidR="00565D20" w:rsidRDefault="00B90984" w:rsidP="00565D2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82B755" wp14:editId="638238D7">
                  <wp:extent cx="2087537" cy="2520000"/>
                  <wp:effectExtent l="0" t="0" r="8255" b="0"/>
                  <wp:docPr id="1588689891" name="Picture 4" descr="47 percent of applications were submitted online and 53 percent were submitted as a paper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689891" name="Picture 4" descr="47 percent of applications were submitted online and 53 percent were submitted as a paper form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37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CFDE9" w14:textId="77777777" w:rsidR="00C256E8" w:rsidRDefault="00C256E8" w:rsidP="00055E90">
      <w:pPr>
        <w:spacing w:after="0"/>
        <w:rPr>
          <w:noProof/>
          <w:lang w:eastAsia="en-AU"/>
        </w:rPr>
      </w:pPr>
    </w:p>
    <w:p w14:paraId="22C23E84" w14:textId="77777777" w:rsidR="00C256E8" w:rsidRDefault="00C256E8" w:rsidP="00055E90">
      <w:pPr>
        <w:spacing w:after="0"/>
        <w:rPr>
          <w:noProof/>
          <w:lang w:eastAsia="en-AU"/>
        </w:rPr>
      </w:pPr>
    </w:p>
    <w:p w14:paraId="18F57A96" w14:textId="77777777" w:rsidR="00C256E8" w:rsidRDefault="00C256E8" w:rsidP="00055E90">
      <w:pPr>
        <w:spacing w:after="0"/>
        <w:rPr>
          <w:b/>
          <w:bCs/>
          <w:noProof/>
          <w:lang w:eastAsia="en-AU"/>
        </w:rPr>
      </w:pPr>
    </w:p>
    <w:p w14:paraId="512DCD58" w14:textId="24FEF2AF" w:rsidR="00460E23" w:rsidRPr="00460E23" w:rsidRDefault="00460E23" w:rsidP="00055E90">
      <w:pPr>
        <w:spacing w:after="0"/>
        <w:rPr>
          <w:b/>
          <w:bCs/>
          <w:noProof/>
          <w:lang w:eastAsia="en-AU"/>
        </w:rPr>
      </w:pPr>
      <w:r w:rsidRPr="00460E23">
        <w:rPr>
          <w:b/>
          <w:bCs/>
          <w:noProof/>
          <w:lang w:eastAsia="en-AU"/>
        </w:rPr>
        <w:tab/>
      </w:r>
      <w:r w:rsidRPr="00460E23">
        <w:rPr>
          <w:b/>
          <w:bCs/>
          <w:noProof/>
          <w:lang w:eastAsia="en-AU"/>
        </w:rPr>
        <w:tab/>
      </w:r>
      <w:r w:rsidRPr="00460E23">
        <w:rPr>
          <w:b/>
          <w:bCs/>
          <w:noProof/>
          <w:lang w:eastAsia="en-AU"/>
        </w:rPr>
        <w:tab/>
      </w:r>
      <w:r w:rsidRPr="00460E23">
        <w:rPr>
          <w:b/>
          <w:bCs/>
          <w:noProof/>
          <w:lang w:eastAsia="en-AU"/>
        </w:rPr>
        <w:tab/>
      </w:r>
      <w:r w:rsidRPr="00460E23">
        <w:rPr>
          <w:b/>
          <w:bCs/>
          <w:noProof/>
          <w:lang w:eastAsia="en-AU"/>
        </w:rPr>
        <w:tab/>
      </w:r>
      <w:r w:rsidRPr="00460E23">
        <w:rPr>
          <w:b/>
          <w:bCs/>
          <w:noProof/>
          <w:lang w:eastAsia="en-AU"/>
        </w:rPr>
        <w:tab/>
      </w:r>
      <w:r w:rsidRPr="00460E23">
        <w:rPr>
          <w:b/>
          <w:bCs/>
          <w:noProof/>
          <w:lang w:eastAsia="en-AU"/>
        </w:rPr>
        <w:tab/>
      </w:r>
      <w:r w:rsidRPr="00460E23">
        <w:rPr>
          <w:b/>
          <w:bCs/>
          <w:noProof/>
          <w:lang w:eastAsia="en-AU"/>
        </w:rPr>
        <w:tab/>
      </w:r>
    </w:p>
    <w:p w14:paraId="4521E9A0" w14:textId="674DE2D8" w:rsidR="001C0767" w:rsidRDefault="001C0767" w:rsidP="00055E90">
      <w:pPr>
        <w:spacing w:after="0"/>
        <w:rPr>
          <w:noProof/>
          <w:lang w:eastAsia="en-AU"/>
        </w:rPr>
      </w:pPr>
    </w:p>
    <w:p w14:paraId="73069515" w14:textId="1895AD78" w:rsidR="00CE0887" w:rsidRDefault="00CE0887" w:rsidP="00055E90">
      <w:pPr>
        <w:spacing w:after="0"/>
        <w:rPr>
          <w:sz w:val="24"/>
        </w:rPr>
      </w:pPr>
    </w:p>
    <w:p w14:paraId="79DBCD02" w14:textId="4EB83105" w:rsidR="00CE0887" w:rsidRDefault="00CE0887" w:rsidP="00055E90">
      <w:pPr>
        <w:spacing w:after="0"/>
        <w:rPr>
          <w:sz w:val="24"/>
        </w:rPr>
      </w:pPr>
    </w:p>
    <w:p w14:paraId="454235AF" w14:textId="4187F1BE" w:rsidR="00CE0887" w:rsidRPr="00BC0D38" w:rsidRDefault="00CE0887" w:rsidP="00055E90">
      <w:pPr>
        <w:spacing w:after="0"/>
        <w:rPr>
          <w:b/>
          <w:bCs/>
          <w:sz w:val="24"/>
        </w:rPr>
      </w:pPr>
    </w:p>
    <w:p w14:paraId="227CB261" w14:textId="2876D356" w:rsidR="00CE0887" w:rsidRDefault="00CE0887" w:rsidP="00055E90">
      <w:pPr>
        <w:spacing w:after="0"/>
        <w:rPr>
          <w:sz w:val="24"/>
        </w:rPr>
      </w:pPr>
    </w:p>
    <w:p w14:paraId="5B95B04D" w14:textId="11559FDF" w:rsidR="00CE0887" w:rsidRPr="000B5D5A" w:rsidRDefault="00CE0887" w:rsidP="00055E90">
      <w:pPr>
        <w:spacing w:after="0"/>
        <w:rPr>
          <w:b/>
          <w:sz w:val="24"/>
        </w:rPr>
      </w:pPr>
    </w:p>
    <w:p w14:paraId="39C449F8" w14:textId="77777777" w:rsidR="00C256E8" w:rsidRDefault="00C256E8" w:rsidP="00055E90">
      <w:pPr>
        <w:tabs>
          <w:tab w:val="left" w:pos="3769"/>
        </w:tabs>
        <w:spacing w:after="0"/>
        <w:rPr>
          <w:sz w:val="24"/>
        </w:rPr>
      </w:pPr>
    </w:p>
    <w:p w14:paraId="202FAFF0" w14:textId="77777777" w:rsidR="00E62654" w:rsidRDefault="00E62654" w:rsidP="00E62654">
      <w:pPr>
        <w:tabs>
          <w:tab w:val="left" w:pos="3769"/>
        </w:tabs>
        <w:spacing w:after="0"/>
        <w:rPr>
          <w:sz w:val="24"/>
        </w:rPr>
      </w:pPr>
      <w:r w:rsidRPr="00460E23">
        <w:rPr>
          <w:b/>
          <w:bCs/>
          <w:noProof/>
          <w:lang w:eastAsia="en-AU"/>
        </w:rPr>
        <w:t>Applicant’s Residential location</w:t>
      </w:r>
    </w:p>
    <w:p w14:paraId="0EADA916" w14:textId="16F49738" w:rsidR="00C256E8" w:rsidRDefault="00C256E8" w:rsidP="00C256E8">
      <w:pPr>
        <w:tabs>
          <w:tab w:val="left" w:pos="3769"/>
        </w:tabs>
        <w:spacing w:after="0"/>
        <w:rPr>
          <w:sz w:val="24"/>
        </w:rPr>
      </w:pPr>
      <w:r w:rsidRPr="00460E23">
        <w:rPr>
          <w:b/>
          <w:bCs/>
          <w:noProof/>
          <w:lang w:eastAsia="en-AU"/>
        </w:rPr>
        <w:tab/>
      </w:r>
    </w:p>
    <w:tbl>
      <w:tblPr>
        <w:tblStyle w:val="TableGrid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1633"/>
        <w:gridCol w:w="2643"/>
      </w:tblGrid>
      <w:tr w:rsidR="00A4463E" w14:paraId="39D26DDA" w14:textId="77777777" w:rsidTr="00A4463E">
        <w:trPr>
          <w:trHeight w:val="261"/>
        </w:trPr>
        <w:tc>
          <w:tcPr>
            <w:tcW w:w="1633" w:type="dxa"/>
          </w:tcPr>
          <w:p w14:paraId="3AAD6278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National</w:t>
            </w:r>
          </w:p>
        </w:tc>
        <w:tc>
          <w:tcPr>
            <w:tcW w:w="2643" w:type="dxa"/>
          </w:tcPr>
          <w:p w14:paraId="28A76B77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27,756</w:t>
            </w:r>
            <w:r w:rsidRPr="004018FA">
              <w:rPr>
                <w:sz w:val="24"/>
              </w:rPr>
              <w:t>*</w:t>
            </w:r>
          </w:p>
        </w:tc>
      </w:tr>
      <w:tr w:rsidR="00A4463E" w14:paraId="5CEF5AC3" w14:textId="77777777" w:rsidTr="00A4463E">
        <w:trPr>
          <w:trHeight w:val="261"/>
        </w:trPr>
        <w:tc>
          <w:tcPr>
            <w:tcW w:w="1633" w:type="dxa"/>
          </w:tcPr>
          <w:p w14:paraId="58CD11D2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ACT</w:t>
            </w:r>
          </w:p>
        </w:tc>
        <w:tc>
          <w:tcPr>
            <w:tcW w:w="2643" w:type="dxa"/>
          </w:tcPr>
          <w:p w14:paraId="4E318605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4018FA">
              <w:rPr>
                <w:sz w:val="24"/>
              </w:rPr>
              <w:t>339</w:t>
            </w:r>
          </w:p>
        </w:tc>
      </w:tr>
      <w:tr w:rsidR="00A4463E" w14:paraId="4F50C596" w14:textId="77777777" w:rsidTr="00A4463E">
        <w:trPr>
          <w:trHeight w:val="261"/>
        </w:trPr>
        <w:tc>
          <w:tcPr>
            <w:tcW w:w="1633" w:type="dxa"/>
          </w:tcPr>
          <w:p w14:paraId="6579C8B9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NSW</w:t>
            </w:r>
          </w:p>
        </w:tc>
        <w:tc>
          <w:tcPr>
            <w:tcW w:w="2643" w:type="dxa"/>
          </w:tcPr>
          <w:p w14:paraId="0C1651E7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5,526</w:t>
            </w:r>
          </w:p>
        </w:tc>
      </w:tr>
      <w:tr w:rsidR="00A4463E" w14:paraId="5D5CEF09" w14:textId="77777777" w:rsidTr="00A4463E">
        <w:trPr>
          <w:trHeight w:val="261"/>
        </w:trPr>
        <w:tc>
          <w:tcPr>
            <w:tcW w:w="1633" w:type="dxa"/>
          </w:tcPr>
          <w:p w14:paraId="68B8EDF2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NT</w:t>
            </w:r>
          </w:p>
        </w:tc>
        <w:tc>
          <w:tcPr>
            <w:tcW w:w="2643" w:type="dxa"/>
          </w:tcPr>
          <w:p w14:paraId="198D50AE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4018FA">
              <w:rPr>
                <w:sz w:val="24"/>
              </w:rPr>
              <w:t>271</w:t>
            </w:r>
          </w:p>
        </w:tc>
      </w:tr>
      <w:tr w:rsidR="00A4463E" w14:paraId="13A8BEF1" w14:textId="77777777" w:rsidTr="00A4463E">
        <w:trPr>
          <w:trHeight w:val="246"/>
        </w:trPr>
        <w:tc>
          <w:tcPr>
            <w:tcW w:w="1633" w:type="dxa"/>
          </w:tcPr>
          <w:p w14:paraId="514B2594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QLD</w:t>
            </w:r>
          </w:p>
        </w:tc>
        <w:tc>
          <w:tcPr>
            <w:tcW w:w="2643" w:type="dxa"/>
          </w:tcPr>
          <w:p w14:paraId="4AED7B87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8,942</w:t>
            </w:r>
          </w:p>
        </w:tc>
      </w:tr>
      <w:tr w:rsidR="00A4463E" w14:paraId="431AF1A2" w14:textId="77777777" w:rsidTr="00A4463E">
        <w:trPr>
          <w:trHeight w:val="261"/>
        </w:trPr>
        <w:tc>
          <w:tcPr>
            <w:tcW w:w="1633" w:type="dxa"/>
          </w:tcPr>
          <w:p w14:paraId="4BB1CF4F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SA</w:t>
            </w:r>
          </w:p>
        </w:tc>
        <w:tc>
          <w:tcPr>
            <w:tcW w:w="2643" w:type="dxa"/>
          </w:tcPr>
          <w:p w14:paraId="7F6AE688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4018FA">
              <w:rPr>
                <w:sz w:val="24"/>
              </w:rPr>
              <w:t>3,258</w:t>
            </w:r>
          </w:p>
        </w:tc>
      </w:tr>
      <w:tr w:rsidR="00A4463E" w14:paraId="3413130E" w14:textId="77777777" w:rsidTr="00A4463E">
        <w:trPr>
          <w:trHeight w:val="261"/>
        </w:trPr>
        <w:tc>
          <w:tcPr>
            <w:tcW w:w="1633" w:type="dxa"/>
          </w:tcPr>
          <w:p w14:paraId="7BB4A200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TAS</w:t>
            </w:r>
          </w:p>
        </w:tc>
        <w:tc>
          <w:tcPr>
            <w:tcW w:w="2643" w:type="dxa"/>
          </w:tcPr>
          <w:p w14:paraId="5BB7C525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4018FA">
              <w:rPr>
                <w:sz w:val="24"/>
              </w:rPr>
              <w:t>1,511</w:t>
            </w:r>
          </w:p>
        </w:tc>
      </w:tr>
      <w:tr w:rsidR="00A4463E" w14:paraId="7AC498DE" w14:textId="77777777" w:rsidTr="00A4463E">
        <w:trPr>
          <w:trHeight w:val="261"/>
        </w:trPr>
        <w:tc>
          <w:tcPr>
            <w:tcW w:w="1633" w:type="dxa"/>
          </w:tcPr>
          <w:p w14:paraId="5ACEC82A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VIC</w:t>
            </w:r>
          </w:p>
        </w:tc>
        <w:tc>
          <w:tcPr>
            <w:tcW w:w="2643" w:type="dxa"/>
          </w:tcPr>
          <w:p w14:paraId="49E1E96B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3,221</w:t>
            </w:r>
          </w:p>
        </w:tc>
      </w:tr>
      <w:tr w:rsidR="00A4463E" w14:paraId="1C52B076" w14:textId="77777777" w:rsidTr="00A4463E">
        <w:trPr>
          <w:trHeight w:val="261"/>
        </w:trPr>
        <w:tc>
          <w:tcPr>
            <w:tcW w:w="1633" w:type="dxa"/>
          </w:tcPr>
          <w:p w14:paraId="6329652C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0B5D5A">
              <w:rPr>
                <w:sz w:val="24"/>
              </w:rPr>
              <w:t>WA</w:t>
            </w:r>
          </w:p>
        </w:tc>
        <w:tc>
          <w:tcPr>
            <w:tcW w:w="2643" w:type="dxa"/>
          </w:tcPr>
          <w:p w14:paraId="461B31CF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 w:rsidRPr="004018FA">
              <w:rPr>
                <w:sz w:val="24"/>
              </w:rPr>
              <w:t>4</w:t>
            </w:r>
            <w:r>
              <w:rPr>
                <w:sz w:val="24"/>
              </w:rPr>
              <w:t>,537</w:t>
            </w:r>
          </w:p>
        </w:tc>
      </w:tr>
      <w:tr w:rsidR="00A4463E" w14:paraId="0106E3C3" w14:textId="77777777" w:rsidTr="00A4463E">
        <w:trPr>
          <w:trHeight w:val="261"/>
        </w:trPr>
        <w:tc>
          <w:tcPr>
            <w:tcW w:w="1633" w:type="dxa"/>
          </w:tcPr>
          <w:p w14:paraId="2B4865AD" w14:textId="77777777" w:rsidR="00A4463E" w:rsidRPr="000B5D5A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Overseas</w:t>
            </w:r>
          </w:p>
        </w:tc>
        <w:tc>
          <w:tcPr>
            <w:tcW w:w="2643" w:type="dxa"/>
          </w:tcPr>
          <w:p w14:paraId="13716A47" w14:textId="77777777" w:rsidR="00A4463E" w:rsidRPr="004018FA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A4463E" w14:paraId="52A849D5" w14:textId="77777777" w:rsidTr="00A4463E">
        <w:trPr>
          <w:trHeight w:val="261"/>
        </w:trPr>
        <w:tc>
          <w:tcPr>
            <w:tcW w:w="1633" w:type="dxa"/>
          </w:tcPr>
          <w:p w14:paraId="005C6BA3" w14:textId="77777777" w:rsidR="00A4463E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Unspecified</w:t>
            </w:r>
          </w:p>
        </w:tc>
        <w:tc>
          <w:tcPr>
            <w:tcW w:w="2643" w:type="dxa"/>
          </w:tcPr>
          <w:p w14:paraId="7499FDBE" w14:textId="77777777" w:rsidR="00A4463E" w:rsidRDefault="00A4463E" w:rsidP="00A446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14:paraId="222F298B" w14:textId="77777777" w:rsidR="00C256E8" w:rsidRDefault="00C256E8" w:rsidP="00055E90">
      <w:pPr>
        <w:tabs>
          <w:tab w:val="left" w:pos="3769"/>
        </w:tabs>
        <w:spacing w:after="0"/>
        <w:rPr>
          <w:sz w:val="24"/>
        </w:rPr>
      </w:pPr>
    </w:p>
    <w:p w14:paraId="34ACE4F8" w14:textId="77777777" w:rsidR="00C256E8" w:rsidRDefault="00C256E8" w:rsidP="00055E90">
      <w:pPr>
        <w:tabs>
          <w:tab w:val="left" w:pos="3769"/>
        </w:tabs>
        <w:spacing w:after="0"/>
        <w:rPr>
          <w:sz w:val="24"/>
        </w:rPr>
      </w:pPr>
    </w:p>
    <w:p w14:paraId="020C5E17" w14:textId="77777777" w:rsidR="00C256E8" w:rsidRDefault="00C256E8" w:rsidP="00055E90">
      <w:pPr>
        <w:tabs>
          <w:tab w:val="left" w:pos="3769"/>
        </w:tabs>
        <w:spacing w:after="0"/>
        <w:rPr>
          <w:sz w:val="24"/>
        </w:rPr>
      </w:pPr>
    </w:p>
    <w:p w14:paraId="34FA382D" w14:textId="77777777" w:rsidR="00C256E8" w:rsidRDefault="00C256E8" w:rsidP="00055E90">
      <w:pPr>
        <w:tabs>
          <w:tab w:val="left" w:pos="3769"/>
        </w:tabs>
        <w:spacing w:after="0"/>
        <w:rPr>
          <w:sz w:val="24"/>
        </w:rPr>
      </w:pPr>
    </w:p>
    <w:p w14:paraId="71E9FD23" w14:textId="77777777" w:rsidR="00C256E8" w:rsidRDefault="00C256E8" w:rsidP="00055E90">
      <w:pPr>
        <w:tabs>
          <w:tab w:val="left" w:pos="3769"/>
        </w:tabs>
        <w:spacing w:after="0"/>
        <w:rPr>
          <w:sz w:val="24"/>
        </w:rPr>
      </w:pPr>
    </w:p>
    <w:p w14:paraId="481FCA15" w14:textId="7E49D7D5" w:rsidR="00107532" w:rsidRDefault="00107532" w:rsidP="00055E90">
      <w:pPr>
        <w:tabs>
          <w:tab w:val="left" w:pos="3769"/>
        </w:tabs>
        <w:spacing w:after="0"/>
        <w:rPr>
          <w:sz w:val="24"/>
        </w:rPr>
      </w:pPr>
      <w:r w:rsidRPr="00107532">
        <w:rPr>
          <w:sz w:val="24"/>
        </w:rPr>
        <w:t>* The National figure include</w:t>
      </w:r>
      <w:r w:rsidR="00FE5A42">
        <w:rPr>
          <w:sz w:val="24"/>
        </w:rPr>
        <w:t>d</w:t>
      </w:r>
      <w:r w:rsidRPr="00107532">
        <w:rPr>
          <w:sz w:val="24"/>
        </w:rPr>
        <w:t xml:space="preserve"> overseas and unspecified numbers in addition to the jurisdiction numbers.</w:t>
      </w:r>
    </w:p>
    <w:p w14:paraId="167411C8" w14:textId="6044EA32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1A41C76B" w14:textId="20F9B079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747244E6" w14:textId="4D40B5CC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09CAC9BC" w14:textId="23E8DCB3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17BFA801" w14:textId="329C434C" w:rsidR="00107532" w:rsidRDefault="00107532" w:rsidP="00055E90">
      <w:pPr>
        <w:tabs>
          <w:tab w:val="left" w:pos="3769"/>
        </w:tabs>
        <w:spacing w:after="0"/>
        <w:rPr>
          <w:sz w:val="24"/>
        </w:rPr>
      </w:pPr>
    </w:p>
    <w:p w14:paraId="59CFCDEE" w14:textId="5B563BC3" w:rsidR="00564386" w:rsidRDefault="00564386" w:rsidP="00055E90">
      <w:pPr>
        <w:tabs>
          <w:tab w:val="left" w:pos="3769"/>
        </w:tabs>
        <w:spacing w:after="0"/>
        <w:rPr>
          <w:sz w:val="24"/>
        </w:rPr>
      </w:pPr>
    </w:p>
    <w:p w14:paraId="73626495" w14:textId="30B2C974" w:rsidR="000F241D" w:rsidRPr="00A4463E" w:rsidRDefault="00A448FA" w:rsidP="00A4463E">
      <w:pPr>
        <w:spacing w:after="0"/>
        <w:rPr>
          <w:sz w:val="24"/>
          <w:szCs w:val="28"/>
        </w:rPr>
      </w:pPr>
      <w:r w:rsidRPr="006B52D3">
        <w:rPr>
          <w:noProof/>
          <w:sz w:val="24"/>
          <w:szCs w:val="28"/>
          <w:lang w:eastAsia="en-AU"/>
        </w:rPr>
        <w:drawing>
          <wp:anchor distT="0" distB="0" distL="114300" distR="114300" simplePos="0" relativeHeight="251689984" behindDoc="1" locked="0" layoutInCell="1" allowOverlap="1" wp14:anchorId="7095F8F6" wp14:editId="1D99A169">
            <wp:simplePos x="0" y="0"/>
            <wp:positionH relativeFrom="column">
              <wp:posOffset>4981575</wp:posOffset>
            </wp:positionH>
            <wp:positionV relativeFrom="paragraph">
              <wp:posOffset>90805</wp:posOffset>
            </wp:positionV>
            <wp:extent cx="1386000" cy="1386000"/>
            <wp:effectExtent l="0" t="0" r="5080" b="5080"/>
            <wp:wrapTight wrapText="bothSides">
              <wp:wrapPolygon edited="0">
                <wp:start x="8018" y="0"/>
                <wp:lineTo x="5643" y="1188"/>
                <wp:lineTo x="2376" y="3861"/>
                <wp:lineTo x="2376" y="5049"/>
                <wp:lineTo x="594" y="9800"/>
                <wp:lineTo x="0" y="10691"/>
                <wp:lineTo x="0" y="13958"/>
                <wp:lineTo x="297" y="14849"/>
                <wp:lineTo x="8612" y="19303"/>
                <wp:lineTo x="9503" y="21382"/>
                <wp:lineTo x="12176" y="21382"/>
                <wp:lineTo x="12473" y="21085"/>
                <wp:lineTo x="15443" y="19303"/>
                <wp:lineTo x="21382" y="13958"/>
                <wp:lineTo x="21382" y="10691"/>
                <wp:lineTo x="20491" y="9800"/>
                <wp:lineTo x="19303" y="4158"/>
                <wp:lineTo x="15443" y="891"/>
                <wp:lineTo x="13364" y="0"/>
                <wp:lineTo x="8018" y="0"/>
              </wp:wrapPolygon>
            </wp:wrapTight>
            <wp:docPr id="238" name="Picture 2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63E" w:rsidRPr="006B52D3">
        <w:rPr>
          <w:sz w:val="24"/>
          <w:szCs w:val="28"/>
        </w:rPr>
        <w:t xml:space="preserve">Scheme Accessibility: Over </w:t>
      </w:r>
      <w:r w:rsidR="00A4463E">
        <w:rPr>
          <w:sz w:val="24"/>
          <w:szCs w:val="28"/>
        </w:rPr>
        <w:t xml:space="preserve">the life of the Scheme as </w:t>
      </w:r>
      <w:proofErr w:type="gramStart"/>
      <w:r w:rsidR="00A4463E">
        <w:rPr>
          <w:sz w:val="24"/>
          <w:szCs w:val="28"/>
        </w:rPr>
        <w:t>at</w:t>
      </w:r>
      <w:proofErr w:type="gramEnd"/>
      <w:r w:rsidR="00A4463E">
        <w:rPr>
          <w:sz w:val="24"/>
          <w:szCs w:val="28"/>
        </w:rPr>
        <w:t xml:space="preserve"> 30</w:t>
      </w:r>
      <w:r w:rsidR="00A4463E" w:rsidRPr="006B52D3">
        <w:rPr>
          <w:sz w:val="24"/>
          <w:szCs w:val="28"/>
        </w:rPr>
        <w:t xml:space="preserve"> </w:t>
      </w:r>
      <w:r w:rsidR="00A4463E">
        <w:rPr>
          <w:sz w:val="24"/>
          <w:szCs w:val="28"/>
        </w:rPr>
        <w:t>June 2023</w:t>
      </w:r>
    </w:p>
    <w:p w14:paraId="2D1A1C6A" w14:textId="7098CB0E" w:rsidR="00CE0887" w:rsidRDefault="00CE0887" w:rsidP="00055E90">
      <w:pPr>
        <w:spacing w:after="0"/>
        <w:rPr>
          <w:b/>
          <w:sz w:val="20"/>
          <w:szCs w:val="20"/>
        </w:rPr>
      </w:pPr>
    </w:p>
    <w:p w14:paraId="752F5C0D" w14:textId="77777777" w:rsidR="00092445" w:rsidRPr="002A3151" w:rsidRDefault="00092445" w:rsidP="00092445">
      <w:pPr>
        <w:pStyle w:val="ListParagraph"/>
        <w:numPr>
          <w:ilvl w:val="0"/>
          <w:numId w:val="10"/>
        </w:numPr>
        <w:tabs>
          <w:tab w:val="left" w:pos="3769"/>
        </w:tabs>
        <w:rPr>
          <w:sz w:val="24"/>
          <w:szCs w:val="28"/>
        </w:rPr>
      </w:pPr>
      <w:r w:rsidRPr="002A3151">
        <w:rPr>
          <w:b/>
          <w:sz w:val="24"/>
          <w:szCs w:val="28"/>
        </w:rPr>
        <w:t>19%</w:t>
      </w:r>
      <w:r w:rsidRPr="002A3151">
        <w:rPr>
          <w:sz w:val="24"/>
          <w:szCs w:val="28"/>
        </w:rPr>
        <w:t xml:space="preserve"> of applications received were from elderly applicants </w:t>
      </w:r>
      <w:r w:rsidRPr="004227A2">
        <w:rPr>
          <w:sz w:val="24"/>
          <w:szCs w:val="28"/>
          <w:vertAlign w:val="superscript"/>
        </w:rPr>
        <w:t>[1]</w:t>
      </w:r>
    </w:p>
    <w:p w14:paraId="34EB58DB" w14:textId="602ED16D" w:rsidR="00092445" w:rsidRPr="002A3151" w:rsidRDefault="00092445" w:rsidP="00092445">
      <w:pPr>
        <w:pStyle w:val="ListParagraph"/>
        <w:numPr>
          <w:ilvl w:val="0"/>
          <w:numId w:val="10"/>
        </w:numPr>
        <w:tabs>
          <w:tab w:val="left" w:pos="3769"/>
        </w:tabs>
        <w:rPr>
          <w:sz w:val="24"/>
          <w:szCs w:val="28"/>
        </w:rPr>
      </w:pPr>
      <w:r w:rsidRPr="002A3151">
        <w:rPr>
          <w:b/>
          <w:sz w:val="24"/>
          <w:szCs w:val="28"/>
        </w:rPr>
        <w:t>36%</w:t>
      </w:r>
      <w:r>
        <w:rPr>
          <w:sz w:val="24"/>
          <w:szCs w:val="28"/>
        </w:rPr>
        <w:t xml:space="preserve"> of applicants identified</w:t>
      </w:r>
      <w:r w:rsidRPr="002A3151">
        <w:rPr>
          <w:sz w:val="24"/>
          <w:szCs w:val="28"/>
        </w:rPr>
        <w:t xml:space="preserve"> as First Nations</w:t>
      </w:r>
    </w:p>
    <w:p w14:paraId="7237CBE4" w14:textId="77777777" w:rsidR="00C93F8D" w:rsidRPr="00C93F8D" w:rsidRDefault="00092445" w:rsidP="00C93F8D">
      <w:pPr>
        <w:pStyle w:val="ListParagraph"/>
        <w:numPr>
          <w:ilvl w:val="0"/>
          <w:numId w:val="10"/>
        </w:numPr>
        <w:tabs>
          <w:tab w:val="left" w:pos="3769"/>
        </w:tabs>
        <w:rPr>
          <w:sz w:val="24"/>
          <w:szCs w:val="28"/>
        </w:rPr>
      </w:pPr>
      <w:r w:rsidRPr="002A3151">
        <w:rPr>
          <w:b/>
          <w:sz w:val="24"/>
          <w:szCs w:val="28"/>
        </w:rPr>
        <w:t>39%</w:t>
      </w:r>
      <w:r>
        <w:rPr>
          <w:sz w:val="24"/>
          <w:szCs w:val="28"/>
        </w:rPr>
        <w:t xml:space="preserve"> applicants self-identified</w:t>
      </w:r>
      <w:r w:rsidRPr="002A3151">
        <w:rPr>
          <w:sz w:val="24"/>
          <w:szCs w:val="28"/>
        </w:rPr>
        <w:t xml:space="preserve"> as living with a disability </w:t>
      </w:r>
      <w:r w:rsidRPr="004227A2">
        <w:rPr>
          <w:sz w:val="24"/>
          <w:szCs w:val="28"/>
          <w:vertAlign w:val="superscript"/>
        </w:rPr>
        <w:t>[2]</w:t>
      </w:r>
    </w:p>
    <w:p w14:paraId="2D5D73C7" w14:textId="4D0FCCFC" w:rsidR="00092445" w:rsidRPr="00C93F8D" w:rsidRDefault="00092445" w:rsidP="00C93F8D">
      <w:pPr>
        <w:pStyle w:val="ListParagraph"/>
        <w:numPr>
          <w:ilvl w:val="0"/>
          <w:numId w:val="10"/>
        </w:numPr>
        <w:tabs>
          <w:tab w:val="left" w:pos="3769"/>
        </w:tabs>
        <w:rPr>
          <w:sz w:val="24"/>
          <w:szCs w:val="28"/>
        </w:rPr>
      </w:pPr>
      <w:r w:rsidRPr="00C93F8D">
        <w:rPr>
          <w:b/>
          <w:sz w:val="24"/>
          <w:szCs w:val="28"/>
        </w:rPr>
        <w:t>42%</w:t>
      </w:r>
      <w:r w:rsidRPr="00C93F8D">
        <w:rPr>
          <w:sz w:val="24"/>
          <w:szCs w:val="28"/>
        </w:rPr>
        <w:t xml:space="preserve"> of applicants resided in a regional or remote area </w:t>
      </w:r>
      <w:r w:rsidRPr="00C93F8D">
        <w:rPr>
          <w:sz w:val="24"/>
          <w:szCs w:val="28"/>
          <w:vertAlign w:val="superscript"/>
        </w:rPr>
        <w:t>[3]</w:t>
      </w:r>
    </w:p>
    <w:p w14:paraId="3BF5D33A" w14:textId="3CB8E582" w:rsidR="002555BB" w:rsidRDefault="002555BB" w:rsidP="00055E90">
      <w:pPr>
        <w:spacing w:after="0"/>
        <w:rPr>
          <w:b/>
          <w:sz w:val="20"/>
          <w:szCs w:val="20"/>
        </w:rPr>
      </w:pPr>
    </w:p>
    <w:p w14:paraId="35E572AD" w14:textId="77777777" w:rsidR="00A4463E" w:rsidRDefault="00A4463E" w:rsidP="00055E90">
      <w:pPr>
        <w:spacing w:after="0"/>
        <w:rPr>
          <w:b/>
          <w:sz w:val="20"/>
          <w:szCs w:val="20"/>
        </w:rPr>
      </w:pPr>
    </w:p>
    <w:p w14:paraId="7A204D94" w14:textId="77777777" w:rsidR="00A4463E" w:rsidRDefault="00A4463E" w:rsidP="00055E90">
      <w:pPr>
        <w:spacing w:after="0"/>
        <w:rPr>
          <w:b/>
          <w:sz w:val="20"/>
          <w:szCs w:val="20"/>
        </w:rPr>
      </w:pPr>
    </w:p>
    <w:p w14:paraId="5C0E2A2C" w14:textId="77777777" w:rsidR="00A4463E" w:rsidRDefault="00A4463E" w:rsidP="00055E90">
      <w:pPr>
        <w:spacing w:after="0"/>
        <w:rPr>
          <w:b/>
          <w:sz w:val="20"/>
          <w:szCs w:val="20"/>
        </w:rPr>
      </w:pPr>
    </w:p>
    <w:p w14:paraId="6648D5A4" w14:textId="77777777" w:rsidR="00A4463E" w:rsidRDefault="00A4463E" w:rsidP="00055E90">
      <w:pPr>
        <w:spacing w:after="0"/>
        <w:rPr>
          <w:b/>
          <w:sz w:val="20"/>
          <w:szCs w:val="20"/>
        </w:rPr>
      </w:pPr>
    </w:p>
    <w:p w14:paraId="08BAA95C" w14:textId="77777777" w:rsidR="00A4463E" w:rsidRDefault="00A4463E" w:rsidP="00055E90">
      <w:pPr>
        <w:spacing w:after="0"/>
        <w:rPr>
          <w:b/>
          <w:sz w:val="20"/>
          <w:szCs w:val="20"/>
        </w:rPr>
      </w:pPr>
    </w:p>
    <w:p w14:paraId="2510C921" w14:textId="77777777" w:rsidR="00A4463E" w:rsidRDefault="00A4463E" w:rsidP="00055E90">
      <w:pPr>
        <w:spacing w:after="0"/>
        <w:rPr>
          <w:b/>
          <w:sz w:val="20"/>
          <w:szCs w:val="20"/>
        </w:rPr>
      </w:pPr>
    </w:p>
    <w:p w14:paraId="094FB297" w14:textId="77777777" w:rsidR="00A4463E" w:rsidRDefault="00A4463E" w:rsidP="00055E90">
      <w:pPr>
        <w:spacing w:after="0"/>
        <w:rPr>
          <w:b/>
          <w:sz w:val="20"/>
          <w:szCs w:val="20"/>
        </w:rPr>
      </w:pPr>
    </w:p>
    <w:p w14:paraId="28A61D17" w14:textId="77777777" w:rsidR="00A4463E" w:rsidRPr="0029281F" w:rsidRDefault="00A4463E" w:rsidP="00055E90">
      <w:pPr>
        <w:spacing w:after="0"/>
        <w:rPr>
          <w:b/>
          <w:sz w:val="20"/>
          <w:szCs w:val="20"/>
        </w:rPr>
      </w:pPr>
    </w:p>
    <w:p w14:paraId="7E26FC37" w14:textId="77777777" w:rsidR="00D41B80" w:rsidRPr="003D3917" w:rsidRDefault="00D41B80" w:rsidP="00D41B80">
      <w:pPr>
        <w:framePr w:hSpace="180" w:wrap="around" w:vAnchor="text" w:hAnchor="margin" w:y="156"/>
        <w:tabs>
          <w:tab w:val="left" w:pos="3769"/>
        </w:tabs>
        <w:rPr>
          <w:sz w:val="24"/>
          <w:szCs w:val="28"/>
        </w:rPr>
      </w:pPr>
      <w:r w:rsidRPr="003D3917">
        <w:rPr>
          <w:sz w:val="24"/>
          <w:szCs w:val="28"/>
        </w:rPr>
        <w:t>Note</w:t>
      </w:r>
    </w:p>
    <w:p w14:paraId="38A6D054" w14:textId="592D2487" w:rsidR="00D41B80" w:rsidRPr="003D3917" w:rsidRDefault="00D41B80" w:rsidP="00D41B80">
      <w:pPr>
        <w:framePr w:hSpace="180" w:wrap="around" w:vAnchor="text" w:hAnchor="margin" w:y="156"/>
        <w:tabs>
          <w:tab w:val="left" w:pos="3769"/>
        </w:tabs>
        <w:spacing w:after="0"/>
        <w:rPr>
          <w:sz w:val="24"/>
          <w:szCs w:val="28"/>
        </w:rPr>
      </w:pPr>
      <w:r w:rsidRPr="003D3917">
        <w:rPr>
          <w:sz w:val="24"/>
          <w:szCs w:val="28"/>
        </w:rPr>
        <w:t xml:space="preserve">[1] Elderly applicants </w:t>
      </w:r>
      <w:r w:rsidR="00FE5A42">
        <w:rPr>
          <w:sz w:val="24"/>
          <w:szCs w:val="28"/>
        </w:rPr>
        <w:t>we</w:t>
      </w:r>
      <w:r w:rsidRPr="003D3917">
        <w:rPr>
          <w:sz w:val="24"/>
          <w:szCs w:val="28"/>
        </w:rPr>
        <w:t>re defined as over 70 at age of application, or over 55 for First Nations applicants.</w:t>
      </w:r>
    </w:p>
    <w:p w14:paraId="7292F437" w14:textId="5D69F70D" w:rsidR="00D41B80" w:rsidRPr="003D3917" w:rsidRDefault="00D41B80" w:rsidP="00D41B80">
      <w:pPr>
        <w:framePr w:hSpace="180" w:wrap="around" w:vAnchor="text" w:hAnchor="margin" w:y="156"/>
        <w:tabs>
          <w:tab w:val="left" w:pos="3769"/>
        </w:tabs>
        <w:spacing w:after="0"/>
        <w:rPr>
          <w:sz w:val="24"/>
          <w:szCs w:val="28"/>
        </w:rPr>
      </w:pPr>
      <w:r w:rsidRPr="003D3917">
        <w:rPr>
          <w:sz w:val="24"/>
          <w:szCs w:val="28"/>
        </w:rPr>
        <w:t xml:space="preserve">[2] Disability </w:t>
      </w:r>
      <w:r w:rsidR="00FE5A42">
        <w:rPr>
          <w:sz w:val="24"/>
          <w:szCs w:val="28"/>
        </w:rPr>
        <w:t>wa</w:t>
      </w:r>
      <w:r w:rsidRPr="003D3917">
        <w:rPr>
          <w:sz w:val="24"/>
          <w:szCs w:val="28"/>
        </w:rPr>
        <w:t>s not a term defined by the Scheme. Applicants may self-identify as having a disability, which include</w:t>
      </w:r>
      <w:r w:rsidR="00A33FBD">
        <w:rPr>
          <w:sz w:val="24"/>
          <w:szCs w:val="28"/>
        </w:rPr>
        <w:t>d</w:t>
      </w:r>
      <w:r w:rsidRPr="003D3917">
        <w:rPr>
          <w:sz w:val="24"/>
          <w:szCs w:val="28"/>
        </w:rPr>
        <w:t xml:space="preserve"> illness and age-related conditions.</w:t>
      </w:r>
    </w:p>
    <w:p w14:paraId="0AAFC9AF" w14:textId="74E2C870" w:rsidR="00D41B80" w:rsidRDefault="00D41B80" w:rsidP="00D41B80">
      <w:pPr>
        <w:spacing w:after="0"/>
        <w:rPr>
          <w:b/>
          <w:sz w:val="20"/>
          <w:szCs w:val="20"/>
        </w:rPr>
      </w:pPr>
      <w:r w:rsidRPr="003D3917">
        <w:rPr>
          <w:sz w:val="24"/>
          <w:szCs w:val="28"/>
        </w:rPr>
        <w:t xml:space="preserve">[3] Remoteness </w:t>
      </w:r>
      <w:r w:rsidR="00FE5A42">
        <w:rPr>
          <w:sz w:val="24"/>
          <w:szCs w:val="28"/>
        </w:rPr>
        <w:t>wa</w:t>
      </w:r>
      <w:r w:rsidRPr="003D3917">
        <w:rPr>
          <w:sz w:val="24"/>
          <w:szCs w:val="28"/>
        </w:rPr>
        <w:t>s defined based on the 2016 Australian Bureau of Statistics Remoteness Areas Structure based on a measure of relative access to services.</w:t>
      </w:r>
    </w:p>
    <w:p w14:paraId="66253477" w14:textId="77777777" w:rsidR="0068319D" w:rsidRDefault="0068319D" w:rsidP="000B5D5A">
      <w:pPr>
        <w:spacing w:after="0" w:line="271" w:lineRule="exact"/>
        <w:rPr>
          <w:sz w:val="24"/>
          <w:szCs w:val="28"/>
        </w:rPr>
      </w:pPr>
    </w:p>
    <w:p w14:paraId="7D6F212D" w14:textId="77777777" w:rsidR="0068319D" w:rsidRDefault="0068319D" w:rsidP="000B5D5A">
      <w:pPr>
        <w:spacing w:after="0" w:line="271" w:lineRule="exact"/>
        <w:rPr>
          <w:sz w:val="24"/>
          <w:szCs w:val="28"/>
        </w:rPr>
      </w:pPr>
    </w:p>
    <w:p w14:paraId="068FFD01" w14:textId="77777777" w:rsidR="0068319D" w:rsidRDefault="0068319D" w:rsidP="000B5D5A">
      <w:pPr>
        <w:spacing w:after="0" w:line="271" w:lineRule="exact"/>
        <w:rPr>
          <w:sz w:val="24"/>
          <w:szCs w:val="28"/>
        </w:rPr>
      </w:pPr>
    </w:p>
    <w:p w14:paraId="0FD3190C" w14:textId="77777777" w:rsidR="0068319D" w:rsidRDefault="0068319D" w:rsidP="000B5D5A">
      <w:pPr>
        <w:spacing w:after="0" w:line="271" w:lineRule="exact"/>
        <w:rPr>
          <w:sz w:val="24"/>
          <w:szCs w:val="28"/>
        </w:rPr>
      </w:pPr>
    </w:p>
    <w:p w14:paraId="79905074" w14:textId="77777777" w:rsidR="00C256E8" w:rsidRDefault="00C256E8" w:rsidP="000B5D5A">
      <w:pPr>
        <w:spacing w:after="0" w:line="271" w:lineRule="exact"/>
        <w:rPr>
          <w:sz w:val="24"/>
          <w:szCs w:val="28"/>
        </w:rPr>
      </w:pPr>
    </w:p>
    <w:p w14:paraId="26D7773B" w14:textId="77777777" w:rsidR="00C256E8" w:rsidRDefault="00C256E8" w:rsidP="000B5D5A">
      <w:pPr>
        <w:spacing w:after="0" w:line="271" w:lineRule="exact"/>
        <w:rPr>
          <w:sz w:val="24"/>
          <w:szCs w:val="28"/>
        </w:rPr>
      </w:pPr>
    </w:p>
    <w:p w14:paraId="0115DB58" w14:textId="77777777" w:rsidR="00C256E8" w:rsidRDefault="00C256E8" w:rsidP="000B5D5A">
      <w:pPr>
        <w:spacing w:after="0" w:line="271" w:lineRule="exact"/>
        <w:rPr>
          <w:sz w:val="24"/>
          <w:szCs w:val="28"/>
        </w:rPr>
      </w:pPr>
    </w:p>
    <w:p w14:paraId="2D62AD57" w14:textId="77777777" w:rsidR="00C256E8" w:rsidRDefault="00C256E8" w:rsidP="000B5D5A">
      <w:pPr>
        <w:spacing w:after="0" w:line="271" w:lineRule="exact"/>
        <w:rPr>
          <w:sz w:val="24"/>
          <w:szCs w:val="28"/>
        </w:rPr>
      </w:pPr>
    </w:p>
    <w:p w14:paraId="55A769EB" w14:textId="77777777" w:rsidR="00C256E8" w:rsidRDefault="00C256E8" w:rsidP="000B5D5A">
      <w:pPr>
        <w:spacing w:after="0" w:line="271" w:lineRule="exact"/>
        <w:rPr>
          <w:sz w:val="24"/>
          <w:szCs w:val="28"/>
        </w:rPr>
      </w:pPr>
    </w:p>
    <w:p w14:paraId="4ED095DF" w14:textId="77777777" w:rsidR="00A4463E" w:rsidRPr="000B5D5A" w:rsidRDefault="00A4463E" w:rsidP="00A4463E">
      <w:pPr>
        <w:pStyle w:val="Heading2"/>
        <w:spacing w:before="0"/>
        <w:rPr>
          <w:b w:val="0"/>
          <w:sz w:val="24"/>
        </w:rPr>
      </w:pPr>
      <w:bookmarkStart w:id="12" w:name="_Toc134524961"/>
      <w:r w:rsidRPr="00E92A49">
        <w:t>3b. Support service accessibility</w:t>
      </w:r>
      <w:bookmarkEnd w:id="12"/>
    </w:p>
    <w:p w14:paraId="3162B6F4" w14:textId="63A0B074" w:rsidR="007D5DBE" w:rsidRPr="00A4463E" w:rsidRDefault="00A4463E" w:rsidP="00A4463E">
      <w:pPr>
        <w:spacing w:after="480" w:line="271" w:lineRule="exact"/>
        <w:rPr>
          <w:i/>
          <w:sz w:val="24"/>
          <w:szCs w:val="24"/>
        </w:rPr>
      </w:pPr>
      <w:r w:rsidRPr="009A3998">
        <w:rPr>
          <w:i/>
          <w:sz w:val="24"/>
          <w:szCs w:val="24"/>
        </w:rPr>
        <w:t>Accessibility of the Scheme’s support services to all survivor demographics, such as participation by First Nations / rural and remote / people with disability / elderly.</w:t>
      </w:r>
    </w:p>
    <w:p w14:paraId="3549BE5D" w14:textId="27435297" w:rsidR="00FC423B" w:rsidRDefault="000F241D" w:rsidP="00A4463E">
      <w:pPr>
        <w:spacing w:after="240" w:line="271" w:lineRule="exact"/>
        <w:rPr>
          <w:sz w:val="24"/>
          <w:szCs w:val="28"/>
        </w:rPr>
      </w:pPr>
      <w:r>
        <w:rPr>
          <w:sz w:val="24"/>
          <w:szCs w:val="28"/>
        </w:rPr>
        <w:t xml:space="preserve">Redress Support Services (RSS) </w:t>
      </w:r>
      <w:r w:rsidR="00FE5A42">
        <w:rPr>
          <w:sz w:val="24"/>
          <w:szCs w:val="28"/>
        </w:rPr>
        <w:t>we</w:t>
      </w:r>
      <w:r>
        <w:rPr>
          <w:sz w:val="24"/>
          <w:szCs w:val="28"/>
        </w:rPr>
        <w:t xml:space="preserve">re specialist, trauma-informed, culturally safe, survivor centred </w:t>
      </w:r>
      <w:r w:rsidR="003E0CC3">
        <w:rPr>
          <w:sz w:val="24"/>
          <w:szCs w:val="28"/>
        </w:rPr>
        <w:t>services, which</w:t>
      </w:r>
      <w:r>
        <w:rPr>
          <w:sz w:val="24"/>
          <w:szCs w:val="28"/>
        </w:rPr>
        <w:t xml:space="preserve"> provide free, confidential, practical and emotional support before, during and after people make, or consider making, an application to the National Redress Scheme. Many Services conduct</w:t>
      </w:r>
      <w:r w:rsidR="00325903">
        <w:rPr>
          <w:sz w:val="24"/>
          <w:szCs w:val="28"/>
        </w:rPr>
        <w:t>ed</w:t>
      </w:r>
      <w:r>
        <w:rPr>
          <w:sz w:val="24"/>
          <w:szCs w:val="28"/>
        </w:rPr>
        <w:t xml:space="preserve"> outreach to support people to</w:t>
      </w:r>
      <w:r w:rsidR="00FB44A0">
        <w:rPr>
          <w:sz w:val="24"/>
          <w:szCs w:val="28"/>
        </w:rPr>
        <w:t xml:space="preserve"> apply from survivor demographics</w:t>
      </w:r>
      <w:r w:rsidR="00055E90">
        <w:rPr>
          <w:sz w:val="24"/>
          <w:szCs w:val="28"/>
        </w:rPr>
        <w:t>.</w:t>
      </w:r>
    </w:p>
    <w:p w14:paraId="62757694" w14:textId="4248E1A1" w:rsidR="00FC423B" w:rsidRDefault="002555BB" w:rsidP="000B5D5A">
      <w:pPr>
        <w:spacing w:after="0" w:line="271" w:lineRule="exact"/>
        <w:rPr>
          <w:sz w:val="24"/>
          <w:szCs w:val="28"/>
        </w:rPr>
      </w:pPr>
      <w:proofErr w:type="gramStart"/>
      <w:r>
        <w:rPr>
          <w:sz w:val="24"/>
          <w:szCs w:val="28"/>
        </w:rPr>
        <w:t>At</w:t>
      </w:r>
      <w:proofErr w:type="gramEnd"/>
      <w:r>
        <w:rPr>
          <w:sz w:val="24"/>
          <w:szCs w:val="28"/>
        </w:rPr>
        <w:t xml:space="preserve"> 30 June 2023</w:t>
      </w:r>
      <w:r w:rsidR="00FC423B">
        <w:rPr>
          <w:sz w:val="24"/>
          <w:szCs w:val="28"/>
        </w:rPr>
        <w:t xml:space="preserve">, </w:t>
      </w:r>
      <w:r>
        <w:rPr>
          <w:sz w:val="24"/>
          <w:szCs w:val="28"/>
        </w:rPr>
        <w:t>there we</w:t>
      </w:r>
      <w:r w:rsidR="00FC423B" w:rsidRPr="0040248E">
        <w:rPr>
          <w:sz w:val="24"/>
          <w:szCs w:val="28"/>
        </w:rPr>
        <w:t xml:space="preserve">re </w:t>
      </w:r>
      <w:r w:rsidR="00EB1EB6">
        <w:rPr>
          <w:b/>
          <w:sz w:val="24"/>
          <w:szCs w:val="28"/>
        </w:rPr>
        <w:t>45</w:t>
      </w:r>
      <w:r w:rsidR="00FC423B" w:rsidRPr="0040248E">
        <w:rPr>
          <w:b/>
          <w:sz w:val="24"/>
          <w:szCs w:val="28"/>
        </w:rPr>
        <w:t xml:space="preserve"> </w:t>
      </w:r>
      <w:r w:rsidR="00EB1EB6" w:rsidRPr="00EB1EB6">
        <w:rPr>
          <w:sz w:val="24"/>
          <w:szCs w:val="28"/>
        </w:rPr>
        <w:t>funded</w:t>
      </w:r>
      <w:r w:rsidR="00EB1EB6">
        <w:rPr>
          <w:b/>
          <w:sz w:val="24"/>
          <w:szCs w:val="28"/>
        </w:rPr>
        <w:t xml:space="preserve"> </w:t>
      </w:r>
      <w:r w:rsidR="00EB1EB6">
        <w:rPr>
          <w:sz w:val="24"/>
          <w:szCs w:val="28"/>
        </w:rPr>
        <w:t>services</w:t>
      </w:r>
      <w:r w:rsidR="00FC423B" w:rsidRPr="0040248E">
        <w:rPr>
          <w:sz w:val="24"/>
          <w:szCs w:val="28"/>
        </w:rPr>
        <w:t xml:space="preserve">, including </w:t>
      </w:r>
      <w:r w:rsidR="00FC423B" w:rsidRPr="0040248E">
        <w:rPr>
          <w:b/>
          <w:sz w:val="24"/>
          <w:szCs w:val="28"/>
        </w:rPr>
        <w:t>12</w:t>
      </w:r>
      <w:r w:rsidR="00FC423B" w:rsidRPr="0040248E">
        <w:rPr>
          <w:sz w:val="24"/>
          <w:szCs w:val="28"/>
        </w:rPr>
        <w:t xml:space="preserve"> Indigenous-specific services, which ensure</w:t>
      </w:r>
      <w:r>
        <w:rPr>
          <w:sz w:val="24"/>
          <w:szCs w:val="28"/>
        </w:rPr>
        <w:t>d</w:t>
      </w:r>
      <w:r w:rsidR="00FC423B" w:rsidRPr="0040248E">
        <w:rPr>
          <w:sz w:val="24"/>
          <w:szCs w:val="28"/>
        </w:rPr>
        <w:t xml:space="preserve"> Aboriginal and Torres</w:t>
      </w:r>
      <w:r>
        <w:rPr>
          <w:sz w:val="24"/>
          <w:szCs w:val="28"/>
        </w:rPr>
        <w:t xml:space="preserve"> Strait Islander applicants had</w:t>
      </w:r>
      <w:r w:rsidR="00FC423B" w:rsidRPr="0040248E">
        <w:rPr>
          <w:sz w:val="24"/>
          <w:szCs w:val="28"/>
        </w:rPr>
        <w:t xml:space="preserve"> access to culturally</w:t>
      </w:r>
      <w:r w:rsidR="00FC423B" w:rsidRPr="00837E57">
        <w:rPr>
          <w:sz w:val="24"/>
          <w:szCs w:val="28"/>
        </w:rPr>
        <w:t xml:space="preserve"> safe services. </w:t>
      </w:r>
    </w:p>
    <w:p w14:paraId="646B20D1" w14:textId="77777777" w:rsidR="002555BB" w:rsidRDefault="002555BB" w:rsidP="00055E90">
      <w:pPr>
        <w:tabs>
          <w:tab w:val="left" w:pos="3769"/>
        </w:tabs>
        <w:spacing w:after="0"/>
        <w:rPr>
          <w:sz w:val="24"/>
          <w:szCs w:val="28"/>
        </w:rPr>
      </w:pPr>
    </w:p>
    <w:p w14:paraId="3770D64B" w14:textId="2AF31C8A" w:rsidR="000F241D" w:rsidRDefault="00A4463E" w:rsidP="00A4463E">
      <w:pPr>
        <w:rPr>
          <w:sz w:val="24"/>
          <w:szCs w:val="28"/>
        </w:rPr>
      </w:pPr>
      <w:r w:rsidRPr="006B52D3">
        <w:rPr>
          <w:sz w:val="24"/>
          <w:szCs w:val="28"/>
        </w:rPr>
        <w:t>S</w:t>
      </w:r>
      <w:r>
        <w:rPr>
          <w:sz w:val="24"/>
          <w:szCs w:val="28"/>
        </w:rPr>
        <w:t>upport Service</w:t>
      </w:r>
      <w:r w:rsidRPr="006B52D3">
        <w:rPr>
          <w:szCs w:val="28"/>
        </w:rPr>
        <w:t xml:space="preserve"> </w:t>
      </w:r>
      <w:r w:rsidRPr="006B52D3">
        <w:rPr>
          <w:sz w:val="24"/>
          <w:szCs w:val="28"/>
        </w:rPr>
        <w:t xml:space="preserve">Accessibility: Over the life of the scheme as </w:t>
      </w:r>
      <w:proofErr w:type="gramStart"/>
      <w:r w:rsidRPr="00497F41">
        <w:rPr>
          <w:sz w:val="24"/>
          <w:szCs w:val="28"/>
        </w:rPr>
        <w:t>at</w:t>
      </w:r>
      <w:proofErr w:type="gramEnd"/>
      <w:r w:rsidRPr="00497F41">
        <w:rPr>
          <w:sz w:val="24"/>
          <w:szCs w:val="28"/>
        </w:rPr>
        <w:t xml:space="preserve"> 30 June 2023</w:t>
      </w:r>
    </w:p>
    <w:p w14:paraId="4AFCD94B" w14:textId="024B12B9" w:rsidR="00722341" w:rsidRDefault="00EA67E2" w:rsidP="009B6100">
      <w:pPr>
        <w:spacing w:after="0"/>
        <w:rPr>
          <w:b/>
        </w:rPr>
      </w:pPr>
      <w:r w:rsidRPr="006B52D3">
        <w:rPr>
          <w:noProof/>
          <w:sz w:val="24"/>
          <w:szCs w:val="28"/>
          <w:lang w:eastAsia="en-AU"/>
        </w:rPr>
        <w:drawing>
          <wp:anchor distT="0" distB="0" distL="114300" distR="114300" simplePos="0" relativeHeight="251692032" behindDoc="0" locked="0" layoutInCell="1" allowOverlap="1" wp14:anchorId="2A6FE5EA" wp14:editId="490314C9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386038" cy="1386038"/>
            <wp:effectExtent l="0" t="0" r="5080" b="5080"/>
            <wp:wrapThrough wrapText="bothSides">
              <wp:wrapPolygon edited="0">
                <wp:start x="7721" y="0"/>
                <wp:lineTo x="5049" y="1485"/>
                <wp:lineTo x="2376" y="4158"/>
                <wp:lineTo x="2376" y="5346"/>
                <wp:lineTo x="594" y="9800"/>
                <wp:lineTo x="0" y="10691"/>
                <wp:lineTo x="0" y="14849"/>
                <wp:lineTo x="8612" y="19303"/>
                <wp:lineTo x="9503" y="21382"/>
                <wp:lineTo x="12473" y="21382"/>
                <wp:lineTo x="21382" y="14849"/>
                <wp:lineTo x="21382" y="10691"/>
                <wp:lineTo x="20788" y="9800"/>
                <wp:lineTo x="19303" y="4158"/>
                <wp:lineTo x="16334" y="1485"/>
                <wp:lineTo x="13661" y="0"/>
                <wp:lineTo x="7721" y="0"/>
              </wp:wrapPolygon>
            </wp:wrapThrough>
            <wp:docPr id="239" name="Picture 2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38" cy="138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0743B" w14:textId="77777777" w:rsidR="00542602" w:rsidRDefault="00542602" w:rsidP="009B6100">
      <w:pPr>
        <w:spacing w:after="0"/>
        <w:rPr>
          <w:b/>
        </w:rPr>
      </w:pPr>
    </w:p>
    <w:p w14:paraId="471F4DF2" w14:textId="77777777" w:rsidR="00EA67E2" w:rsidRPr="00B926A0" w:rsidRDefault="00EA67E2" w:rsidP="00B926A0">
      <w:pPr>
        <w:pStyle w:val="ListParagraph"/>
        <w:numPr>
          <w:ilvl w:val="0"/>
          <w:numId w:val="20"/>
        </w:numPr>
        <w:tabs>
          <w:tab w:val="left" w:pos="3769"/>
        </w:tabs>
        <w:rPr>
          <w:sz w:val="24"/>
          <w:szCs w:val="28"/>
        </w:rPr>
      </w:pPr>
      <w:r w:rsidRPr="00B926A0">
        <w:rPr>
          <w:sz w:val="24"/>
          <w:szCs w:val="28"/>
        </w:rPr>
        <w:t xml:space="preserve">Approximately </w:t>
      </w:r>
      <w:r w:rsidRPr="00B926A0">
        <w:rPr>
          <w:b/>
          <w:sz w:val="24"/>
          <w:szCs w:val="28"/>
        </w:rPr>
        <w:t>15%</w:t>
      </w:r>
      <w:r w:rsidRPr="00B926A0">
        <w:rPr>
          <w:sz w:val="24"/>
          <w:szCs w:val="28"/>
        </w:rPr>
        <w:t xml:space="preserve"> of applicants were supported by a </w:t>
      </w:r>
      <w:proofErr w:type="gramStart"/>
      <w:r w:rsidRPr="00B926A0">
        <w:rPr>
          <w:sz w:val="24"/>
          <w:szCs w:val="28"/>
        </w:rPr>
        <w:t>RSS</w:t>
      </w:r>
      <w:proofErr w:type="gramEnd"/>
      <w:r w:rsidRPr="00B926A0">
        <w:rPr>
          <w:sz w:val="24"/>
          <w:szCs w:val="28"/>
        </w:rPr>
        <w:t xml:space="preserve"> </w:t>
      </w:r>
    </w:p>
    <w:p w14:paraId="16FE1AF4" w14:textId="77777777" w:rsidR="00EA67E2" w:rsidRPr="00B926A0" w:rsidRDefault="00EA67E2" w:rsidP="00B926A0">
      <w:pPr>
        <w:pStyle w:val="ListParagraph"/>
        <w:numPr>
          <w:ilvl w:val="0"/>
          <w:numId w:val="20"/>
        </w:numPr>
        <w:tabs>
          <w:tab w:val="left" w:pos="3769"/>
        </w:tabs>
        <w:rPr>
          <w:sz w:val="24"/>
          <w:szCs w:val="28"/>
        </w:rPr>
      </w:pPr>
      <w:r w:rsidRPr="00B926A0">
        <w:rPr>
          <w:sz w:val="24"/>
          <w:szCs w:val="28"/>
        </w:rPr>
        <w:t xml:space="preserve">Approximately </w:t>
      </w:r>
      <w:r w:rsidRPr="00B926A0">
        <w:rPr>
          <w:b/>
          <w:sz w:val="24"/>
          <w:szCs w:val="28"/>
        </w:rPr>
        <w:t>8%</w:t>
      </w:r>
      <w:r w:rsidRPr="00B926A0">
        <w:rPr>
          <w:sz w:val="24"/>
          <w:szCs w:val="28"/>
        </w:rPr>
        <w:t xml:space="preserve"> were supported by </w:t>
      </w:r>
      <w:proofErr w:type="spellStart"/>
      <w:r w:rsidRPr="00B926A0">
        <w:rPr>
          <w:sz w:val="24"/>
          <w:szCs w:val="28"/>
        </w:rPr>
        <w:t>knowmore</w:t>
      </w:r>
      <w:proofErr w:type="spellEnd"/>
      <w:r w:rsidRPr="00B926A0">
        <w:rPr>
          <w:sz w:val="24"/>
          <w:szCs w:val="28"/>
        </w:rPr>
        <w:t xml:space="preserve"> Legal Service </w:t>
      </w:r>
    </w:p>
    <w:p w14:paraId="2D5CB48B" w14:textId="77777777" w:rsidR="00EA67E2" w:rsidRPr="00B926A0" w:rsidRDefault="00EA67E2" w:rsidP="00B926A0">
      <w:pPr>
        <w:pStyle w:val="ListParagraph"/>
        <w:numPr>
          <w:ilvl w:val="0"/>
          <w:numId w:val="20"/>
        </w:numPr>
        <w:tabs>
          <w:tab w:val="left" w:pos="3769"/>
        </w:tabs>
        <w:rPr>
          <w:sz w:val="24"/>
          <w:szCs w:val="28"/>
        </w:rPr>
      </w:pPr>
      <w:r w:rsidRPr="00B926A0">
        <w:rPr>
          <w:b/>
          <w:sz w:val="24"/>
          <w:szCs w:val="28"/>
        </w:rPr>
        <w:t>42%</w:t>
      </w:r>
      <w:r w:rsidRPr="00B926A0">
        <w:rPr>
          <w:sz w:val="24"/>
          <w:szCs w:val="28"/>
        </w:rPr>
        <w:t xml:space="preserve"> of applicants who identify as having a disability used </w:t>
      </w:r>
      <w:proofErr w:type="gramStart"/>
      <w:r w:rsidRPr="00B926A0">
        <w:rPr>
          <w:sz w:val="24"/>
          <w:szCs w:val="28"/>
        </w:rPr>
        <w:t>a</w:t>
      </w:r>
      <w:proofErr w:type="gramEnd"/>
      <w:r w:rsidRPr="00B926A0">
        <w:rPr>
          <w:sz w:val="24"/>
          <w:szCs w:val="28"/>
        </w:rPr>
        <w:t xml:space="preserve"> RSS </w:t>
      </w:r>
      <w:r w:rsidRPr="00B926A0">
        <w:rPr>
          <w:sz w:val="24"/>
          <w:szCs w:val="28"/>
          <w:vertAlign w:val="superscript"/>
        </w:rPr>
        <w:t>[1]</w:t>
      </w:r>
    </w:p>
    <w:p w14:paraId="58871149" w14:textId="77777777" w:rsidR="00EA67E2" w:rsidRPr="00B926A0" w:rsidRDefault="00EA67E2" w:rsidP="00B926A0">
      <w:pPr>
        <w:pStyle w:val="ListParagraph"/>
        <w:numPr>
          <w:ilvl w:val="0"/>
          <w:numId w:val="20"/>
        </w:numPr>
        <w:tabs>
          <w:tab w:val="left" w:pos="3769"/>
        </w:tabs>
        <w:rPr>
          <w:sz w:val="24"/>
          <w:szCs w:val="28"/>
        </w:rPr>
      </w:pPr>
      <w:r w:rsidRPr="00B926A0">
        <w:rPr>
          <w:b/>
          <w:sz w:val="24"/>
          <w:szCs w:val="28"/>
        </w:rPr>
        <w:t>27%</w:t>
      </w:r>
      <w:r w:rsidRPr="00B926A0">
        <w:rPr>
          <w:sz w:val="24"/>
          <w:szCs w:val="28"/>
        </w:rPr>
        <w:t xml:space="preserve"> of applicants who lived in a regional or remote location used </w:t>
      </w:r>
      <w:proofErr w:type="gramStart"/>
      <w:r w:rsidRPr="00B926A0">
        <w:rPr>
          <w:sz w:val="24"/>
          <w:szCs w:val="28"/>
        </w:rPr>
        <w:t>a</w:t>
      </w:r>
      <w:proofErr w:type="gramEnd"/>
      <w:r w:rsidRPr="00B926A0">
        <w:rPr>
          <w:sz w:val="24"/>
          <w:szCs w:val="28"/>
        </w:rPr>
        <w:t xml:space="preserve"> RSS </w:t>
      </w:r>
      <w:r w:rsidRPr="00B926A0">
        <w:rPr>
          <w:sz w:val="24"/>
          <w:szCs w:val="28"/>
          <w:vertAlign w:val="superscript"/>
        </w:rPr>
        <w:t>[2]</w:t>
      </w:r>
    </w:p>
    <w:p w14:paraId="50AF00B9" w14:textId="77777777" w:rsidR="00EA67E2" w:rsidRPr="00B926A0" w:rsidRDefault="00EA67E2" w:rsidP="00B926A0">
      <w:pPr>
        <w:pStyle w:val="ListParagraph"/>
        <w:numPr>
          <w:ilvl w:val="0"/>
          <w:numId w:val="20"/>
        </w:numPr>
        <w:tabs>
          <w:tab w:val="left" w:pos="3769"/>
        </w:tabs>
        <w:rPr>
          <w:sz w:val="24"/>
          <w:szCs w:val="28"/>
        </w:rPr>
      </w:pPr>
      <w:r w:rsidRPr="00B926A0">
        <w:rPr>
          <w:b/>
          <w:sz w:val="24"/>
          <w:szCs w:val="28"/>
        </w:rPr>
        <w:t>32%</w:t>
      </w:r>
      <w:r w:rsidRPr="00B926A0">
        <w:rPr>
          <w:sz w:val="24"/>
          <w:szCs w:val="28"/>
        </w:rPr>
        <w:t xml:space="preserve"> of applicants who identified as First Nations used a </w:t>
      </w:r>
      <w:proofErr w:type="gramStart"/>
      <w:r w:rsidRPr="00B926A0">
        <w:rPr>
          <w:sz w:val="24"/>
          <w:szCs w:val="28"/>
        </w:rPr>
        <w:t>RSS</w:t>
      </w:r>
      <w:proofErr w:type="gramEnd"/>
    </w:p>
    <w:p w14:paraId="64BBA5ED" w14:textId="77777777" w:rsidR="00EA67E2" w:rsidRPr="00B926A0" w:rsidRDefault="00EA67E2" w:rsidP="00B926A0">
      <w:pPr>
        <w:pStyle w:val="ListParagraph"/>
        <w:numPr>
          <w:ilvl w:val="0"/>
          <w:numId w:val="20"/>
        </w:numPr>
        <w:tabs>
          <w:tab w:val="left" w:pos="3769"/>
        </w:tabs>
        <w:rPr>
          <w:sz w:val="24"/>
          <w:szCs w:val="28"/>
        </w:rPr>
      </w:pPr>
      <w:r w:rsidRPr="00B926A0">
        <w:rPr>
          <w:b/>
          <w:sz w:val="24"/>
          <w:szCs w:val="28"/>
        </w:rPr>
        <w:t>48%</w:t>
      </w:r>
      <w:r w:rsidRPr="00B926A0">
        <w:rPr>
          <w:sz w:val="24"/>
          <w:szCs w:val="28"/>
        </w:rPr>
        <w:t xml:space="preserve"> of elderly applicants at application used </w:t>
      </w:r>
      <w:proofErr w:type="gramStart"/>
      <w:r w:rsidRPr="00B926A0">
        <w:rPr>
          <w:sz w:val="24"/>
          <w:szCs w:val="28"/>
        </w:rPr>
        <w:t>a</w:t>
      </w:r>
      <w:proofErr w:type="gramEnd"/>
      <w:r w:rsidRPr="00B926A0">
        <w:rPr>
          <w:sz w:val="24"/>
          <w:szCs w:val="28"/>
        </w:rPr>
        <w:t xml:space="preserve"> RSS </w:t>
      </w:r>
      <w:r w:rsidRPr="00B926A0">
        <w:rPr>
          <w:sz w:val="24"/>
          <w:szCs w:val="28"/>
          <w:vertAlign w:val="superscript"/>
        </w:rPr>
        <w:t>[3]</w:t>
      </w:r>
    </w:p>
    <w:p w14:paraId="0DD96472" w14:textId="77777777" w:rsidR="00EA67E2" w:rsidRPr="00B926A0" w:rsidRDefault="00EA67E2" w:rsidP="00B926A0">
      <w:pPr>
        <w:pStyle w:val="ListParagraph"/>
        <w:numPr>
          <w:ilvl w:val="0"/>
          <w:numId w:val="20"/>
        </w:numPr>
        <w:tabs>
          <w:tab w:val="left" w:pos="3769"/>
        </w:tabs>
        <w:rPr>
          <w:sz w:val="24"/>
          <w:szCs w:val="28"/>
        </w:rPr>
      </w:pPr>
      <w:r w:rsidRPr="00B926A0">
        <w:rPr>
          <w:b/>
          <w:sz w:val="24"/>
          <w:szCs w:val="28"/>
        </w:rPr>
        <w:t>32%</w:t>
      </w:r>
      <w:r w:rsidRPr="00B926A0">
        <w:rPr>
          <w:sz w:val="24"/>
          <w:szCs w:val="28"/>
        </w:rPr>
        <w:t xml:space="preserve"> of applicants had nominees to assist them to engage with the Scheme. These nominees were not necessarily RSS representatives – they could be an applicant’s family member, friend or lawyer.</w:t>
      </w:r>
    </w:p>
    <w:p w14:paraId="2EED71D5" w14:textId="77777777" w:rsidR="00542602" w:rsidRDefault="00542602" w:rsidP="009B6100">
      <w:pPr>
        <w:spacing w:after="0"/>
        <w:rPr>
          <w:b/>
        </w:rPr>
      </w:pPr>
    </w:p>
    <w:p w14:paraId="083F3169" w14:textId="77777777" w:rsidR="00A4463E" w:rsidRDefault="00A4463E" w:rsidP="009B6100">
      <w:pPr>
        <w:spacing w:after="0"/>
        <w:rPr>
          <w:b/>
        </w:rPr>
      </w:pPr>
    </w:p>
    <w:p w14:paraId="5BF43A7C" w14:textId="77777777" w:rsidR="00A4463E" w:rsidRDefault="00A4463E" w:rsidP="009B6100">
      <w:pPr>
        <w:spacing w:after="0"/>
        <w:rPr>
          <w:b/>
        </w:rPr>
      </w:pPr>
    </w:p>
    <w:p w14:paraId="6A6CB482" w14:textId="77777777" w:rsidR="00A4463E" w:rsidRDefault="00A4463E" w:rsidP="009B6100">
      <w:pPr>
        <w:spacing w:after="0"/>
        <w:rPr>
          <w:b/>
        </w:rPr>
      </w:pPr>
    </w:p>
    <w:p w14:paraId="2B7BF18F" w14:textId="77777777" w:rsidR="0068319D" w:rsidRPr="003D3917" w:rsidRDefault="0068319D" w:rsidP="00A4463E">
      <w:pPr>
        <w:tabs>
          <w:tab w:val="left" w:pos="3769"/>
        </w:tabs>
        <w:spacing w:after="240"/>
        <w:rPr>
          <w:sz w:val="24"/>
          <w:szCs w:val="28"/>
        </w:rPr>
      </w:pPr>
      <w:r w:rsidRPr="003D3917">
        <w:rPr>
          <w:sz w:val="24"/>
          <w:szCs w:val="28"/>
        </w:rPr>
        <w:t>Note</w:t>
      </w:r>
    </w:p>
    <w:p w14:paraId="4CEEC2A8" w14:textId="70657715" w:rsidR="0068319D" w:rsidRPr="003D3917" w:rsidRDefault="0068319D" w:rsidP="00542602">
      <w:pPr>
        <w:tabs>
          <w:tab w:val="left" w:pos="3769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[1</w:t>
      </w:r>
      <w:r w:rsidRPr="003D3917">
        <w:rPr>
          <w:sz w:val="24"/>
          <w:szCs w:val="28"/>
        </w:rPr>
        <w:t xml:space="preserve">] Disability </w:t>
      </w:r>
      <w:r w:rsidR="00325903">
        <w:rPr>
          <w:sz w:val="24"/>
          <w:szCs w:val="28"/>
        </w:rPr>
        <w:t>wa</w:t>
      </w:r>
      <w:r w:rsidRPr="003D3917">
        <w:rPr>
          <w:sz w:val="24"/>
          <w:szCs w:val="28"/>
        </w:rPr>
        <w:t>s not a term defined by the Scheme. Applicants may self-identify as having a disability, which include</w:t>
      </w:r>
      <w:r w:rsidR="00325903">
        <w:rPr>
          <w:sz w:val="24"/>
          <w:szCs w:val="28"/>
        </w:rPr>
        <w:t>d</w:t>
      </w:r>
      <w:r w:rsidRPr="003D3917">
        <w:rPr>
          <w:sz w:val="24"/>
          <w:szCs w:val="28"/>
        </w:rPr>
        <w:t xml:space="preserve"> illness and age-related conditions.</w:t>
      </w:r>
    </w:p>
    <w:p w14:paraId="7EAE7A59" w14:textId="020E2B0B" w:rsidR="0068319D" w:rsidRPr="003D3917" w:rsidRDefault="0068319D" w:rsidP="00542602">
      <w:pPr>
        <w:tabs>
          <w:tab w:val="left" w:pos="3769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[2</w:t>
      </w:r>
      <w:r w:rsidRPr="003D3917">
        <w:rPr>
          <w:sz w:val="24"/>
          <w:szCs w:val="28"/>
        </w:rPr>
        <w:t xml:space="preserve">] Remoteness </w:t>
      </w:r>
      <w:r w:rsidR="00325903">
        <w:rPr>
          <w:sz w:val="24"/>
          <w:szCs w:val="28"/>
        </w:rPr>
        <w:t>wa</w:t>
      </w:r>
      <w:r w:rsidRPr="003D3917">
        <w:rPr>
          <w:sz w:val="24"/>
          <w:szCs w:val="28"/>
        </w:rPr>
        <w:t>s defined based on the 2016 Australian Bureau of Statistics Remoteness Areas Structure based on a measure of relative access to services.</w:t>
      </w:r>
    </w:p>
    <w:p w14:paraId="5DB95EEF" w14:textId="189DD93C" w:rsidR="0068319D" w:rsidRPr="00712B62" w:rsidRDefault="0068319D" w:rsidP="00542602">
      <w:pPr>
        <w:spacing w:after="0"/>
        <w:rPr>
          <w:b/>
        </w:rPr>
      </w:pPr>
      <w:r>
        <w:rPr>
          <w:sz w:val="24"/>
          <w:szCs w:val="28"/>
        </w:rPr>
        <w:t>[3</w:t>
      </w:r>
      <w:r w:rsidRPr="003D3917">
        <w:rPr>
          <w:sz w:val="24"/>
          <w:szCs w:val="28"/>
        </w:rPr>
        <w:t xml:space="preserve">] Elderly applicants </w:t>
      </w:r>
      <w:r w:rsidR="00325903">
        <w:rPr>
          <w:sz w:val="24"/>
          <w:szCs w:val="28"/>
        </w:rPr>
        <w:t>we</w:t>
      </w:r>
      <w:r w:rsidRPr="003D3917">
        <w:rPr>
          <w:sz w:val="24"/>
          <w:szCs w:val="28"/>
        </w:rPr>
        <w:t>re defined as over 70 at age of application, or over 55 for First Nations applicants.</w:t>
      </w:r>
    </w:p>
    <w:sectPr w:rsidR="0068319D" w:rsidRPr="00712B62" w:rsidSect="00082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25E9" w14:textId="77777777" w:rsidR="000824A7" w:rsidRDefault="000824A7" w:rsidP="00B04ED8">
      <w:pPr>
        <w:spacing w:after="0" w:line="240" w:lineRule="auto"/>
      </w:pPr>
      <w:r>
        <w:separator/>
      </w:r>
    </w:p>
  </w:endnote>
  <w:endnote w:type="continuationSeparator" w:id="0">
    <w:p w14:paraId="41EE4FB9" w14:textId="77777777" w:rsidR="000824A7" w:rsidRDefault="000824A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E807" w14:textId="1C7351F2" w:rsidR="00500ABE" w:rsidRDefault="000D1630">
    <w:pPr>
      <w:pStyle w:val="Footer"/>
      <w:jc w:val="right"/>
    </w:pPr>
    <w:sdt>
      <w:sdtPr>
        <w:id w:val="6064770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0ABE">
          <w:fldChar w:fldCharType="begin"/>
        </w:r>
        <w:r w:rsidR="00500ABE">
          <w:instrText xml:space="preserve"> PAGE   \* MERGEFORMAT </w:instrText>
        </w:r>
        <w:r w:rsidR="00500ABE">
          <w:fldChar w:fldCharType="separate"/>
        </w:r>
        <w:r w:rsidR="00243C92">
          <w:rPr>
            <w:noProof/>
          </w:rPr>
          <w:t>5</w:t>
        </w:r>
        <w:r w:rsidR="00500ABE">
          <w:rPr>
            <w:noProof/>
          </w:rPr>
          <w:fldChar w:fldCharType="end"/>
        </w:r>
      </w:sdtContent>
    </w:sdt>
  </w:p>
  <w:p w14:paraId="4E6B4E73" w14:textId="77777777" w:rsidR="00500ABE" w:rsidRDefault="0050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2773" w14:textId="77777777" w:rsidR="000824A7" w:rsidRDefault="000824A7" w:rsidP="00B04ED8">
      <w:pPr>
        <w:spacing w:after="0" w:line="240" w:lineRule="auto"/>
      </w:pPr>
      <w:r>
        <w:separator/>
      </w:r>
    </w:p>
  </w:footnote>
  <w:footnote w:type="continuationSeparator" w:id="0">
    <w:p w14:paraId="748A9BE4" w14:textId="77777777" w:rsidR="000824A7" w:rsidRDefault="000824A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810" w14:textId="77777777" w:rsidR="00E3204F" w:rsidRDefault="00E3204F" w:rsidP="00E320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F243430" wp14:editId="3A404A5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48245" cy="1757045"/>
          <wp:effectExtent l="0" t="0" r="0" b="0"/>
          <wp:wrapNone/>
          <wp:docPr id="21" name="Picture 21" descr="Header. Decorative header with logo: National Redress Scheme, for people who have experienced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Header. Decorative header with logo: National Redress Scheme, for people who have experienced child sexual ab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75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131B2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E7"/>
    <w:multiLevelType w:val="hybridMultilevel"/>
    <w:tmpl w:val="10CA56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A5CEE"/>
    <w:multiLevelType w:val="hybridMultilevel"/>
    <w:tmpl w:val="AC8C0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3DF"/>
    <w:multiLevelType w:val="hybridMultilevel"/>
    <w:tmpl w:val="D356011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B204909"/>
    <w:multiLevelType w:val="hybridMultilevel"/>
    <w:tmpl w:val="481EF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F73B4"/>
    <w:multiLevelType w:val="hybridMultilevel"/>
    <w:tmpl w:val="5DA645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85230"/>
    <w:multiLevelType w:val="hybridMultilevel"/>
    <w:tmpl w:val="824E93A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E055D"/>
    <w:multiLevelType w:val="hybridMultilevel"/>
    <w:tmpl w:val="92E00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63F8"/>
    <w:multiLevelType w:val="hybridMultilevel"/>
    <w:tmpl w:val="4D0AF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51FA"/>
    <w:multiLevelType w:val="hybridMultilevel"/>
    <w:tmpl w:val="5080B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031137"/>
    <w:multiLevelType w:val="hybridMultilevel"/>
    <w:tmpl w:val="25B63B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81E62"/>
    <w:multiLevelType w:val="hybridMultilevel"/>
    <w:tmpl w:val="7E1430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91D88"/>
    <w:multiLevelType w:val="hybridMultilevel"/>
    <w:tmpl w:val="E3E20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4C9F"/>
    <w:multiLevelType w:val="hybridMultilevel"/>
    <w:tmpl w:val="83061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09C"/>
    <w:multiLevelType w:val="hybridMultilevel"/>
    <w:tmpl w:val="F23A65C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5D56F3"/>
    <w:multiLevelType w:val="hybridMultilevel"/>
    <w:tmpl w:val="C7348DE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84B417D"/>
    <w:multiLevelType w:val="hybridMultilevel"/>
    <w:tmpl w:val="872642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0F2C06"/>
    <w:multiLevelType w:val="hybridMultilevel"/>
    <w:tmpl w:val="FF04C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B686F"/>
    <w:multiLevelType w:val="hybridMultilevel"/>
    <w:tmpl w:val="5D227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05246"/>
    <w:multiLevelType w:val="hybridMultilevel"/>
    <w:tmpl w:val="FF04C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4886"/>
    <w:multiLevelType w:val="hybridMultilevel"/>
    <w:tmpl w:val="FF04C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62296">
    <w:abstractNumId w:val="2"/>
  </w:num>
  <w:num w:numId="2" w16cid:durableId="289480518">
    <w:abstractNumId w:val="8"/>
  </w:num>
  <w:num w:numId="3" w16cid:durableId="330571537">
    <w:abstractNumId w:val="0"/>
  </w:num>
  <w:num w:numId="4" w16cid:durableId="1930188082">
    <w:abstractNumId w:val="3"/>
  </w:num>
  <w:num w:numId="5" w16cid:durableId="789592836">
    <w:abstractNumId w:val="18"/>
  </w:num>
  <w:num w:numId="6" w16cid:durableId="1539734135">
    <w:abstractNumId w:val="19"/>
  </w:num>
  <w:num w:numId="7" w16cid:durableId="222911601">
    <w:abstractNumId w:val="16"/>
  </w:num>
  <w:num w:numId="8" w16cid:durableId="1919049621">
    <w:abstractNumId w:val="12"/>
  </w:num>
  <w:num w:numId="9" w16cid:durableId="1270433501">
    <w:abstractNumId w:val="10"/>
  </w:num>
  <w:num w:numId="10" w16cid:durableId="1500341203">
    <w:abstractNumId w:val="1"/>
  </w:num>
  <w:num w:numId="11" w16cid:durableId="1246037066">
    <w:abstractNumId w:val="17"/>
  </w:num>
  <w:num w:numId="12" w16cid:durableId="835070728">
    <w:abstractNumId w:val="7"/>
  </w:num>
  <w:num w:numId="13" w16cid:durableId="1466392356">
    <w:abstractNumId w:val="6"/>
  </w:num>
  <w:num w:numId="14" w16cid:durableId="1927807868">
    <w:abstractNumId w:val="11"/>
  </w:num>
  <w:num w:numId="15" w16cid:durableId="398988103">
    <w:abstractNumId w:val="4"/>
  </w:num>
  <w:num w:numId="16" w16cid:durableId="712077689">
    <w:abstractNumId w:val="15"/>
  </w:num>
  <w:num w:numId="17" w16cid:durableId="665402583">
    <w:abstractNumId w:val="13"/>
  </w:num>
  <w:num w:numId="18" w16cid:durableId="1386106781">
    <w:abstractNumId w:val="5"/>
  </w:num>
  <w:num w:numId="19" w16cid:durableId="1918593332">
    <w:abstractNumId w:val="9"/>
  </w:num>
  <w:num w:numId="20" w16cid:durableId="4234516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14"/>
    <w:rsid w:val="00001424"/>
    <w:rsid w:val="00005633"/>
    <w:rsid w:val="00007879"/>
    <w:rsid w:val="00012BF2"/>
    <w:rsid w:val="000142FD"/>
    <w:rsid w:val="00020DA6"/>
    <w:rsid w:val="00030F7A"/>
    <w:rsid w:val="00035A41"/>
    <w:rsid w:val="000553D6"/>
    <w:rsid w:val="00055CF3"/>
    <w:rsid w:val="00055E90"/>
    <w:rsid w:val="00060CC0"/>
    <w:rsid w:val="00065E1E"/>
    <w:rsid w:val="000824A7"/>
    <w:rsid w:val="00087991"/>
    <w:rsid w:val="00092445"/>
    <w:rsid w:val="000B5D5A"/>
    <w:rsid w:val="000B6CF9"/>
    <w:rsid w:val="000C768B"/>
    <w:rsid w:val="000D1630"/>
    <w:rsid w:val="000D4B4F"/>
    <w:rsid w:val="000E3B2C"/>
    <w:rsid w:val="000F241D"/>
    <w:rsid w:val="00107532"/>
    <w:rsid w:val="00116EE7"/>
    <w:rsid w:val="00123007"/>
    <w:rsid w:val="0014079C"/>
    <w:rsid w:val="00157D57"/>
    <w:rsid w:val="00185087"/>
    <w:rsid w:val="001A10A6"/>
    <w:rsid w:val="001A1295"/>
    <w:rsid w:val="001B3808"/>
    <w:rsid w:val="001C0767"/>
    <w:rsid w:val="001D2920"/>
    <w:rsid w:val="001E1FAB"/>
    <w:rsid w:val="001E2700"/>
    <w:rsid w:val="001E630D"/>
    <w:rsid w:val="001F2B80"/>
    <w:rsid w:val="00207BDA"/>
    <w:rsid w:val="0021392A"/>
    <w:rsid w:val="00213A60"/>
    <w:rsid w:val="00223622"/>
    <w:rsid w:val="002251F1"/>
    <w:rsid w:val="00241884"/>
    <w:rsid w:val="00243C92"/>
    <w:rsid w:val="00247AA1"/>
    <w:rsid w:val="00252DFF"/>
    <w:rsid w:val="002555BB"/>
    <w:rsid w:val="00266D2D"/>
    <w:rsid w:val="002752B5"/>
    <w:rsid w:val="002800F6"/>
    <w:rsid w:val="00284DC9"/>
    <w:rsid w:val="0029281F"/>
    <w:rsid w:val="002973B6"/>
    <w:rsid w:val="002A3151"/>
    <w:rsid w:val="002B22A6"/>
    <w:rsid w:val="002C49E7"/>
    <w:rsid w:val="002D393C"/>
    <w:rsid w:val="002D5304"/>
    <w:rsid w:val="002D6C24"/>
    <w:rsid w:val="002E1484"/>
    <w:rsid w:val="002E5C17"/>
    <w:rsid w:val="00321FC5"/>
    <w:rsid w:val="00323434"/>
    <w:rsid w:val="00325903"/>
    <w:rsid w:val="00334DD6"/>
    <w:rsid w:val="00337A4F"/>
    <w:rsid w:val="00340FEB"/>
    <w:rsid w:val="00356792"/>
    <w:rsid w:val="00357DAC"/>
    <w:rsid w:val="003608E6"/>
    <w:rsid w:val="0036481D"/>
    <w:rsid w:val="00384F43"/>
    <w:rsid w:val="00386931"/>
    <w:rsid w:val="00390F7C"/>
    <w:rsid w:val="003972BC"/>
    <w:rsid w:val="003A4009"/>
    <w:rsid w:val="003B2BB8"/>
    <w:rsid w:val="003B30D1"/>
    <w:rsid w:val="003B33FC"/>
    <w:rsid w:val="003B7BCD"/>
    <w:rsid w:val="003C0B87"/>
    <w:rsid w:val="003C4B27"/>
    <w:rsid w:val="003D34FF"/>
    <w:rsid w:val="003D3917"/>
    <w:rsid w:val="003E0CC3"/>
    <w:rsid w:val="003F2E5F"/>
    <w:rsid w:val="004018FA"/>
    <w:rsid w:val="0040248E"/>
    <w:rsid w:val="00404714"/>
    <w:rsid w:val="00406F20"/>
    <w:rsid w:val="00412951"/>
    <w:rsid w:val="004166A3"/>
    <w:rsid w:val="00417D8C"/>
    <w:rsid w:val="00420441"/>
    <w:rsid w:val="00421FA7"/>
    <w:rsid w:val="004227A2"/>
    <w:rsid w:val="00437719"/>
    <w:rsid w:val="004469C1"/>
    <w:rsid w:val="0045518F"/>
    <w:rsid w:val="00460E23"/>
    <w:rsid w:val="004636D0"/>
    <w:rsid w:val="0047085F"/>
    <w:rsid w:val="00473913"/>
    <w:rsid w:val="004748DC"/>
    <w:rsid w:val="00481FD5"/>
    <w:rsid w:val="00482043"/>
    <w:rsid w:val="00497F41"/>
    <w:rsid w:val="004B54CA"/>
    <w:rsid w:val="004C543C"/>
    <w:rsid w:val="004D4432"/>
    <w:rsid w:val="004D637C"/>
    <w:rsid w:val="004E517E"/>
    <w:rsid w:val="004E5CBF"/>
    <w:rsid w:val="004E66DB"/>
    <w:rsid w:val="004E6D8B"/>
    <w:rsid w:val="00500ABE"/>
    <w:rsid w:val="00504C45"/>
    <w:rsid w:val="00506BAC"/>
    <w:rsid w:val="00514A5E"/>
    <w:rsid w:val="00520343"/>
    <w:rsid w:val="00527537"/>
    <w:rsid w:val="005279B9"/>
    <w:rsid w:val="00531515"/>
    <w:rsid w:val="00536FE3"/>
    <w:rsid w:val="00542602"/>
    <w:rsid w:val="005437EB"/>
    <w:rsid w:val="00544273"/>
    <w:rsid w:val="00553CEF"/>
    <w:rsid w:val="0055704F"/>
    <w:rsid w:val="00564386"/>
    <w:rsid w:val="00565D20"/>
    <w:rsid w:val="00577F0F"/>
    <w:rsid w:val="00590E94"/>
    <w:rsid w:val="00595194"/>
    <w:rsid w:val="005B3FD6"/>
    <w:rsid w:val="005C3AA9"/>
    <w:rsid w:val="005C6D43"/>
    <w:rsid w:val="00607D79"/>
    <w:rsid w:val="00621FC5"/>
    <w:rsid w:val="00626722"/>
    <w:rsid w:val="00633080"/>
    <w:rsid w:val="00633A83"/>
    <w:rsid w:val="00637B02"/>
    <w:rsid w:val="00645B05"/>
    <w:rsid w:val="006469B7"/>
    <w:rsid w:val="006549E8"/>
    <w:rsid w:val="00670F33"/>
    <w:rsid w:val="006773C9"/>
    <w:rsid w:val="0068319D"/>
    <w:rsid w:val="00683A84"/>
    <w:rsid w:val="006841BA"/>
    <w:rsid w:val="00687FF2"/>
    <w:rsid w:val="006909FE"/>
    <w:rsid w:val="00693C85"/>
    <w:rsid w:val="0069734A"/>
    <w:rsid w:val="006A4CE7"/>
    <w:rsid w:val="006A5004"/>
    <w:rsid w:val="006B52D3"/>
    <w:rsid w:val="006C4847"/>
    <w:rsid w:val="006C51BB"/>
    <w:rsid w:val="006E12DC"/>
    <w:rsid w:val="006F4070"/>
    <w:rsid w:val="00712B62"/>
    <w:rsid w:val="00722341"/>
    <w:rsid w:val="00733D3B"/>
    <w:rsid w:val="0073448B"/>
    <w:rsid w:val="00737166"/>
    <w:rsid w:val="00745FF4"/>
    <w:rsid w:val="0075026F"/>
    <w:rsid w:val="0075159A"/>
    <w:rsid w:val="0075340F"/>
    <w:rsid w:val="00753DA5"/>
    <w:rsid w:val="00755C67"/>
    <w:rsid w:val="00760A83"/>
    <w:rsid w:val="00761283"/>
    <w:rsid w:val="00763311"/>
    <w:rsid w:val="00767916"/>
    <w:rsid w:val="00785261"/>
    <w:rsid w:val="00793AAA"/>
    <w:rsid w:val="00797ED9"/>
    <w:rsid w:val="007B0256"/>
    <w:rsid w:val="007B1FB2"/>
    <w:rsid w:val="007B37FC"/>
    <w:rsid w:val="007B7216"/>
    <w:rsid w:val="007C1C2B"/>
    <w:rsid w:val="007C2385"/>
    <w:rsid w:val="007C50F4"/>
    <w:rsid w:val="007D5DBE"/>
    <w:rsid w:val="0080329D"/>
    <w:rsid w:val="008255D1"/>
    <w:rsid w:val="0083177B"/>
    <w:rsid w:val="00840EE7"/>
    <w:rsid w:val="0084456A"/>
    <w:rsid w:val="008565D7"/>
    <w:rsid w:val="0085696D"/>
    <w:rsid w:val="0086285E"/>
    <w:rsid w:val="00865177"/>
    <w:rsid w:val="00867D7A"/>
    <w:rsid w:val="008710FF"/>
    <w:rsid w:val="008730D3"/>
    <w:rsid w:val="008A3A50"/>
    <w:rsid w:val="008B687D"/>
    <w:rsid w:val="008C579D"/>
    <w:rsid w:val="008C7C7F"/>
    <w:rsid w:val="008E6CA3"/>
    <w:rsid w:val="008F288C"/>
    <w:rsid w:val="00903290"/>
    <w:rsid w:val="00911EBF"/>
    <w:rsid w:val="00913855"/>
    <w:rsid w:val="009225F0"/>
    <w:rsid w:val="00922A8F"/>
    <w:rsid w:val="0093462C"/>
    <w:rsid w:val="00943719"/>
    <w:rsid w:val="00953795"/>
    <w:rsid w:val="00954A27"/>
    <w:rsid w:val="00955DDE"/>
    <w:rsid w:val="0096342A"/>
    <w:rsid w:val="0096616C"/>
    <w:rsid w:val="00974189"/>
    <w:rsid w:val="009846EE"/>
    <w:rsid w:val="00993F80"/>
    <w:rsid w:val="00996717"/>
    <w:rsid w:val="009A13BF"/>
    <w:rsid w:val="009A1D55"/>
    <w:rsid w:val="009A3998"/>
    <w:rsid w:val="009B6100"/>
    <w:rsid w:val="009C2810"/>
    <w:rsid w:val="009D4B5E"/>
    <w:rsid w:val="009E3186"/>
    <w:rsid w:val="009F10F4"/>
    <w:rsid w:val="00A0306A"/>
    <w:rsid w:val="00A10BE4"/>
    <w:rsid w:val="00A118FF"/>
    <w:rsid w:val="00A124E2"/>
    <w:rsid w:val="00A12CCC"/>
    <w:rsid w:val="00A15560"/>
    <w:rsid w:val="00A21D31"/>
    <w:rsid w:val="00A23C19"/>
    <w:rsid w:val="00A25154"/>
    <w:rsid w:val="00A25B2C"/>
    <w:rsid w:val="00A33FBD"/>
    <w:rsid w:val="00A4463E"/>
    <w:rsid w:val="00A448FA"/>
    <w:rsid w:val="00A4490A"/>
    <w:rsid w:val="00A505A4"/>
    <w:rsid w:val="00A70719"/>
    <w:rsid w:val="00A86AFD"/>
    <w:rsid w:val="00A87069"/>
    <w:rsid w:val="00A9736B"/>
    <w:rsid w:val="00AB1A78"/>
    <w:rsid w:val="00AB4331"/>
    <w:rsid w:val="00AC49B4"/>
    <w:rsid w:val="00AD169B"/>
    <w:rsid w:val="00AE3B57"/>
    <w:rsid w:val="00AE5B80"/>
    <w:rsid w:val="00AF1D22"/>
    <w:rsid w:val="00AF34D2"/>
    <w:rsid w:val="00AF573A"/>
    <w:rsid w:val="00B04ED8"/>
    <w:rsid w:val="00B14D87"/>
    <w:rsid w:val="00B1624E"/>
    <w:rsid w:val="00B32CEB"/>
    <w:rsid w:val="00B36618"/>
    <w:rsid w:val="00B419BD"/>
    <w:rsid w:val="00B57F2F"/>
    <w:rsid w:val="00B71B37"/>
    <w:rsid w:val="00B72649"/>
    <w:rsid w:val="00B72954"/>
    <w:rsid w:val="00B76982"/>
    <w:rsid w:val="00B90984"/>
    <w:rsid w:val="00B91E3E"/>
    <w:rsid w:val="00B926A0"/>
    <w:rsid w:val="00BA2DB9"/>
    <w:rsid w:val="00BC0D38"/>
    <w:rsid w:val="00BE1EAA"/>
    <w:rsid w:val="00BE3562"/>
    <w:rsid w:val="00BE5D6E"/>
    <w:rsid w:val="00BE7148"/>
    <w:rsid w:val="00BF22CF"/>
    <w:rsid w:val="00C003EC"/>
    <w:rsid w:val="00C00B82"/>
    <w:rsid w:val="00C05BB0"/>
    <w:rsid w:val="00C07B28"/>
    <w:rsid w:val="00C256E8"/>
    <w:rsid w:val="00C26679"/>
    <w:rsid w:val="00C564CF"/>
    <w:rsid w:val="00C84DD7"/>
    <w:rsid w:val="00C866E9"/>
    <w:rsid w:val="00C93F8D"/>
    <w:rsid w:val="00C96765"/>
    <w:rsid w:val="00CA0553"/>
    <w:rsid w:val="00CB0017"/>
    <w:rsid w:val="00CB1B4F"/>
    <w:rsid w:val="00CB5863"/>
    <w:rsid w:val="00CC1BE5"/>
    <w:rsid w:val="00CE0887"/>
    <w:rsid w:val="00CE4345"/>
    <w:rsid w:val="00D15F15"/>
    <w:rsid w:val="00D17620"/>
    <w:rsid w:val="00D20E90"/>
    <w:rsid w:val="00D22AA0"/>
    <w:rsid w:val="00D25284"/>
    <w:rsid w:val="00D41B80"/>
    <w:rsid w:val="00D4320E"/>
    <w:rsid w:val="00D5167D"/>
    <w:rsid w:val="00D76368"/>
    <w:rsid w:val="00D92DC4"/>
    <w:rsid w:val="00D936DF"/>
    <w:rsid w:val="00D94104"/>
    <w:rsid w:val="00D9431A"/>
    <w:rsid w:val="00D97880"/>
    <w:rsid w:val="00DA243A"/>
    <w:rsid w:val="00DA63EB"/>
    <w:rsid w:val="00DB6F09"/>
    <w:rsid w:val="00DC520D"/>
    <w:rsid w:val="00DC71B1"/>
    <w:rsid w:val="00DD4118"/>
    <w:rsid w:val="00DD4DF5"/>
    <w:rsid w:val="00DE08A4"/>
    <w:rsid w:val="00DE4B4A"/>
    <w:rsid w:val="00E01C1F"/>
    <w:rsid w:val="00E267E2"/>
    <w:rsid w:val="00E273E4"/>
    <w:rsid w:val="00E3016B"/>
    <w:rsid w:val="00E30B3B"/>
    <w:rsid w:val="00E3204F"/>
    <w:rsid w:val="00E40620"/>
    <w:rsid w:val="00E43BB0"/>
    <w:rsid w:val="00E55CFA"/>
    <w:rsid w:val="00E56278"/>
    <w:rsid w:val="00E62654"/>
    <w:rsid w:val="00E63094"/>
    <w:rsid w:val="00E70ECF"/>
    <w:rsid w:val="00E729E0"/>
    <w:rsid w:val="00E835C2"/>
    <w:rsid w:val="00E838C7"/>
    <w:rsid w:val="00E90682"/>
    <w:rsid w:val="00E92A3F"/>
    <w:rsid w:val="00E92A49"/>
    <w:rsid w:val="00E96A58"/>
    <w:rsid w:val="00EA044D"/>
    <w:rsid w:val="00EA2FE6"/>
    <w:rsid w:val="00EA67E2"/>
    <w:rsid w:val="00EA7A10"/>
    <w:rsid w:val="00EB1EB6"/>
    <w:rsid w:val="00EB60C2"/>
    <w:rsid w:val="00EC1F4D"/>
    <w:rsid w:val="00EC5D85"/>
    <w:rsid w:val="00EC7A2D"/>
    <w:rsid w:val="00ED2BAE"/>
    <w:rsid w:val="00ED382F"/>
    <w:rsid w:val="00ED6DBB"/>
    <w:rsid w:val="00EE4532"/>
    <w:rsid w:val="00EE483B"/>
    <w:rsid w:val="00EE56A1"/>
    <w:rsid w:val="00EF714F"/>
    <w:rsid w:val="00F03551"/>
    <w:rsid w:val="00F16D7A"/>
    <w:rsid w:val="00F22D7A"/>
    <w:rsid w:val="00F30AFE"/>
    <w:rsid w:val="00F40AC0"/>
    <w:rsid w:val="00F41EAF"/>
    <w:rsid w:val="00F50606"/>
    <w:rsid w:val="00F54EEB"/>
    <w:rsid w:val="00F60C0F"/>
    <w:rsid w:val="00F66897"/>
    <w:rsid w:val="00F7320E"/>
    <w:rsid w:val="00F7416F"/>
    <w:rsid w:val="00FB3DFD"/>
    <w:rsid w:val="00FB44A0"/>
    <w:rsid w:val="00FC423B"/>
    <w:rsid w:val="00FD1E37"/>
    <w:rsid w:val="00FD35C0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01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CB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5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D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D7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C07B28"/>
  </w:style>
  <w:style w:type="paragraph" w:styleId="TOC1">
    <w:name w:val="toc 1"/>
    <w:basedOn w:val="Normal"/>
    <w:next w:val="Normal"/>
    <w:autoRedefine/>
    <w:uiPriority w:val="39"/>
    <w:unhideWhenUsed/>
    <w:rsid w:val="00E92A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2A4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92A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JCSbodyChar">
    <w:name w:val="DJCS body Char"/>
    <w:basedOn w:val="DefaultParagraphFont"/>
    <w:link w:val="DJCSbody"/>
    <w:locked/>
    <w:rsid w:val="003B33FC"/>
    <w:rPr>
      <w:rFonts w:ascii="Arial" w:eastAsia="Times" w:hAnsi="Arial" w:cs="Times New Roman"/>
      <w:szCs w:val="20"/>
    </w:rPr>
  </w:style>
  <w:style w:type="paragraph" w:customStyle="1" w:styleId="DJCSbody">
    <w:name w:val="DJCS body"/>
    <w:link w:val="DJCSbodyChar"/>
    <w:qFormat/>
    <w:rsid w:val="003B33FC"/>
    <w:pPr>
      <w:spacing w:after="120" w:line="250" w:lineRule="atLeast"/>
    </w:pPr>
    <w:rPr>
      <w:rFonts w:ascii="Arial" w:eastAsia="Times" w:hAnsi="Arial" w:cs="Times New Roman"/>
      <w:szCs w:val="20"/>
    </w:rPr>
  </w:style>
  <w:style w:type="paragraph" w:styleId="Revision">
    <w:name w:val="Revision"/>
    <w:hidden/>
    <w:uiPriority w:val="99"/>
    <w:semiHidden/>
    <w:rsid w:val="00FD35C0"/>
    <w:pPr>
      <w:spacing w:after="0" w:line="240" w:lineRule="auto"/>
    </w:pPr>
    <w:rPr>
      <w:rFonts w:ascii="Arial" w:hAnsi="Arial"/>
    </w:rPr>
  </w:style>
  <w:style w:type="table" w:styleId="PlainTable4">
    <w:name w:val="Plain Table 4"/>
    <w:basedOn w:val="TableNormal"/>
    <w:uiPriority w:val="44"/>
    <w:rsid w:val="00565D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18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34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17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0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4" Type="http://schemas.openxmlformats.org/officeDocument/2006/relationships/footer" Target="footer1.xml"/><Relationship Id="rId32" Type="http://schemas.openxmlformats.org/officeDocument/2006/relationships/image" Target="media/image9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3" Type="http://schemas.openxmlformats.org/officeDocument/2006/relationships/header" Target="header1.xm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2" Type="http://schemas.openxmlformats.org/officeDocument/2006/relationships/hyperlink" Target="file:///S:/Redress%20Group/Redress%20Policy%20Strategy%20and%20Design/Research%20and%20Insights/Scheme%20Success%20measures/Drafts/Success%20Measures%20Report%20DEC2022%20draft%20updated%20metrics.docx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5CEE9D1-FC27-4F37-8650-98041FA89B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4E8BCB650ABBC42B5878914DFBEDCA3" ma:contentTypeVersion="" ma:contentTypeDescription="PDMS Document Site Content Type" ma:contentTypeScope="" ma:versionID="8f327fde12ad7bd61cb9d10cf0de278e">
  <xsd:schema xmlns:xsd="http://www.w3.org/2001/XMLSchema" xmlns:xs="http://www.w3.org/2001/XMLSchema" xmlns:p="http://schemas.microsoft.com/office/2006/metadata/properties" xmlns:ns2="55CEE9D1-FC27-4F37-8650-98041FA89B6F" targetNamespace="http://schemas.microsoft.com/office/2006/metadata/properties" ma:root="true" ma:fieldsID="8c0380084f1e2fe083cf95dfa6c4a13a" ns2:_="">
    <xsd:import namespace="55CEE9D1-FC27-4F37-8650-98041FA89B6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E9D1-FC27-4F37-8650-98041FA89B6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EDBDE-8BD2-401A-870A-0B1612D28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5BD4B-7FFE-43C4-90E4-619B74EEE48C}">
  <ds:schemaRefs>
    <ds:schemaRef ds:uri="http://schemas.microsoft.com/office/2006/metadata/properties"/>
    <ds:schemaRef ds:uri="http://schemas.microsoft.com/office/2006/documentManagement/types"/>
    <ds:schemaRef ds:uri="55CEE9D1-FC27-4F37-8650-98041FA89B6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A61722-C54A-414C-94AC-070B96CC7C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3D528-874F-4EF0-AC5C-864FC4A2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E9D1-FC27-4F37-8650-98041FA8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1608</Words>
  <Characters>8879</Characters>
  <Application>Microsoft Office Word</Application>
  <DocSecurity>0</DocSecurity>
  <Lines>425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Success Measures Report June 2023</dc:title>
  <dc:subject/>
  <dc:creator/>
  <cp:keywords>[SEC=OFFICIAL]</cp:keywords>
  <dc:description/>
  <cp:lastModifiedBy/>
  <cp:revision>1</cp:revision>
  <dcterms:created xsi:type="dcterms:W3CDTF">2024-04-22T00:45:00Z</dcterms:created>
  <dcterms:modified xsi:type="dcterms:W3CDTF">2024-04-29T03:56:00Z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F4FC3693B6E4443596DC07D6A77883AE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2024-02-22T04:47:42Z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8581450549F253752D82EA4822D0C20D</vt:lpwstr>
  </property>
  <property fmtid="{D5CDD505-2E9C-101B-9397-08002B2CF9AE}" pid="21" name="PM_Hash_Salt">
    <vt:lpwstr>8AC7DE8C1BE9ADA89F7BF5EFE1910439</vt:lpwstr>
  </property>
  <property fmtid="{D5CDD505-2E9C-101B-9397-08002B2CF9AE}" pid="22" name="PM_Hash_SHA1">
    <vt:lpwstr>05A94B863831FF7067F98B1230AD154E350D3F53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0x010100266966F133664895A6EE3632470D45F50024E8BCB650ABBC42B5878914DFBEDCA3</vt:lpwstr>
  </property>
  <property fmtid="{D5CDD505-2E9C-101B-9397-08002B2CF9AE}" pid="28" name="PMHMAC">
    <vt:lpwstr>v=2022.1;a=SHA256;h=790EE22C24B07D62FF3C3646E75E2188144B441F233669D55800AAA4823D0906</vt:lpwstr>
  </property>
  <property fmtid="{D5CDD505-2E9C-101B-9397-08002B2CF9AE}" pid="29" name="MSIP_Label_eb34d90b-fc41-464d-af60-f74d721d0790_SetDate">
    <vt:lpwstr>2024-02-22T04:47:42Z</vt:lpwstr>
  </property>
  <property fmtid="{D5CDD505-2E9C-101B-9397-08002B2CF9AE}" pid="30" name="MSIP_Label_eb34d90b-fc41-464d-af60-f74d721d0790_Name">
    <vt:lpwstr>OFFICIAL</vt:lpwstr>
  </property>
  <property fmtid="{D5CDD505-2E9C-101B-9397-08002B2CF9AE}" pid="31" name="MSIP_Label_eb34d90b-fc41-464d-af60-f74d721d0790_SiteId">
    <vt:lpwstr>61e36dd1-ca6e-4d61-aa0a-2b4eb88317a3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Enabled">
    <vt:lpwstr>true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91109741d3694929bef79012b7b9b023</vt:lpwstr>
  </property>
  <property fmtid="{D5CDD505-2E9C-101B-9397-08002B2CF9AE}" pid="36" name="PMUuid">
    <vt:lpwstr>v=2022.2;d=gov.au;g=46DD6D7C-8107-577B-BC6E-F348953B2E44</vt:lpwstr>
  </property>
</Properties>
</file>