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BA35" w14:textId="77777777" w:rsidR="00E3204F" w:rsidRDefault="00E3204F" w:rsidP="00055E90">
      <w:pPr>
        <w:spacing w:after="0"/>
        <w:rPr>
          <w:b/>
          <w:u w:val="single"/>
        </w:rPr>
      </w:pPr>
    </w:p>
    <w:p w14:paraId="21CF5826" w14:textId="77777777" w:rsidR="00E3204F" w:rsidRDefault="00E3204F" w:rsidP="00055E90">
      <w:pPr>
        <w:spacing w:after="0"/>
        <w:rPr>
          <w:b/>
          <w:u w:val="single"/>
        </w:rPr>
      </w:pPr>
    </w:p>
    <w:p w14:paraId="2A757BEE" w14:textId="77777777" w:rsidR="003608E6" w:rsidRDefault="003608E6" w:rsidP="00055E90">
      <w:pPr>
        <w:spacing w:after="0"/>
        <w:rPr>
          <w:b/>
          <w:u w:val="single"/>
        </w:rPr>
      </w:pPr>
    </w:p>
    <w:p w14:paraId="78200FEE" w14:textId="77777777" w:rsidR="00E3204F" w:rsidRDefault="00E3204F" w:rsidP="00055E90">
      <w:pPr>
        <w:spacing w:after="0"/>
        <w:rPr>
          <w:b/>
          <w:u w:val="single"/>
        </w:rPr>
      </w:pPr>
    </w:p>
    <w:p w14:paraId="01101FB1" w14:textId="77777777" w:rsidR="00055E90" w:rsidRDefault="00055E90" w:rsidP="00055E90">
      <w:pPr>
        <w:spacing w:after="0"/>
        <w:rPr>
          <w:b/>
          <w:u w:val="single"/>
        </w:rPr>
      </w:pPr>
    </w:p>
    <w:p w14:paraId="629C7116" w14:textId="77777777" w:rsidR="00055E90" w:rsidRDefault="00055E90" w:rsidP="00055E90">
      <w:pPr>
        <w:spacing w:after="0"/>
        <w:rPr>
          <w:b/>
          <w:u w:val="single"/>
        </w:rPr>
      </w:pPr>
    </w:p>
    <w:p w14:paraId="26AB4425" w14:textId="20AA78C5" w:rsidR="00DC71B1" w:rsidRPr="00A91F27" w:rsidRDefault="00E3204F" w:rsidP="00A91F27">
      <w:pPr>
        <w:pStyle w:val="Heading1"/>
        <w:jc w:val="center"/>
        <w:rPr>
          <w:sz w:val="36"/>
          <w:szCs w:val="36"/>
          <w:u w:val="single"/>
        </w:rPr>
      </w:pPr>
      <w:r w:rsidRPr="00A91F27">
        <w:rPr>
          <w:sz w:val="36"/>
          <w:szCs w:val="36"/>
        </w:rPr>
        <w:t>Strategic Success Measures</w:t>
      </w:r>
      <w:r w:rsidR="00A91F27" w:rsidRPr="00A91F27">
        <w:rPr>
          <w:sz w:val="36"/>
          <w:szCs w:val="36"/>
        </w:rPr>
        <w:br/>
      </w:r>
      <w:r w:rsidR="00584CCD" w:rsidRPr="00A91F27">
        <w:rPr>
          <w:sz w:val="36"/>
          <w:szCs w:val="36"/>
        </w:rPr>
        <w:t>December 2022</w:t>
      </w:r>
    </w:p>
    <w:sdt>
      <w:sdtPr>
        <w:rPr>
          <w:rFonts w:eastAsiaTheme="minorHAnsi" w:cstheme="minorBidi"/>
          <w:b w:val="0"/>
          <w:bCs w:val="0"/>
          <w:sz w:val="22"/>
          <w:szCs w:val="22"/>
          <w:lang w:bidi="ar-SA"/>
        </w:rPr>
        <w:id w:val="-4493235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61F4A5" w14:textId="77777777" w:rsidR="00E92A49" w:rsidRPr="00114DB0" w:rsidRDefault="00E92A49">
          <w:pPr>
            <w:pStyle w:val="TOCHeading"/>
          </w:pPr>
          <w:r w:rsidRPr="00114DB0">
            <w:t>Contents</w:t>
          </w:r>
        </w:p>
        <w:p w14:paraId="651A0329" w14:textId="6BF9E225" w:rsidR="00EE56A1" w:rsidRDefault="00E92A49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E92A49">
            <w:fldChar w:fldCharType="begin"/>
          </w:r>
          <w:r w:rsidRPr="00E92A49">
            <w:instrText xml:space="preserve"> TOC \o "1-3" \h \z \u </w:instrText>
          </w:r>
          <w:r w:rsidRPr="00E92A49">
            <w:fldChar w:fldCharType="separate"/>
          </w:r>
          <w:hyperlink w:anchor="_Toc134524949" w:history="1">
            <w:r w:rsidR="00EE56A1" w:rsidRPr="00F57955">
              <w:rPr>
                <w:rStyle w:val="Hyperlink"/>
                <w:noProof/>
              </w:rPr>
              <w:t>Key Operating data: Redress Applications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_Toc134524949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2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31F83355" w14:textId="79D4C345" w:rsidR="00EE56A1" w:rsidRDefault="00A91F27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1" w:anchor="_Toc134524950" w:history="1">
            <w:r w:rsidR="00EE56A1" w:rsidRPr="00F57955">
              <w:rPr>
                <w:rStyle w:val="Hyperlink"/>
                <w:noProof/>
              </w:rPr>
              <w:t>1.</w:t>
            </w:r>
            <w:r w:rsidR="00C866E9">
              <w:rPr>
                <w:rFonts w:asciiTheme="minorHAnsi" w:eastAsiaTheme="minorEastAsia" w:hAnsiTheme="minorHAnsi"/>
                <w:noProof/>
                <w:lang w:eastAsia="en-AU"/>
              </w:rPr>
              <w:t xml:space="preserve"> </w:t>
            </w:r>
            <w:r w:rsidR="00EE56A1" w:rsidRPr="00F57955">
              <w:rPr>
                <w:rStyle w:val="Hyperlink"/>
                <w:noProof/>
              </w:rPr>
              <w:t>Survivor Experience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_Toc134524950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3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19D60BE3" w14:textId="3DAE0EFF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2" w:anchor="_Toc134524951" w:history="1">
            <w:r w:rsidR="00EE56A1" w:rsidRPr="00F57955">
              <w:rPr>
                <w:rStyle w:val="Hyperlink"/>
                <w:noProof/>
              </w:rPr>
              <w:t>1a. Application timeliness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_Toc134524951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3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4392CC4C" w14:textId="1EB6A382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3" w:anchor="_Toc134524952" w:history="1">
            <w:r w:rsidR="00EE56A1" w:rsidRPr="00F57955">
              <w:rPr>
                <w:rStyle w:val="Hyperlink"/>
                <w:noProof/>
              </w:rPr>
              <w:t>1</w:t>
            </w:r>
            <w:r w:rsidR="00C866E9">
              <w:rPr>
                <w:rStyle w:val="Hyperlink"/>
                <w:noProof/>
              </w:rPr>
              <w:t>b. Survivor journey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_Toc134524952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4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71B4485D" w14:textId="04DEBA2A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4" w:anchor="_Toc134524953" w:history="1">
            <w:r w:rsidR="00C866E9">
              <w:rPr>
                <w:rStyle w:val="Hyperlink"/>
                <w:noProof/>
              </w:rPr>
              <w:t>1c. Advance p</w:t>
            </w:r>
            <w:r w:rsidR="00EE56A1" w:rsidRPr="00F57955">
              <w:rPr>
                <w:rStyle w:val="Hyperlink"/>
                <w:noProof/>
              </w:rPr>
              <w:t>ayment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_Toc134524953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5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2C48FFF0" w14:textId="5DD80F32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5" w:anchor="_Toc134524954" w:history="1">
            <w:r w:rsidR="00C866E9">
              <w:rPr>
                <w:rStyle w:val="Hyperlink"/>
                <w:noProof/>
              </w:rPr>
              <w:t>1d. Redress p</w:t>
            </w:r>
            <w:r w:rsidR="00EE56A1" w:rsidRPr="00F57955">
              <w:rPr>
                <w:rStyle w:val="Hyperlink"/>
                <w:noProof/>
              </w:rPr>
              <w:t>ayment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_Toc134524954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6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078F6040" w14:textId="56076A82" w:rsidR="00EE56A1" w:rsidRDefault="00A91F27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6" w:anchor="_Toc134524955" w:history="1">
            <w:r w:rsidR="00EE56A1" w:rsidRPr="00F57955">
              <w:rPr>
                <w:rStyle w:val="Hyperlink"/>
                <w:noProof/>
              </w:rPr>
              <w:t>2. Health of the Scheme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_Toc134524955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7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226C245C" w14:textId="5061237F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7" w:anchor="_Toc134524956" w:history="1">
            <w:r w:rsidR="00EE56A1" w:rsidRPr="00F57955">
              <w:rPr>
                <w:rStyle w:val="Hyperlink"/>
                <w:noProof/>
              </w:rPr>
              <w:t>2a. Survivor acceptance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_Toc134524956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7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29BB9E3D" w14:textId="304C86D3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8" w:anchor="_Toc134524957" w:history="1">
            <w:r w:rsidR="00EE56A1" w:rsidRPr="00F57955">
              <w:rPr>
                <w:rStyle w:val="Hyperlink"/>
                <w:noProof/>
              </w:rPr>
              <w:t>2b. Maintaining institution participation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_Toc134524957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8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1DB24235" w14:textId="79577615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9" w:anchor="_Toc134524958" w:history="1">
            <w:r w:rsidR="00C866E9">
              <w:rPr>
                <w:rStyle w:val="Hyperlink"/>
                <w:noProof/>
              </w:rPr>
              <w:t>2c. Quality decision m</w:t>
            </w:r>
            <w:r w:rsidR="00EE56A1" w:rsidRPr="00F57955">
              <w:rPr>
                <w:rStyle w:val="Hyperlink"/>
                <w:noProof/>
              </w:rPr>
              <w:t>aking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_Toc134524958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9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5AA2BFFF" w14:textId="627EFD09" w:rsidR="00EE56A1" w:rsidRDefault="00C866E9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>
            <w:rPr>
              <w:noProof/>
            </w:rPr>
            <w:t xml:space="preserve">3. </w:t>
          </w:r>
          <w:hyperlink r:id="rId20" w:anchor="_Toc134524959" w:history="1">
            <w:r w:rsidR="00EE56A1" w:rsidRPr="00F57955">
              <w:rPr>
                <w:rStyle w:val="Hyperlink"/>
                <w:noProof/>
              </w:rPr>
              <w:t>Equity of Access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_Toc134524959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10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30AC8430" w14:textId="3EA88A45" w:rsidR="00EE56A1" w:rsidRDefault="00A91F27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21" w:anchor="_Toc134524960" w:history="1">
            <w:r w:rsidR="00EE56A1" w:rsidRPr="00F57955">
              <w:rPr>
                <w:rStyle w:val="Hyperlink"/>
                <w:noProof/>
              </w:rPr>
              <w:t>3a. Scheme accessibility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_Toc134524960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10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3C3EB325" w14:textId="4A01B1B6" w:rsidR="00E92A49" w:rsidRPr="00E92A49" w:rsidRDefault="00A91F27" w:rsidP="0086608A">
          <w:pPr>
            <w:pStyle w:val="TOC2"/>
            <w:tabs>
              <w:tab w:val="right" w:leader="dot" w:pos="10456"/>
            </w:tabs>
          </w:pPr>
          <w:hyperlink r:id="rId22" w:anchor="_Toc134524961" w:history="1">
            <w:r w:rsidR="00EE56A1" w:rsidRPr="00F57955">
              <w:rPr>
                <w:rStyle w:val="Hyperlink"/>
                <w:noProof/>
              </w:rPr>
              <w:t>3b. Support service accessibility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_Toc134524961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FC04F7">
              <w:rPr>
                <w:noProof/>
                <w:webHidden/>
              </w:rPr>
              <w:t>12</w:t>
            </w:r>
            <w:r w:rsidR="00EE56A1">
              <w:rPr>
                <w:noProof/>
                <w:webHidden/>
              </w:rPr>
              <w:fldChar w:fldCharType="end"/>
            </w:r>
          </w:hyperlink>
          <w:r w:rsidR="00E92A49" w:rsidRPr="00E92A49">
            <w:rPr>
              <w:b/>
              <w:bCs/>
              <w:noProof/>
            </w:rPr>
            <w:fldChar w:fldCharType="end"/>
          </w:r>
        </w:p>
      </w:sdtContent>
    </w:sdt>
    <w:p w14:paraId="4C6B6FA7" w14:textId="77777777" w:rsidR="0029281F" w:rsidRDefault="0029281F" w:rsidP="00055E90">
      <w:pPr>
        <w:spacing w:after="0"/>
      </w:pPr>
    </w:p>
    <w:p w14:paraId="50A73202" w14:textId="77777777" w:rsidR="0029281F" w:rsidRDefault="0029281F" w:rsidP="00055E90">
      <w:pPr>
        <w:spacing w:after="0"/>
      </w:pPr>
    </w:p>
    <w:p w14:paraId="3936567C" w14:textId="77777777" w:rsidR="0029281F" w:rsidRDefault="0029281F" w:rsidP="00055E90">
      <w:pPr>
        <w:spacing w:after="0"/>
      </w:pPr>
    </w:p>
    <w:p w14:paraId="74A0B221" w14:textId="77777777" w:rsidR="0029281F" w:rsidRDefault="0029281F" w:rsidP="00055E90">
      <w:pPr>
        <w:spacing w:after="0"/>
      </w:pPr>
    </w:p>
    <w:p w14:paraId="53DE8915" w14:textId="77777777" w:rsidR="0029281F" w:rsidRDefault="0029281F" w:rsidP="00055E90">
      <w:pPr>
        <w:spacing w:after="0"/>
      </w:pPr>
    </w:p>
    <w:p w14:paraId="1B3DD674" w14:textId="77777777" w:rsidR="0029281F" w:rsidRDefault="0029281F" w:rsidP="00055E90">
      <w:pPr>
        <w:spacing w:after="0"/>
      </w:pPr>
    </w:p>
    <w:p w14:paraId="2E58E23B" w14:textId="77777777" w:rsidR="0029281F" w:rsidRDefault="0029281F" w:rsidP="00055E90">
      <w:pPr>
        <w:spacing w:after="0"/>
      </w:pPr>
    </w:p>
    <w:p w14:paraId="22EBACDB" w14:textId="77777777" w:rsidR="0029281F" w:rsidRDefault="0029281F" w:rsidP="00055E90">
      <w:pPr>
        <w:spacing w:after="0"/>
      </w:pPr>
    </w:p>
    <w:p w14:paraId="4653029C" w14:textId="77777777" w:rsidR="0029281F" w:rsidRDefault="0029281F" w:rsidP="00055E90">
      <w:pPr>
        <w:spacing w:after="0"/>
      </w:pPr>
    </w:p>
    <w:p w14:paraId="7997E539" w14:textId="77777777" w:rsidR="00E3204F" w:rsidRDefault="00E3204F" w:rsidP="00055E90">
      <w:pPr>
        <w:spacing w:after="0"/>
      </w:pPr>
    </w:p>
    <w:p w14:paraId="5341B1A5" w14:textId="77777777" w:rsidR="00E3204F" w:rsidRDefault="00E3204F" w:rsidP="00055E90">
      <w:pPr>
        <w:spacing w:after="0"/>
      </w:pPr>
    </w:p>
    <w:p w14:paraId="1A48DD30" w14:textId="77777777" w:rsidR="00356792" w:rsidRDefault="00356792" w:rsidP="00055E90">
      <w:pPr>
        <w:spacing w:after="0"/>
      </w:pPr>
    </w:p>
    <w:p w14:paraId="785A3088" w14:textId="77777777" w:rsidR="00055E90" w:rsidRDefault="00055E90" w:rsidP="00055E90">
      <w:pPr>
        <w:spacing w:after="0"/>
        <w:sectPr w:rsidR="00055E90" w:rsidSect="004E60A9">
          <w:headerReference w:type="default" r:id="rId23"/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04D727" w14:textId="77777777" w:rsidR="00055E90" w:rsidRDefault="00055E90" w:rsidP="00055E90">
      <w:pPr>
        <w:spacing w:after="0"/>
      </w:pPr>
    </w:p>
    <w:p w14:paraId="4FBED5D9" w14:textId="77777777" w:rsidR="00055E90" w:rsidRDefault="00055E90" w:rsidP="00055E90">
      <w:pPr>
        <w:spacing w:after="0"/>
      </w:pPr>
    </w:p>
    <w:p w14:paraId="671EC823" w14:textId="77777777" w:rsidR="00055E90" w:rsidRDefault="00055E90" w:rsidP="00055E90">
      <w:pPr>
        <w:spacing w:after="0"/>
      </w:pPr>
    </w:p>
    <w:p w14:paraId="22F0CC8B" w14:textId="77777777" w:rsidR="00356792" w:rsidRDefault="00356792" w:rsidP="00055E90">
      <w:pPr>
        <w:spacing w:after="0"/>
      </w:pPr>
    </w:p>
    <w:p w14:paraId="0AE3C492" w14:textId="77777777" w:rsidR="003608E6" w:rsidRDefault="003608E6" w:rsidP="00055E90">
      <w:pPr>
        <w:spacing w:after="0"/>
      </w:pPr>
    </w:p>
    <w:p w14:paraId="5EF8C0DF" w14:textId="77777777" w:rsidR="004E66DB" w:rsidRDefault="004E66DB" w:rsidP="00E92A49">
      <w:pPr>
        <w:pStyle w:val="Heading1"/>
        <w:spacing w:before="0"/>
        <w:rPr>
          <w:color w:val="E36C0A" w:themeColor="accent6" w:themeShade="BF"/>
          <w:sz w:val="36"/>
        </w:rPr>
      </w:pPr>
    </w:p>
    <w:p w14:paraId="080C0ED2" w14:textId="6D10E5B3" w:rsidR="000B5D5A" w:rsidRDefault="000B5D5A" w:rsidP="00733228">
      <w:pPr>
        <w:pStyle w:val="Heading1"/>
        <w:spacing w:before="0" w:after="480"/>
        <w:contextualSpacing w:val="0"/>
        <w:rPr>
          <w:sz w:val="36"/>
        </w:rPr>
      </w:pPr>
      <w:bookmarkStart w:id="0" w:name="_Toc134524949"/>
      <w:r w:rsidRPr="00114DB0">
        <w:rPr>
          <w:sz w:val="36"/>
        </w:rPr>
        <w:t>Key Operating data: Redress Applications</w:t>
      </w:r>
      <w:bookmarkEnd w:id="0"/>
      <w:r w:rsidRPr="00114DB0">
        <w:rPr>
          <w:sz w:val="36"/>
        </w:rPr>
        <w:t xml:space="preserve"> </w:t>
      </w:r>
    </w:p>
    <w:p w14:paraId="36E8BA73" w14:textId="20B9CB8C" w:rsidR="00174F10" w:rsidRPr="00733228" w:rsidRDefault="00733228" w:rsidP="00733228">
      <w:r>
        <w:rPr>
          <w:sz w:val="24"/>
          <w:szCs w:val="28"/>
        </w:rPr>
        <w:t xml:space="preserve">As </w:t>
      </w:r>
      <w:proofErr w:type="gramStart"/>
      <w:r>
        <w:rPr>
          <w:sz w:val="24"/>
          <w:szCs w:val="28"/>
        </w:rPr>
        <w:t>at</w:t>
      </w:r>
      <w:proofErr w:type="gramEnd"/>
      <w:r>
        <w:rPr>
          <w:sz w:val="24"/>
          <w:szCs w:val="28"/>
        </w:rPr>
        <w:t xml:space="preserve"> 30 December 2022</w:t>
      </w:r>
      <w:r w:rsidRPr="00687FF2">
        <w:rPr>
          <w:sz w:val="24"/>
          <w:szCs w:val="28"/>
        </w:rPr>
        <w:t xml:space="preserve">, </w:t>
      </w:r>
      <w:r>
        <w:rPr>
          <w:b/>
          <w:sz w:val="24"/>
          <w:szCs w:val="28"/>
        </w:rPr>
        <w:t>21,674</w:t>
      </w:r>
      <w:r w:rsidRPr="00687FF2">
        <w:rPr>
          <w:b/>
          <w:sz w:val="24"/>
          <w:szCs w:val="28"/>
        </w:rPr>
        <w:t xml:space="preserve"> </w:t>
      </w:r>
      <w:r w:rsidRPr="00687FF2">
        <w:rPr>
          <w:sz w:val="24"/>
          <w:szCs w:val="28"/>
        </w:rPr>
        <w:t>applications</w:t>
      </w:r>
      <w:r>
        <w:rPr>
          <w:sz w:val="24"/>
          <w:szCs w:val="28"/>
        </w:rPr>
        <w:t xml:space="preserve"> had been received by the Scheme. Of these: </w:t>
      </w:r>
    </w:p>
    <w:p w14:paraId="71E7DEC0" w14:textId="5583A285" w:rsidR="00DD4118" w:rsidRPr="000B5D5A" w:rsidRDefault="00DD4118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B5D5A">
        <w:rPr>
          <w:b/>
          <w:sz w:val="24"/>
        </w:rPr>
        <w:t>11,631</w:t>
      </w:r>
      <w:r w:rsidRPr="000B5D5A">
        <w:rPr>
          <w:sz w:val="24"/>
        </w:rPr>
        <w:t xml:space="preserve"> outcomes have been issued to </w:t>
      </w:r>
      <w:proofErr w:type="gramStart"/>
      <w:r w:rsidRPr="000B5D5A">
        <w:rPr>
          <w:sz w:val="24"/>
        </w:rPr>
        <w:t>applicants</w:t>
      </w:r>
      <w:proofErr w:type="gramEnd"/>
    </w:p>
    <w:p w14:paraId="67594D61" w14:textId="77777777" w:rsidR="002D5304" w:rsidRPr="000B5D5A" w:rsidRDefault="002D5304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B5D5A">
        <w:rPr>
          <w:b/>
          <w:sz w:val="24"/>
        </w:rPr>
        <w:t>10,893</w:t>
      </w:r>
      <w:r w:rsidRPr="000B5D5A">
        <w:rPr>
          <w:sz w:val="24"/>
        </w:rPr>
        <w:t xml:space="preserve"> applications have been </w:t>
      </w:r>
      <w:proofErr w:type="gramStart"/>
      <w:r w:rsidRPr="000B5D5A">
        <w:rPr>
          <w:sz w:val="24"/>
        </w:rPr>
        <w:t>finalised</w:t>
      </w:r>
      <w:proofErr w:type="gramEnd"/>
    </w:p>
    <w:p w14:paraId="67FA7626" w14:textId="77777777" w:rsidR="002D5304" w:rsidRPr="000B5D5A" w:rsidRDefault="00E92A49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b/>
          <w:sz w:val="24"/>
        </w:rPr>
        <w:t>10,453</w:t>
      </w:r>
      <w:r w:rsidR="00A505A4" w:rsidRPr="000B5D5A">
        <w:rPr>
          <w:sz w:val="24"/>
        </w:rPr>
        <w:t xml:space="preserve"> pa</w:t>
      </w:r>
      <w:r w:rsidR="002D5304" w:rsidRPr="000B5D5A">
        <w:rPr>
          <w:sz w:val="24"/>
        </w:rPr>
        <w:t>yments have been made, totalling approximately</w:t>
      </w:r>
      <w:r w:rsidR="00A9736B" w:rsidRPr="000B5D5A">
        <w:rPr>
          <w:sz w:val="24"/>
        </w:rPr>
        <w:t xml:space="preserve"> </w:t>
      </w:r>
      <w:r w:rsidR="00A9736B" w:rsidRPr="000B5D5A">
        <w:rPr>
          <w:b/>
          <w:sz w:val="24"/>
        </w:rPr>
        <w:t>$</w:t>
      </w:r>
      <w:r w:rsidR="002D5304" w:rsidRPr="000B5D5A">
        <w:rPr>
          <w:b/>
          <w:sz w:val="24"/>
        </w:rPr>
        <w:t xml:space="preserve">919 </w:t>
      </w:r>
      <w:proofErr w:type="gramStart"/>
      <w:r w:rsidR="002D5304" w:rsidRPr="000B5D5A">
        <w:rPr>
          <w:sz w:val="24"/>
        </w:rPr>
        <w:t>million</w:t>
      </w:r>
      <w:proofErr w:type="gramEnd"/>
    </w:p>
    <w:p w14:paraId="0E938FEF" w14:textId="45E6E047" w:rsidR="002D5304" w:rsidRPr="000B5D5A" w:rsidRDefault="006A65D7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The average payment wa</w:t>
      </w:r>
      <w:r w:rsidR="002D5304" w:rsidRPr="000B5D5A">
        <w:rPr>
          <w:sz w:val="24"/>
        </w:rPr>
        <w:t xml:space="preserve">s </w:t>
      </w:r>
      <w:proofErr w:type="gramStart"/>
      <w:r w:rsidR="002D5304" w:rsidRPr="00E835C2">
        <w:rPr>
          <w:b/>
          <w:sz w:val="24"/>
        </w:rPr>
        <w:t>$87,960</w:t>
      </w:r>
      <w:proofErr w:type="gramEnd"/>
    </w:p>
    <w:p w14:paraId="4E058E87" w14:textId="7422F165" w:rsidR="002D5304" w:rsidRPr="000B5D5A" w:rsidRDefault="002D5304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B5D5A">
        <w:rPr>
          <w:b/>
          <w:sz w:val="24"/>
        </w:rPr>
        <w:t>10,096</w:t>
      </w:r>
      <w:r w:rsidR="006A65D7">
        <w:rPr>
          <w:sz w:val="24"/>
        </w:rPr>
        <w:t xml:space="preserve"> applications were</w:t>
      </w:r>
      <w:r w:rsidRPr="000B5D5A">
        <w:rPr>
          <w:sz w:val="24"/>
        </w:rPr>
        <w:t xml:space="preserve"> on hand being </w:t>
      </w:r>
      <w:proofErr w:type="gramStart"/>
      <w:r w:rsidRPr="000B5D5A">
        <w:rPr>
          <w:sz w:val="24"/>
        </w:rPr>
        <w:t>processed</w:t>
      </w:r>
      <w:proofErr w:type="gramEnd"/>
    </w:p>
    <w:p w14:paraId="4639AE8E" w14:textId="261560A5" w:rsidR="002D5304" w:rsidRPr="000B5D5A" w:rsidRDefault="002D5304" w:rsidP="00F72904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0B5D5A">
        <w:rPr>
          <w:b/>
          <w:sz w:val="24"/>
        </w:rPr>
        <w:t xml:space="preserve">709 </w:t>
      </w:r>
      <w:r w:rsidR="006A65D7">
        <w:rPr>
          <w:sz w:val="24"/>
        </w:rPr>
        <w:t>offers had been made and we</w:t>
      </w:r>
      <w:r w:rsidRPr="000B5D5A">
        <w:rPr>
          <w:sz w:val="24"/>
        </w:rPr>
        <w:t xml:space="preserve">re awaiting an applicant’s </w:t>
      </w:r>
      <w:proofErr w:type="gramStart"/>
      <w:r w:rsidRPr="000B5D5A">
        <w:rPr>
          <w:sz w:val="24"/>
        </w:rPr>
        <w:t>decision</w:t>
      </w:r>
      <w:proofErr w:type="gramEnd"/>
      <w:r w:rsidRPr="000B5D5A">
        <w:rPr>
          <w:sz w:val="24"/>
        </w:rPr>
        <w:t xml:space="preserve"> </w:t>
      </w:r>
    </w:p>
    <w:p w14:paraId="2DEA4B70" w14:textId="1DEE988B" w:rsidR="002D5304" w:rsidRPr="000B5D5A" w:rsidRDefault="002D5304" w:rsidP="00F72904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0B5D5A">
        <w:rPr>
          <w:b/>
          <w:sz w:val="24"/>
        </w:rPr>
        <w:t xml:space="preserve">787 </w:t>
      </w:r>
      <w:r w:rsidR="006A65D7">
        <w:rPr>
          <w:sz w:val="24"/>
        </w:rPr>
        <w:t>applications we</w:t>
      </w:r>
      <w:r w:rsidRPr="000B5D5A">
        <w:rPr>
          <w:sz w:val="24"/>
        </w:rPr>
        <w:t xml:space="preserve">re with institutions to provide </w:t>
      </w:r>
      <w:proofErr w:type="gramStart"/>
      <w:r w:rsidRPr="000B5D5A">
        <w:rPr>
          <w:sz w:val="24"/>
        </w:rPr>
        <w:t>information</w:t>
      </w:r>
      <w:proofErr w:type="gramEnd"/>
    </w:p>
    <w:p w14:paraId="105CD6F7" w14:textId="30AED1D7" w:rsidR="002D5304" w:rsidRPr="000B5D5A" w:rsidRDefault="00226720" w:rsidP="00F7290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2,</w:t>
      </w:r>
      <w:r w:rsidR="002D5304" w:rsidRPr="000B5D5A">
        <w:rPr>
          <w:b/>
          <w:sz w:val="24"/>
        </w:rPr>
        <w:t>227</w:t>
      </w:r>
      <w:r w:rsidR="002D5304" w:rsidRPr="000B5D5A">
        <w:rPr>
          <w:sz w:val="24"/>
        </w:rPr>
        <w:t xml:space="preserve"> appl</w:t>
      </w:r>
      <w:r w:rsidR="00671D98">
        <w:rPr>
          <w:sz w:val="24"/>
        </w:rPr>
        <w:t xml:space="preserve">ications </w:t>
      </w:r>
      <w:r w:rsidR="006A65D7">
        <w:rPr>
          <w:sz w:val="24"/>
        </w:rPr>
        <w:t>we</w:t>
      </w:r>
      <w:r w:rsidR="00671D98">
        <w:rPr>
          <w:sz w:val="24"/>
        </w:rPr>
        <w:t>re on hold, for reasons such as at the request of the applicant, due to a non-participating institution, or where there are diffi</w:t>
      </w:r>
      <w:r w:rsidR="00571E6B">
        <w:rPr>
          <w:sz w:val="24"/>
        </w:rPr>
        <w:t xml:space="preserve">culties contacting an </w:t>
      </w:r>
      <w:proofErr w:type="gramStart"/>
      <w:r w:rsidR="00571E6B">
        <w:rPr>
          <w:sz w:val="24"/>
        </w:rPr>
        <w:t>applicant</w:t>
      </w:r>
      <w:proofErr w:type="gramEnd"/>
    </w:p>
    <w:p w14:paraId="64FCD108" w14:textId="50917912" w:rsidR="00F72904" w:rsidRPr="00733228" w:rsidRDefault="002D5304" w:rsidP="0073322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B5D5A">
        <w:rPr>
          <w:b/>
          <w:sz w:val="24"/>
        </w:rPr>
        <w:t>685</w:t>
      </w:r>
      <w:r w:rsidR="006A65D7">
        <w:rPr>
          <w:sz w:val="24"/>
        </w:rPr>
        <w:t xml:space="preserve"> applications had</w:t>
      </w:r>
      <w:r w:rsidRPr="000B5D5A">
        <w:rPr>
          <w:sz w:val="24"/>
        </w:rPr>
        <w:t xml:space="preserve"> been </w:t>
      </w:r>
      <w:proofErr w:type="gramStart"/>
      <w:r w:rsidRPr="000B5D5A">
        <w:rPr>
          <w:sz w:val="24"/>
        </w:rPr>
        <w:t>withdrawn</w:t>
      </w:r>
      <w:proofErr w:type="gramEnd"/>
    </w:p>
    <w:p w14:paraId="3EC43F78" w14:textId="19651C7F" w:rsidR="002D5304" w:rsidRPr="000B5D5A" w:rsidRDefault="002D5304" w:rsidP="00055E9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B5D5A">
        <w:rPr>
          <w:b/>
          <w:sz w:val="24"/>
        </w:rPr>
        <w:t xml:space="preserve">437 </w:t>
      </w:r>
      <w:r w:rsidR="006A65D7">
        <w:rPr>
          <w:sz w:val="24"/>
        </w:rPr>
        <w:t>reviews had</w:t>
      </w:r>
      <w:r w:rsidRPr="000B5D5A">
        <w:rPr>
          <w:sz w:val="24"/>
        </w:rPr>
        <w:t xml:space="preserve"> been </w:t>
      </w:r>
      <w:proofErr w:type="gramStart"/>
      <w:r w:rsidRPr="000B5D5A">
        <w:rPr>
          <w:sz w:val="24"/>
        </w:rPr>
        <w:t>requested</w:t>
      </w:r>
      <w:proofErr w:type="gramEnd"/>
    </w:p>
    <w:p w14:paraId="18A04384" w14:textId="1B9C1B1D" w:rsidR="00F72904" w:rsidRPr="00733228" w:rsidRDefault="002D5304" w:rsidP="0073322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B5D5A">
        <w:rPr>
          <w:b/>
          <w:sz w:val="24"/>
        </w:rPr>
        <w:t>1,257</w:t>
      </w:r>
      <w:r w:rsidR="006A65D7">
        <w:rPr>
          <w:sz w:val="24"/>
        </w:rPr>
        <w:t xml:space="preserve"> advance payments had</w:t>
      </w:r>
      <w:r w:rsidRPr="000B5D5A">
        <w:rPr>
          <w:sz w:val="24"/>
        </w:rPr>
        <w:t xml:space="preserve"> been </w:t>
      </w:r>
      <w:proofErr w:type="gramStart"/>
      <w:r w:rsidRPr="000B5D5A">
        <w:rPr>
          <w:sz w:val="24"/>
        </w:rPr>
        <w:t>made</w:t>
      </w:r>
      <w:proofErr w:type="gramEnd"/>
    </w:p>
    <w:p w14:paraId="122D0BE6" w14:textId="565ABE2D" w:rsidR="00B251A8" w:rsidRPr="00B251A8" w:rsidRDefault="00A9736B" w:rsidP="00B251A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0B5D5A">
        <w:rPr>
          <w:sz w:val="24"/>
        </w:rPr>
        <w:t xml:space="preserve">Approximately </w:t>
      </w:r>
      <w:r w:rsidR="002D5304" w:rsidRPr="000B5D5A">
        <w:rPr>
          <w:b/>
          <w:sz w:val="24"/>
        </w:rPr>
        <w:t>325,800</w:t>
      </w:r>
      <w:r w:rsidR="006A65D7">
        <w:rPr>
          <w:sz w:val="24"/>
        </w:rPr>
        <w:t xml:space="preserve"> calls had</w:t>
      </w:r>
      <w:r w:rsidR="002D5304" w:rsidRPr="000B5D5A">
        <w:rPr>
          <w:sz w:val="24"/>
        </w:rPr>
        <w:t xml:space="preserve"> been made to the </w:t>
      </w:r>
      <w:proofErr w:type="gramStart"/>
      <w:r w:rsidR="002D5304" w:rsidRPr="000B5D5A">
        <w:rPr>
          <w:sz w:val="24"/>
        </w:rPr>
        <w:t>Scheme</w:t>
      </w:r>
      <w:proofErr w:type="gramEnd"/>
    </w:p>
    <w:p w14:paraId="5CED9079" w14:textId="77777777" w:rsidR="00B251A8" w:rsidRPr="000B5D5A" w:rsidRDefault="00B251A8" w:rsidP="00B251A8">
      <w:pPr>
        <w:pStyle w:val="ListParagraph"/>
        <w:spacing w:after="0"/>
        <w:ind w:left="360"/>
        <w:rPr>
          <w:sz w:val="24"/>
        </w:rPr>
      </w:pPr>
    </w:p>
    <w:p w14:paraId="47B9E875" w14:textId="77777777" w:rsidR="00DD4118" w:rsidRDefault="00DD4118" w:rsidP="00055E90">
      <w:pPr>
        <w:spacing w:after="0"/>
      </w:pPr>
    </w:p>
    <w:p w14:paraId="4217BE6D" w14:textId="77777777" w:rsidR="000B5D5A" w:rsidRDefault="000B5D5A" w:rsidP="00055E90">
      <w:pPr>
        <w:spacing w:after="0"/>
        <w:sectPr w:rsidR="000B5D5A" w:rsidSect="004E60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F137FC" w14:textId="77777777" w:rsidR="00DD4118" w:rsidRDefault="00DD4118" w:rsidP="00055E90">
      <w:pPr>
        <w:spacing w:after="0"/>
      </w:pPr>
    </w:p>
    <w:p w14:paraId="77FD96F6" w14:textId="77777777" w:rsidR="00DD4118" w:rsidRDefault="00DD4118" w:rsidP="00055E90">
      <w:pPr>
        <w:spacing w:after="0"/>
      </w:pPr>
    </w:p>
    <w:p w14:paraId="56954218" w14:textId="77777777" w:rsidR="00DD4118" w:rsidRDefault="00DD4118" w:rsidP="00055E90">
      <w:pPr>
        <w:spacing w:after="0"/>
      </w:pPr>
    </w:p>
    <w:p w14:paraId="37156DC2" w14:textId="5C2CAD38" w:rsidR="00DD4118" w:rsidRDefault="00DD4118" w:rsidP="00055E90">
      <w:pPr>
        <w:spacing w:after="0"/>
      </w:pPr>
    </w:p>
    <w:p w14:paraId="50608E5E" w14:textId="77777777" w:rsidR="00114DB0" w:rsidRDefault="00114DB0" w:rsidP="00055E90">
      <w:pPr>
        <w:spacing w:after="0"/>
      </w:pPr>
    </w:p>
    <w:p w14:paraId="4C31B487" w14:textId="77777777" w:rsidR="00114DB0" w:rsidRDefault="00114DB0" w:rsidP="00055E90">
      <w:pPr>
        <w:spacing w:after="0"/>
      </w:pPr>
    </w:p>
    <w:p w14:paraId="3020C742" w14:textId="77777777" w:rsidR="00114DB0" w:rsidRDefault="00114DB0" w:rsidP="00055E90">
      <w:pPr>
        <w:spacing w:after="0"/>
      </w:pPr>
    </w:p>
    <w:p w14:paraId="38FE33F5" w14:textId="77777777" w:rsidR="00547D50" w:rsidRDefault="00547D50" w:rsidP="00055E90">
      <w:pPr>
        <w:spacing w:after="0"/>
      </w:pPr>
    </w:p>
    <w:p w14:paraId="2D877D08" w14:textId="77777777" w:rsidR="00733228" w:rsidRDefault="00733228" w:rsidP="00733228">
      <w:pPr>
        <w:pStyle w:val="Heading1"/>
        <w:numPr>
          <w:ilvl w:val="0"/>
          <w:numId w:val="16"/>
        </w:numPr>
        <w:spacing w:before="0"/>
      </w:pPr>
      <w:bookmarkStart w:id="1" w:name="_Toc134524950"/>
      <w:r>
        <w:t>Survivor Experience</w:t>
      </w:r>
      <w:bookmarkEnd w:id="1"/>
      <w:r>
        <w:t xml:space="preserve"> </w:t>
      </w:r>
    </w:p>
    <w:p w14:paraId="41D4718D" w14:textId="77777777" w:rsidR="00733228" w:rsidRDefault="00733228" w:rsidP="00733228">
      <w:pPr>
        <w:pStyle w:val="Heading2"/>
        <w:spacing w:before="0"/>
      </w:pPr>
      <w:bookmarkStart w:id="2" w:name="_Toc134524951"/>
      <w:r w:rsidRPr="00055E90">
        <w:t xml:space="preserve">1a. </w:t>
      </w:r>
      <w:r>
        <w:t>Application timeliness</w:t>
      </w:r>
      <w:bookmarkEnd w:id="2"/>
      <w:r>
        <w:t xml:space="preserve"> </w:t>
      </w:r>
      <w:r w:rsidRPr="00055E90">
        <w:t xml:space="preserve"> </w:t>
      </w:r>
    </w:p>
    <w:p w14:paraId="2860D8FA" w14:textId="4EC8DD2F" w:rsidR="00A21D31" w:rsidRDefault="00733228" w:rsidP="00733228">
      <w:pPr>
        <w:spacing w:after="480"/>
        <w:rPr>
          <w:sz w:val="24"/>
        </w:rPr>
      </w:pPr>
      <w:r w:rsidRPr="0036481D">
        <w:rPr>
          <w:i/>
          <w:sz w:val="24"/>
        </w:rPr>
        <w:t xml:space="preserve">At least </w:t>
      </w:r>
      <w:r w:rsidRPr="0036481D">
        <w:rPr>
          <w:b/>
          <w:i/>
          <w:sz w:val="24"/>
        </w:rPr>
        <w:t>75%</w:t>
      </w:r>
      <w:r w:rsidRPr="0036481D">
        <w:rPr>
          <w:i/>
          <w:sz w:val="24"/>
        </w:rPr>
        <w:t xml:space="preserve"> of applications that name institutions that participate in the Scheme will have a decision commun</w:t>
      </w:r>
      <w:r>
        <w:rPr>
          <w:i/>
          <w:sz w:val="24"/>
        </w:rPr>
        <w:t>icated to the applicant within 6</w:t>
      </w:r>
      <w:r w:rsidRPr="0036481D">
        <w:rPr>
          <w:i/>
          <w:sz w:val="24"/>
        </w:rPr>
        <w:t xml:space="preserve"> months of </w:t>
      </w:r>
      <w:r>
        <w:rPr>
          <w:i/>
          <w:sz w:val="24"/>
        </w:rPr>
        <w:t xml:space="preserve">all necessary information </w:t>
      </w:r>
      <w:r w:rsidRPr="0036481D">
        <w:rPr>
          <w:i/>
          <w:sz w:val="24"/>
        </w:rPr>
        <w:t>being received by the Scheme</w:t>
      </w:r>
      <w:r>
        <w:rPr>
          <w:sz w:val="24"/>
        </w:rPr>
        <w:t xml:space="preserve"> </w:t>
      </w:r>
      <w:r w:rsidRPr="009531BC">
        <w:rPr>
          <w:sz w:val="24"/>
          <w:szCs w:val="28"/>
          <w:vertAlign w:val="superscript"/>
        </w:rPr>
        <w:t>[1]</w:t>
      </w:r>
      <w:r w:rsidRPr="009531BC">
        <w:rPr>
          <w:sz w:val="24"/>
          <w:vertAlign w:val="superscript"/>
        </w:rPr>
        <w:t>.</w:t>
      </w:r>
    </w:p>
    <w:p w14:paraId="5C3D2BCE" w14:textId="2D679769" w:rsidR="00421FA7" w:rsidRPr="00733228" w:rsidRDefault="00F262DB" w:rsidP="00733228">
      <w:pPr>
        <w:spacing w:after="360"/>
      </w:pPr>
      <w:r>
        <w:rPr>
          <w:sz w:val="24"/>
        </w:rPr>
        <w:t>The following data wa</w:t>
      </w:r>
      <w:r w:rsidR="00421FA7">
        <w:rPr>
          <w:sz w:val="24"/>
        </w:rPr>
        <w:t xml:space="preserve">s accurate as </w:t>
      </w:r>
      <w:proofErr w:type="gramStart"/>
      <w:r w:rsidR="00421FA7">
        <w:rPr>
          <w:sz w:val="24"/>
        </w:rPr>
        <w:t>at</w:t>
      </w:r>
      <w:proofErr w:type="gramEnd"/>
      <w:r w:rsidR="00421FA7">
        <w:rPr>
          <w:sz w:val="24"/>
        </w:rPr>
        <w:t xml:space="preserve"> 30 Dece</w:t>
      </w:r>
      <w:r w:rsidR="00D97880">
        <w:rPr>
          <w:sz w:val="24"/>
        </w:rPr>
        <w:t>mber 2022 and indicates that</w:t>
      </w:r>
      <w:r w:rsidR="00421FA7">
        <w:rPr>
          <w:sz w:val="24"/>
        </w:rPr>
        <w:t xml:space="preserve"> since</w:t>
      </w:r>
      <w:r w:rsidR="0036481D">
        <w:rPr>
          <w:sz w:val="24"/>
        </w:rPr>
        <w:t xml:space="preserve"> 20</w:t>
      </w:r>
      <w:r w:rsidR="009E730F">
        <w:rPr>
          <w:sz w:val="24"/>
        </w:rPr>
        <w:t>20-21, the Scheme has delivered</w:t>
      </w:r>
      <w:r w:rsidR="00421FA7">
        <w:rPr>
          <w:sz w:val="24"/>
        </w:rPr>
        <w:t xml:space="preserve"> on this </w:t>
      </w:r>
      <w:r w:rsidR="006C285C">
        <w:rPr>
          <w:sz w:val="24"/>
        </w:rPr>
        <w:t>objective</w:t>
      </w:r>
      <w:r w:rsidR="00421FA7">
        <w:rPr>
          <w:sz w:val="24"/>
        </w:rPr>
        <w:t>.</w:t>
      </w:r>
    </w:p>
    <w:p w14:paraId="31C672F3" w14:textId="008CDD8F" w:rsidR="00421FA7" w:rsidRPr="009C2810" w:rsidRDefault="00157D57" w:rsidP="00421FA7">
      <w:pPr>
        <w:spacing w:after="0"/>
        <w:ind w:left="720"/>
        <w:rPr>
          <w:b/>
          <w:sz w:val="24"/>
        </w:rPr>
      </w:pPr>
      <w:r>
        <w:rPr>
          <w:b/>
          <w:sz w:val="24"/>
        </w:rPr>
        <w:t>Figure 1a</w:t>
      </w:r>
      <w:r w:rsidR="00421FA7" w:rsidRPr="009C2810">
        <w:rPr>
          <w:b/>
          <w:sz w:val="24"/>
        </w:rPr>
        <w:t xml:space="preserve"> – Percentage of Outcomes </w:t>
      </w:r>
      <w:r w:rsidR="00421FA7">
        <w:rPr>
          <w:b/>
          <w:sz w:val="24"/>
        </w:rPr>
        <w:t>N</w:t>
      </w:r>
      <w:r w:rsidR="00F54B79">
        <w:rPr>
          <w:b/>
          <w:sz w:val="24"/>
        </w:rPr>
        <w:t xml:space="preserve">otified within </w:t>
      </w:r>
      <w:r w:rsidR="00547D50">
        <w:rPr>
          <w:b/>
          <w:sz w:val="24"/>
        </w:rPr>
        <w:t xml:space="preserve">6 </w:t>
      </w:r>
      <w:r w:rsidR="00992400">
        <w:rPr>
          <w:b/>
          <w:sz w:val="24"/>
        </w:rPr>
        <w:t>M</w:t>
      </w:r>
      <w:r w:rsidR="00421FA7" w:rsidRPr="009C2810">
        <w:rPr>
          <w:b/>
          <w:sz w:val="24"/>
        </w:rPr>
        <w:t xml:space="preserve">onths of </w:t>
      </w:r>
      <w:r w:rsidR="00421FA7">
        <w:rPr>
          <w:b/>
          <w:sz w:val="24"/>
        </w:rPr>
        <w:t>Receiving all Required I</w:t>
      </w:r>
      <w:r w:rsidR="00421FA7" w:rsidRPr="009C2810">
        <w:rPr>
          <w:b/>
          <w:sz w:val="24"/>
        </w:rPr>
        <w:t>nformation</w:t>
      </w:r>
    </w:p>
    <w:p w14:paraId="2534AA72" w14:textId="56CBF433" w:rsidR="00421FA7" w:rsidRDefault="00A333A0" w:rsidP="00421FA7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69643EFD" wp14:editId="59F0E365">
            <wp:extent cx="4938395" cy="2280285"/>
            <wp:effectExtent l="0" t="0" r="0" b="5715"/>
            <wp:docPr id="1" name="Picture 1" descr="Graph for Metric 1A application timeliness. Results are percentages by financial year. Values are 97% in 2018-19; 71% in 2019-20; 83% in 2020-21; 79% in 2021-22; and 78% in 2022-23 against a target of 7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 for Metric 1A application timeliness. Results are percentages by financial year. Values are 97% in 2018-19; 71% in 2019-20; 83% in 2020-21; 79% in 2021-22; and 78% in 2022-23 against a target of 75%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F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42DB26" wp14:editId="7488F7E1">
                <wp:simplePos x="0" y="0"/>
                <wp:positionH relativeFrom="column">
                  <wp:posOffset>1860550</wp:posOffset>
                </wp:positionH>
                <wp:positionV relativeFrom="paragraph">
                  <wp:posOffset>33182</wp:posOffset>
                </wp:positionV>
                <wp:extent cx="2945218" cy="116958"/>
                <wp:effectExtent l="0" t="0" r="26670" b="1651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8" cy="116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248E" id="Rectangle 9" o:spid="_x0000_s1026" alt="&quot;&quot;" style="position:absolute;margin-left:146.5pt;margin-top:2.6pt;width:231.9pt;height:9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" fillcolor="white [3212]" strokecolor="white [3212]" strokeweight="2pt"/>
            </w:pict>
          </mc:Fallback>
        </mc:AlternateContent>
      </w:r>
    </w:p>
    <w:p w14:paraId="707BACE8" w14:textId="77777777" w:rsidR="00421FA7" w:rsidRPr="008255D1" w:rsidRDefault="00421FA7" w:rsidP="00421FA7">
      <w:pPr>
        <w:pStyle w:val="ListParagraph"/>
        <w:spacing w:after="0"/>
        <w:rPr>
          <w:i/>
        </w:rPr>
      </w:pPr>
      <w:r>
        <w:t xml:space="preserve">Source: </w:t>
      </w:r>
      <w:r w:rsidRPr="008255D1">
        <w:rPr>
          <w:i/>
        </w:rPr>
        <w:t>National Redress Scheme, Dec 202</w:t>
      </w:r>
      <w:r>
        <w:rPr>
          <w:i/>
        </w:rPr>
        <w:t>2</w:t>
      </w:r>
      <w:r w:rsidRPr="008255D1">
        <w:rPr>
          <w:i/>
        </w:rPr>
        <w:t xml:space="preserve"> </w:t>
      </w:r>
    </w:p>
    <w:p w14:paraId="53A523C9" w14:textId="77777777" w:rsidR="00421FA7" w:rsidRPr="008255D1" w:rsidRDefault="00421FA7" w:rsidP="00421FA7">
      <w:pPr>
        <w:pStyle w:val="ListParagraph"/>
        <w:spacing w:after="0"/>
        <w:rPr>
          <w:i/>
        </w:rPr>
      </w:pPr>
    </w:p>
    <w:p w14:paraId="015AB841" w14:textId="77777777" w:rsidR="00421FA7" w:rsidRDefault="00421FA7" w:rsidP="00421FA7">
      <w:pPr>
        <w:pStyle w:val="ListParagraph"/>
        <w:spacing w:after="0"/>
      </w:pPr>
    </w:p>
    <w:p w14:paraId="341D0B38" w14:textId="60DEF0DA" w:rsidR="00547D50" w:rsidRPr="00D4407B" w:rsidRDefault="00992400" w:rsidP="00922A8F">
      <w:pPr>
        <w:spacing w:after="0"/>
        <w:rPr>
          <w:sz w:val="24"/>
        </w:rPr>
      </w:pPr>
      <w:r w:rsidRPr="009531BC">
        <w:rPr>
          <w:sz w:val="24"/>
        </w:rPr>
        <w:t xml:space="preserve">As </w:t>
      </w:r>
      <w:proofErr w:type="gramStart"/>
      <w:r w:rsidRPr="009531BC">
        <w:rPr>
          <w:sz w:val="24"/>
        </w:rPr>
        <w:t>at</w:t>
      </w:r>
      <w:proofErr w:type="gramEnd"/>
      <w:r w:rsidRPr="009531BC">
        <w:rPr>
          <w:sz w:val="24"/>
        </w:rPr>
        <w:t xml:space="preserve"> 31 December 2022, the average processing time</w:t>
      </w:r>
      <w:r w:rsidR="00682749" w:rsidRPr="009531BC">
        <w:rPr>
          <w:sz w:val="24"/>
        </w:rPr>
        <w:t xml:space="preserve"> for applications</w:t>
      </w:r>
      <w:r w:rsidR="009E730F" w:rsidRPr="009531BC">
        <w:rPr>
          <w:sz w:val="24"/>
        </w:rPr>
        <w:t xml:space="preserve"> wa</w:t>
      </w:r>
      <w:r w:rsidRPr="009531BC">
        <w:rPr>
          <w:sz w:val="24"/>
        </w:rPr>
        <w:t xml:space="preserve">s </w:t>
      </w:r>
      <w:r w:rsidRPr="009531BC">
        <w:rPr>
          <w:b/>
          <w:sz w:val="24"/>
        </w:rPr>
        <w:t>11.8</w:t>
      </w:r>
      <w:r w:rsidR="009E730F" w:rsidRPr="009531BC">
        <w:rPr>
          <w:sz w:val="24"/>
        </w:rPr>
        <w:t xml:space="preserve"> months. This wa</w:t>
      </w:r>
      <w:r w:rsidRPr="009531BC">
        <w:rPr>
          <w:sz w:val="24"/>
        </w:rPr>
        <w:t>s for the period from when the Scheme first receives an a</w:t>
      </w:r>
      <w:r w:rsidR="009E730F" w:rsidRPr="009531BC">
        <w:rPr>
          <w:sz w:val="24"/>
        </w:rPr>
        <w:t>pplication until the applicant wa</w:t>
      </w:r>
      <w:r w:rsidRPr="009531BC">
        <w:rPr>
          <w:sz w:val="24"/>
        </w:rPr>
        <w:t xml:space="preserve">s notified of an outcome. This </w:t>
      </w:r>
      <w:r w:rsidR="00345D34">
        <w:rPr>
          <w:sz w:val="24"/>
        </w:rPr>
        <w:t>wa</w:t>
      </w:r>
      <w:r w:rsidRPr="009531BC">
        <w:rPr>
          <w:sz w:val="24"/>
        </w:rPr>
        <w:t>s a different calculation from the measure presented in Figure 1a.</w:t>
      </w:r>
    </w:p>
    <w:p w14:paraId="0392651F" w14:textId="3B4459D0" w:rsidR="00547D50" w:rsidRDefault="00547D5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6BD23038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41CCCC56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565E469C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7D19A9EE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74A4D967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5ACA99C9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035545BC" w14:textId="77777777" w:rsidR="00733228" w:rsidRDefault="00733228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5E367BDE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033B7E22" w14:textId="77777777" w:rsidR="00733228" w:rsidRDefault="00733228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4C3A2B71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21840F3A" w14:textId="77777777" w:rsidR="00547D50" w:rsidRDefault="00547D5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4DFAD4C9" w14:textId="77777777" w:rsidR="00547D50" w:rsidRDefault="00547D5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0D731B88" w14:textId="77777777" w:rsidR="00D4407B" w:rsidRDefault="00D4407B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784FF8E2" w14:textId="77777777" w:rsidR="00566F80" w:rsidRDefault="00566F8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0153E646" w14:textId="77777777" w:rsidR="00733228" w:rsidRPr="00055E90" w:rsidRDefault="00733228" w:rsidP="00733228">
      <w:pPr>
        <w:pStyle w:val="Heading2"/>
        <w:spacing w:before="0"/>
      </w:pPr>
      <w:bookmarkStart w:id="3" w:name="_Toc134524952"/>
      <w:r>
        <w:t>1b</w:t>
      </w:r>
      <w:r w:rsidRPr="00055E90">
        <w:t>. The Survivor Journey</w:t>
      </w:r>
      <w:bookmarkEnd w:id="3"/>
      <w:r w:rsidRPr="00055E90">
        <w:t xml:space="preserve"> </w:t>
      </w:r>
    </w:p>
    <w:p w14:paraId="4EA40F1A" w14:textId="4B79694B" w:rsidR="007151B4" w:rsidRPr="00733228" w:rsidRDefault="00733228" w:rsidP="00733228">
      <w:pPr>
        <w:spacing w:after="480"/>
        <w:rPr>
          <w:i/>
          <w:sz w:val="24"/>
          <w:szCs w:val="24"/>
        </w:rPr>
      </w:pPr>
      <w:r w:rsidRPr="00321FC5">
        <w:rPr>
          <w:i/>
          <w:sz w:val="24"/>
          <w:szCs w:val="24"/>
        </w:rPr>
        <w:t xml:space="preserve">Survivor experience with the process of the Scheme, including Scheme responsiveness, degree of respectful, dignified, knowledgeable and trauma-informed interactions, ease of understanding, level of pro-activity, consistency of service quality. </w:t>
      </w:r>
    </w:p>
    <w:p w14:paraId="5AAD04E8" w14:textId="33D0B195" w:rsidR="002D6C24" w:rsidRPr="00733228" w:rsidRDefault="00CC102F" w:rsidP="00733228">
      <w:pPr>
        <w:tabs>
          <w:tab w:val="left" w:pos="3769"/>
        </w:tabs>
        <w:spacing w:after="240"/>
        <w:rPr>
          <w:rStyle w:val="jsgrdq"/>
          <w:sz w:val="24"/>
          <w:szCs w:val="28"/>
        </w:rPr>
      </w:pPr>
      <w:r w:rsidRPr="009531BC">
        <w:rPr>
          <w:sz w:val="24"/>
          <w:szCs w:val="28"/>
        </w:rPr>
        <w:t xml:space="preserve">In 2020, the department engaged </w:t>
      </w:r>
      <w:proofErr w:type="spellStart"/>
      <w:r w:rsidRPr="009531BC">
        <w:rPr>
          <w:sz w:val="24"/>
          <w:szCs w:val="28"/>
        </w:rPr>
        <w:t>WhereTo</w:t>
      </w:r>
      <w:proofErr w:type="spellEnd"/>
      <w:r w:rsidRPr="009531BC">
        <w:rPr>
          <w:sz w:val="24"/>
          <w:szCs w:val="28"/>
        </w:rPr>
        <w:t xml:space="preserve"> Research to develop a trauma-informed, safe and respectful survey to report on the survi</w:t>
      </w:r>
      <w:r w:rsidR="00332FD7" w:rsidRPr="009531BC">
        <w:rPr>
          <w:sz w:val="24"/>
          <w:szCs w:val="28"/>
        </w:rPr>
        <w:t>vor journey. Applicants we</w:t>
      </w:r>
      <w:r w:rsidRPr="009531BC">
        <w:rPr>
          <w:sz w:val="24"/>
          <w:szCs w:val="28"/>
        </w:rPr>
        <w:t>re invited to opt in to receiving the survey though their lett</w:t>
      </w:r>
      <w:r w:rsidR="00332FD7" w:rsidRPr="009531BC">
        <w:rPr>
          <w:sz w:val="24"/>
          <w:szCs w:val="28"/>
        </w:rPr>
        <w:t>er of offer. The survey collected</w:t>
      </w:r>
      <w:r w:rsidRPr="009531BC">
        <w:rPr>
          <w:sz w:val="24"/>
          <w:szCs w:val="28"/>
        </w:rPr>
        <w:t xml:space="preserve"> information about an applicant’s experience with the Scheme.</w:t>
      </w:r>
      <w:r w:rsidR="00C07B28">
        <w:rPr>
          <w:sz w:val="24"/>
          <w:szCs w:val="28"/>
        </w:rPr>
        <w:t xml:space="preserve">  </w:t>
      </w:r>
    </w:p>
    <w:p w14:paraId="796514B9" w14:textId="5C09ABA5" w:rsidR="0087073C" w:rsidRDefault="0049197A" w:rsidP="00733228">
      <w:pPr>
        <w:tabs>
          <w:tab w:val="left" w:pos="3769"/>
        </w:tabs>
        <w:spacing w:after="240"/>
        <w:rPr>
          <w:rStyle w:val="jsgrdq"/>
          <w:color w:val="000000"/>
          <w:sz w:val="24"/>
        </w:rPr>
      </w:pPr>
      <w:r w:rsidRPr="00E267E2">
        <w:rPr>
          <w:sz w:val="24"/>
        </w:rPr>
        <w:t xml:space="preserve">The number of people who responded to the survey </w:t>
      </w:r>
      <w:r w:rsidR="00345D34">
        <w:rPr>
          <w:sz w:val="24"/>
        </w:rPr>
        <w:t>wa</w:t>
      </w:r>
      <w:r w:rsidRPr="00E267E2">
        <w:rPr>
          <w:sz w:val="24"/>
        </w:rPr>
        <w:t xml:space="preserve">s </w:t>
      </w:r>
      <w:r w:rsidRPr="00055CF3">
        <w:rPr>
          <w:sz w:val="24"/>
        </w:rPr>
        <w:t>relatively small in proportion to all those who received an outcome. The responses received provide</w:t>
      </w:r>
      <w:r w:rsidR="00332FD7">
        <w:rPr>
          <w:sz w:val="24"/>
        </w:rPr>
        <w:t>d</w:t>
      </w:r>
      <w:r w:rsidRPr="00055CF3">
        <w:rPr>
          <w:sz w:val="24"/>
        </w:rPr>
        <w:t xml:space="preserve"> valuable information to </w:t>
      </w:r>
      <w:r w:rsidRPr="00055CF3">
        <w:rPr>
          <w:rStyle w:val="jsgrdq"/>
          <w:color w:val="000000"/>
          <w:sz w:val="24"/>
        </w:rPr>
        <w:t xml:space="preserve">help the Scheme identify trends over time and how survivors feel about their interactions with the </w:t>
      </w:r>
      <w:proofErr w:type="gramStart"/>
      <w:r w:rsidRPr="00055CF3">
        <w:rPr>
          <w:rStyle w:val="jsgrdq"/>
          <w:color w:val="000000"/>
          <w:sz w:val="24"/>
        </w:rPr>
        <w:t>Scheme</w:t>
      </w:r>
      <w:proofErr w:type="gramEnd"/>
      <w:r w:rsidRPr="00055CF3">
        <w:rPr>
          <w:rStyle w:val="jsgrdq"/>
          <w:color w:val="000000"/>
          <w:sz w:val="24"/>
        </w:rPr>
        <w:t xml:space="preserve"> but these responses may not be representative of the whole applicant population.</w:t>
      </w:r>
    </w:p>
    <w:p w14:paraId="1DEB984C" w14:textId="2FD48C48" w:rsidR="0087073C" w:rsidRDefault="0087073C" w:rsidP="0087073C">
      <w:pPr>
        <w:tabs>
          <w:tab w:val="left" w:pos="3769"/>
        </w:tabs>
        <w:spacing w:after="0"/>
        <w:rPr>
          <w:rStyle w:val="jsgrdq"/>
          <w:color w:val="000000"/>
          <w:sz w:val="24"/>
        </w:rPr>
      </w:pPr>
      <w:r>
        <w:rPr>
          <w:rStyle w:val="jsgrdq"/>
          <w:color w:val="000000"/>
          <w:sz w:val="24"/>
        </w:rPr>
        <w:t>Results from the survey report delivered to the department in April 2022 include</w:t>
      </w:r>
      <w:r w:rsidR="00345D34">
        <w:rPr>
          <w:rStyle w:val="jsgrdq"/>
          <w:color w:val="000000"/>
          <w:sz w:val="24"/>
        </w:rPr>
        <w:t>d</w:t>
      </w:r>
      <w:r>
        <w:rPr>
          <w:rStyle w:val="jsgrdq"/>
          <w:color w:val="000000"/>
          <w:sz w:val="24"/>
        </w:rPr>
        <w:t>:</w:t>
      </w:r>
    </w:p>
    <w:p w14:paraId="347404A5" w14:textId="77777777" w:rsidR="007A59C2" w:rsidRDefault="007A59C2" w:rsidP="00055E90">
      <w:pPr>
        <w:tabs>
          <w:tab w:val="left" w:pos="3769"/>
        </w:tabs>
        <w:spacing w:after="0"/>
        <w:rPr>
          <w:b/>
          <w:sz w:val="24"/>
          <w:szCs w:val="28"/>
        </w:rPr>
      </w:pPr>
    </w:p>
    <w:p w14:paraId="39C82386" w14:textId="77777777" w:rsidR="007A59C2" w:rsidRPr="00055CF3" w:rsidRDefault="007A59C2" w:rsidP="007A59C2">
      <w:pPr>
        <w:pStyle w:val="ListParagraph"/>
        <w:numPr>
          <w:ilvl w:val="0"/>
          <w:numId w:val="8"/>
        </w:numPr>
        <w:tabs>
          <w:tab w:val="left" w:pos="3769"/>
        </w:tabs>
        <w:rPr>
          <w:sz w:val="24"/>
          <w:szCs w:val="28"/>
        </w:rPr>
      </w:pPr>
      <w:r w:rsidRPr="00055CF3">
        <w:rPr>
          <w:b/>
          <w:sz w:val="24"/>
          <w:szCs w:val="28"/>
        </w:rPr>
        <w:t xml:space="preserve">641 </w:t>
      </w:r>
      <w:r w:rsidRPr="00055CF3">
        <w:rPr>
          <w:sz w:val="24"/>
          <w:szCs w:val="28"/>
        </w:rPr>
        <w:t>people accepted an offer of redress</w:t>
      </w:r>
      <w:r>
        <w:rPr>
          <w:sz w:val="24"/>
          <w:szCs w:val="28"/>
        </w:rPr>
        <w:t xml:space="preserve"> and were invited to </w:t>
      </w:r>
      <w:proofErr w:type="gramStart"/>
      <w:r>
        <w:rPr>
          <w:sz w:val="24"/>
          <w:szCs w:val="28"/>
        </w:rPr>
        <w:t>opt-in</w:t>
      </w:r>
      <w:proofErr w:type="gramEnd"/>
    </w:p>
    <w:p w14:paraId="4E07999B" w14:textId="77777777" w:rsidR="007A59C2" w:rsidRPr="00055CF3" w:rsidRDefault="007A59C2" w:rsidP="007A59C2">
      <w:pPr>
        <w:pStyle w:val="ListParagraph"/>
        <w:numPr>
          <w:ilvl w:val="0"/>
          <w:numId w:val="8"/>
        </w:numPr>
        <w:tabs>
          <w:tab w:val="left" w:pos="3769"/>
        </w:tabs>
        <w:rPr>
          <w:sz w:val="24"/>
          <w:szCs w:val="28"/>
        </w:rPr>
      </w:pPr>
      <w:r w:rsidRPr="00055CF3">
        <w:rPr>
          <w:b/>
          <w:sz w:val="24"/>
          <w:szCs w:val="28"/>
        </w:rPr>
        <w:t>263</w:t>
      </w:r>
      <w:r w:rsidRPr="00055CF3">
        <w:rPr>
          <w:sz w:val="24"/>
          <w:szCs w:val="28"/>
        </w:rPr>
        <w:t xml:space="preserve"> requested a survey </w:t>
      </w:r>
      <w:proofErr w:type="gramStart"/>
      <w:r w:rsidRPr="00055CF3">
        <w:rPr>
          <w:sz w:val="24"/>
          <w:szCs w:val="28"/>
        </w:rPr>
        <w:t>pack</w:t>
      </w:r>
      <w:proofErr w:type="gramEnd"/>
    </w:p>
    <w:p w14:paraId="5B8F0DC5" w14:textId="3267A599" w:rsidR="007A59C2" w:rsidRPr="007A59C2" w:rsidRDefault="007A59C2" w:rsidP="007A59C2">
      <w:pPr>
        <w:pStyle w:val="ListParagraph"/>
        <w:numPr>
          <w:ilvl w:val="0"/>
          <w:numId w:val="8"/>
        </w:numPr>
        <w:tabs>
          <w:tab w:val="left" w:pos="3769"/>
        </w:tabs>
        <w:rPr>
          <w:sz w:val="24"/>
          <w:szCs w:val="28"/>
        </w:rPr>
      </w:pPr>
      <w:r w:rsidRPr="00055CF3">
        <w:rPr>
          <w:b/>
          <w:sz w:val="24"/>
          <w:szCs w:val="28"/>
        </w:rPr>
        <w:t>94 (</w:t>
      </w:r>
      <w:r w:rsidRPr="004D637C">
        <w:rPr>
          <w:b/>
          <w:sz w:val="24"/>
          <w:szCs w:val="28"/>
        </w:rPr>
        <w:t>35.7%)</w:t>
      </w:r>
      <w:r w:rsidRPr="00055CF3">
        <w:rPr>
          <w:b/>
          <w:sz w:val="24"/>
          <w:szCs w:val="28"/>
        </w:rPr>
        <w:t xml:space="preserve"> </w:t>
      </w:r>
      <w:r w:rsidRPr="00055CF3">
        <w:rPr>
          <w:sz w:val="24"/>
          <w:szCs w:val="28"/>
        </w:rPr>
        <w:t>of those who requested a survey pack completed and returned a paper, online or telephone survey</w:t>
      </w:r>
    </w:p>
    <w:p w14:paraId="72137B57" w14:textId="61E2F99E" w:rsidR="00C07B28" w:rsidRDefault="008255D1" w:rsidP="00055E90">
      <w:pPr>
        <w:tabs>
          <w:tab w:val="left" w:pos="3769"/>
        </w:tabs>
        <w:spacing w:after="0"/>
        <w:rPr>
          <w:sz w:val="24"/>
          <w:szCs w:val="28"/>
        </w:rPr>
      </w:pPr>
      <w:r w:rsidRPr="008255D1">
        <w:rPr>
          <w:b/>
          <w:sz w:val="24"/>
          <w:szCs w:val="28"/>
        </w:rPr>
        <w:t>Key Highlights</w:t>
      </w:r>
      <w:r w:rsidR="00C07B28">
        <w:rPr>
          <w:sz w:val="24"/>
          <w:szCs w:val="28"/>
        </w:rPr>
        <w:t>:</w:t>
      </w:r>
    </w:p>
    <w:p w14:paraId="706FBBBA" w14:textId="50FA8078" w:rsidR="00C07B28" w:rsidRPr="006E20C6" w:rsidRDefault="00BD0083" w:rsidP="00055E90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>
        <w:rPr>
          <w:b/>
          <w:sz w:val="24"/>
          <w:szCs w:val="28"/>
        </w:rPr>
        <w:t>60</w:t>
      </w:r>
      <w:r w:rsidRPr="00BD0083">
        <w:rPr>
          <w:b/>
          <w:sz w:val="24"/>
          <w:szCs w:val="28"/>
        </w:rPr>
        <w:t>%</w:t>
      </w:r>
      <w:r>
        <w:rPr>
          <w:sz w:val="24"/>
          <w:szCs w:val="28"/>
        </w:rPr>
        <w:t xml:space="preserve"> of</w:t>
      </w:r>
      <w:r w:rsidR="006B13A2" w:rsidRPr="006B13A2">
        <w:rPr>
          <w:sz w:val="24"/>
          <w:szCs w:val="28"/>
        </w:rPr>
        <w:t xml:space="preserve"> applicants who wanted support found </w:t>
      </w:r>
      <w:r w:rsidR="00B251A8">
        <w:rPr>
          <w:sz w:val="24"/>
          <w:szCs w:val="28"/>
        </w:rPr>
        <w:t xml:space="preserve">it easy to </w:t>
      </w:r>
      <w:proofErr w:type="gramStart"/>
      <w:r w:rsidR="00B251A8">
        <w:rPr>
          <w:sz w:val="24"/>
          <w:szCs w:val="28"/>
        </w:rPr>
        <w:t>obtain</w:t>
      </w:r>
      <w:proofErr w:type="gramEnd"/>
    </w:p>
    <w:p w14:paraId="0981C9FB" w14:textId="09C752A3" w:rsidR="00C07B28" w:rsidRPr="007A59C2" w:rsidRDefault="00ED2BAE" w:rsidP="007A59C2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 w:rsidRPr="007A59C2">
        <w:rPr>
          <w:b/>
          <w:sz w:val="24"/>
          <w:szCs w:val="28"/>
        </w:rPr>
        <w:t>88</w:t>
      </w:r>
      <w:r w:rsidR="00C07B28" w:rsidRPr="007A59C2">
        <w:rPr>
          <w:b/>
          <w:sz w:val="24"/>
          <w:szCs w:val="28"/>
        </w:rPr>
        <w:t>%</w:t>
      </w:r>
      <w:r w:rsidR="00C07B28" w:rsidRPr="007A59C2">
        <w:rPr>
          <w:sz w:val="24"/>
          <w:szCs w:val="28"/>
        </w:rPr>
        <w:t xml:space="preserve"> of respondents </w:t>
      </w:r>
      <w:r w:rsidR="009A178E" w:rsidRPr="007A59C2">
        <w:rPr>
          <w:sz w:val="24"/>
          <w:szCs w:val="28"/>
        </w:rPr>
        <w:t>were satisfied</w:t>
      </w:r>
      <w:r w:rsidR="00B251A8" w:rsidRPr="007A59C2">
        <w:rPr>
          <w:sz w:val="24"/>
          <w:szCs w:val="28"/>
        </w:rPr>
        <w:t xml:space="preserve"> with the support they </w:t>
      </w:r>
      <w:proofErr w:type="gramStart"/>
      <w:r w:rsidR="00B251A8" w:rsidRPr="007A59C2">
        <w:rPr>
          <w:sz w:val="24"/>
          <w:szCs w:val="28"/>
        </w:rPr>
        <w:t>received</w:t>
      </w:r>
      <w:proofErr w:type="gramEnd"/>
    </w:p>
    <w:p w14:paraId="1426AE9F" w14:textId="386C9E94" w:rsidR="00BD0083" w:rsidRPr="00BD0083" w:rsidRDefault="00BD0083" w:rsidP="00BD0083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 w:rsidRPr="00CC1BE5">
        <w:rPr>
          <w:b/>
          <w:sz w:val="24"/>
          <w:szCs w:val="28"/>
        </w:rPr>
        <w:t>86%</w:t>
      </w:r>
      <w:r w:rsidRPr="00CC1BE5">
        <w:rPr>
          <w:sz w:val="24"/>
          <w:szCs w:val="28"/>
        </w:rPr>
        <w:t xml:space="preserve"> found staff to be helpful and respectful</w:t>
      </w:r>
      <w:r w:rsidRPr="00CC1BE5">
        <w:rPr>
          <w:b/>
          <w:sz w:val="24"/>
          <w:szCs w:val="28"/>
        </w:rPr>
        <w:t xml:space="preserve"> </w:t>
      </w:r>
      <w:r w:rsidRPr="00CC1BE5">
        <w:rPr>
          <w:sz w:val="24"/>
          <w:szCs w:val="28"/>
        </w:rPr>
        <w:t>and</w:t>
      </w:r>
      <w:r w:rsidRPr="00CC1BE5">
        <w:rPr>
          <w:b/>
          <w:sz w:val="24"/>
          <w:szCs w:val="28"/>
        </w:rPr>
        <w:t xml:space="preserve"> 74%</w:t>
      </w:r>
      <w:r w:rsidRPr="00CC1BE5">
        <w:rPr>
          <w:sz w:val="24"/>
          <w:szCs w:val="28"/>
        </w:rPr>
        <w:t xml:space="preserve"> of respondents were satisfied with the overall quality of service from the </w:t>
      </w:r>
      <w:proofErr w:type="gramStart"/>
      <w:r w:rsidRPr="00CC1BE5">
        <w:rPr>
          <w:sz w:val="24"/>
          <w:szCs w:val="28"/>
        </w:rPr>
        <w:t>Scheme</w:t>
      </w:r>
      <w:proofErr w:type="gramEnd"/>
    </w:p>
    <w:p w14:paraId="532E5BF4" w14:textId="21902225" w:rsidR="00C07B28" w:rsidRDefault="009A178E" w:rsidP="00055E90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A majority of respondents found it easy to contact the Scheme if required (</w:t>
      </w:r>
      <w:r w:rsidRPr="009A178E">
        <w:rPr>
          <w:b/>
          <w:sz w:val="24"/>
          <w:szCs w:val="28"/>
        </w:rPr>
        <w:t>62%</w:t>
      </w:r>
      <w:r>
        <w:rPr>
          <w:sz w:val="24"/>
          <w:szCs w:val="28"/>
        </w:rPr>
        <w:t xml:space="preserve"> did)</w:t>
      </w:r>
    </w:p>
    <w:p w14:paraId="3FA55262" w14:textId="0192EFC4" w:rsidR="00500ABE" w:rsidRDefault="009A178E" w:rsidP="008255D1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 w:rsidRPr="009A178E">
        <w:rPr>
          <w:sz w:val="24"/>
          <w:szCs w:val="28"/>
        </w:rPr>
        <w:t>Roughly half of respondents had to follow up</w:t>
      </w:r>
      <w:r>
        <w:rPr>
          <w:sz w:val="24"/>
          <w:szCs w:val="28"/>
        </w:rPr>
        <w:t xml:space="preserve"> with the Scheme</w:t>
      </w:r>
      <w:r w:rsidRPr="009A178E">
        <w:rPr>
          <w:sz w:val="24"/>
          <w:szCs w:val="28"/>
        </w:rPr>
        <w:t xml:space="preserve"> at least sometimes for information or answers</w:t>
      </w:r>
      <w:r>
        <w:rPr>
          <w:b/>
          <w:sz w:val="24"/>
          <w:szCs w:val="28"/>
        </w:rPr>
        <w:t xml:space="preserve"> </w:t>
      </w:r>
      <w:r w:rsidRPr="00BD0083">
        <w:rPr>
          <w:sz w:val="24"/>
          <w:szCs w:val="28"/>
        </w:rPr>
        <w:t>(</w:t>
      </w:r>
      <w:r>
        <w:rPr>
          <w:b/>
          <w:sz w:val="24"/>
          <w:szCs w:val="28"/>
        </w:rPr>
        <w:t>52%</w:t>
      </w:r>
      <w:r w:rsidRPr="00BD0083">
        <w:rPr>
          <w:sz w:val="24"/>
          <w:szCs w:val="28"/>
        </w:rPr>
        <w:t>)</w:t>
      </w:r>
    </w:p>
    <w:p w14:paraId="46A10164" w14:textId="4C04D821" w:rsidR="00733228" w:rsidRDefault="009A178E" w:rsidP="009846EE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 w:rsidRPr="009A178E">
        <w:rPr>
          <w:b/>
          <w:sz w:val="24"/>
          <w:szCs w:val="28"/>
        </w:rPr>
        <w:t>42%</w:t>
      </w:r>
      <w:r>
        <w:rPr>
          <w:sz w:val="24"/>
          <w:szCs w:val="28"/>
        </w:rPr>
        <w:t xml:space="preserve"> of respondents felt t</w:t>
      </w:r>
      <w:r w:rsidRPr="009A178E">
        <w:rPr>
          <w:sz w:val="24"/>
          <w:szCs w:val="28"/>
        </w:rPr>
        <w:t>he time taken for the Scheme to make a dec</w:t>
      </w:r>
      <w:r>
        <w:rPr>
          <w:sz w:val="24"/>
          <w:szCs w:val="28"/>
        </w:rPr>
        <w:t xml:space="preserve">ision was too </w:t>
      </w:r>
      <w:proofErr w:type="gramStart"/>
      <w:r>
        <w:rPr>
          <w:sz w:val="24"/>
          <w:szCs w:val="28"/>
        </w:rPr>
        <w:t>long</w:t>
      </w:r>
      <w:proofErr w:type="gramEnd"/>
    </w:p>
    <w:p w14:paraId="70E43FEE" w14:textId="77777777" w:rsidR="00733228" w:rsidRDefault="00733228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53CE408" w14:textId="77777777" w:rsidR="009846EE" w:rsidRPr="00733228" w:rsidRDefault="009846EE" w:rsidP="00733228">
      <w:pPr>
        <w:tabs>
          <w:tab w:val="left" w:pos="3769"/>
        </w:tabs>
        <w:spacing w:after="0"/>
        <w:rPr>
          <w:sz w:val="24"/>
          <w:szCs w:val="28"/>
        </w:rPr>
      </w:pPr>
    </w:p>
    <w:p w14:paraId="7BD7E299" w14:textId="08E5F466" w:rsidR="00334DD6" w:rsidRDefault="00334DD6" w:rsidP="00334DD6">
      <w:pPr>
        <w:tabs>
          <w:tab w:val="left" w:pos="3769"/>
        </w:tabs>
        <w:spacing w:after="0"/>
        <w:rPr>
          <w:sz w:val="24"/>
          <w:szCs w:val="28"/>
        </w:rPr>
      </w:pPr>
    </w:p>
    <w:p w14:paraId="78DD9D9B" w14:textId="3CA66E00" w:rsidR="00334DD6" w:rsidRDefault="00334DD6" w:rsidP="00334DD6">
      <w:pPr>
        <w:tabs>
          <w:tab w:val="left" w:pos="3769"/>
        </w:tabs>
        <w:spacing w:after="0"/>
        <w:rPr>
          <w:sz w:val="24"/>
          <w:szCs w:val="28"/>
        </w:rPr>
      </w:pPr>
    </w:p>
    <w:p w14:paraId="078D70EF" w14:textId="69072982" w:rsidR="00C07B28" w:rsidRDefault="00C07B28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6C807F5E" w14:textId="77777777" w:rsidR="00114DB0" w:rsidRDefault="00114DB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3DB9D115" w14:textId="44791D22" w:rsidR="00A44986" w:rsidRDefault="00A44986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1A482C62" w14:textId="77777777" w:rsidR="00733228" w:rsidRDefault="00733228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77CCB071" w14:textId="77777777" w:rsidR="007A59C2" w:rsidRDefault="007A59C2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58322CBB" w14:textId="7AA09843" w:rsidR="00C07B28" w:rsidRDefault="00C07B28" w:rsidP="00055E90">
      <w:pPr>
        <w:tabs>
          <w:tab w:val="left" w:pos="3769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Apart from the surv</w:t>
      </w:r>
      <w:r w:rsidR="00547D50">
        <w:rPr>
          <w:sz w:val="24"/>
          <w:szCs w:val="28"/>
        </w:rPr>
        <w:t>ivor survey, the Scheme received</w:t>
      </w:r>
      <w:r>
        <w:rPr>
          <w:sz w:val="24"/>
          <w:szCs w:val="28"/>
        </w:rPr>
        <w:t xml:space="preserve"> feedback from survivors and other stakeholders throu</w:t>
      </w:r>
      <w:r w:rsidR="00B251A8">
        <w:rPr>
          <w:sz w:val="24"/>
          <w:szCs w:val="28"/>
        </w:rPr>
        <w:t xml:space="preserve">gh other avenues, including </w:t>
      </w:r>
      <w:r>
        <w:rPr>
          <w:sz w:val="24"/>
          <w:szCs w:val="28"/>
        </w:rPr>
        <w:t>survivor roundtable</w:t>
      </w:r>
      <w:r w:rsidR="00B251A8">
        <w:rPr>
          <w:sz w:val="24"/>
          <w:szCs w:val="28"/>
        </w:rPr>
        <w:t>s</w:t>
      </w:r>
      <w:r>
        <w:rPr>
          <w:sz w:val="24"/>
          <w:szCs w:val="28"/>
        </w:rPr>
        <w:t xml:space="preserve">, correspondence, </w:t>
      </w:r>
      <w:r w:rsidR="00B251A8">
        <w:rPr>
          <w:sz w:val="24"/>
          <w:szCs w:val="28"/>
        </w:rPr>
        <w:t xml:space="preserve">and </w:t>
      </w:r>
      <w:r>
        <w:rPr>
          <w:sz w:val="24"/>
          <w:szCs w:val="28"/>
        </w:rPr>
        <w:t>project sp</w:t>
      </w:r>
      <w:r w:rsidR="00547D50">
        <w:rPr>
          <w:sz w:val="24"/>
          <w:szCs w:val="28"/>
        </w:rPr>
        <w:t xml:space="preserve">ecific consultation. </w:t>
      </w:r>
      <w:r w:rsidR="00547D50" w:rsidRPr="009531BC">
        <w:rPr>
          <w:sz w:val="24"/>
          <w:szCs w:val="28"/>
        </w:rPr>
        <w:t>The Scheme</w:t>
      </w:r>
      <w:r w:rsidRPr="009531BC">
        <w:rPr>
          <w:sz w:val="24"/>
          <w:szCs w:val="28"/>
        </w:rPr>
        <w:t xml:space="preserve"> implemented a range of improvement measures in 2021-22</w:t>
      </w:r>
      <w:r>
        <w:rPr>
          <w:sz w:val="24"/>
          <w:szCs w:val="28"/>
        </w:rPr>
        <w:t xml:space="preserve"> including introduci</w:t>
      </w:r>
      <w:r w:rsidR="00E267E2">
        <w:rPr>
          <w:sz w:val="24"/>
          <w:szCs w:val="28"/>
        </w:rPr>
        <w:t>ng advance payments, payments by</w:t>
      </w:r>
      <w:r>
        <w:rPr>
          <w:sz w:val="24"/>
          <w:szCs w:val="28"/>
        </w:rPr>
        <w:t xml:space="preserve"> instalment and the removal of the requirement for </w:t>
      </w:r>
      <w:r w:rsidR="00E267E2">
        <w:rPr>
          <w:sz w:val="24"/>
          <w:szCs w:val="28"/>
        </w:rPr>
        <w:t xml:space="preserve">an application to include </w:t>
      </w:r>
      <w:r>
        <w:rPr>
          <w:sz w:val="24"/>
          <w:szCs w:val="28"/>
        </w:rPr>
        <w:t>a statutory declaration.</w:t>
      </w:r>
    </w:p>
    <w:p w14:paraId="684D2EA2" w14:textId="77777777" w:rsidR="00A44986" w:rsidRDefault="00A44986" w:rsidP="009846EE">
      <w:pPr>
        <w:spacing w:after="0"/>
      </w:pPr>
    </w:p>
    <w:p w14:paraId="6C7B3A88" w14:textId="77777777" w:rsidR="00A44986" w:rsidRDefault="00A44986" w:rsidP="009846EE">
      <w:pPr>
        <w:spacing w:after="0"/>
      </w:pPr>
    </w:p>
    <w:p w14:paraId="44987A46" w14:textId="77777777" w:rsidR="00733228" w:rsidRPr="00E92A49" w:rsidRDefault="00733228" w:rsidP="00733228">
      <w:pPr>
        <w:pStyle w:val="Heading2"/>
        <w:spacing w:before="0"/>
      </w:pPr>
      <w:bookmarkStart w:id="4" w:name="_Toc134524953"/>
      <w:r w:rsidRPr="00E92A49">
        <w:t>1c. Advance Payment</w:t>
      </w:r>
      <w:bookmarkEnd w:id="4"/>
    </w:p>
    <w:p w14:paraId="3CF3E506" w14:textId="43D666FA" w:rsidR="00334DD6" w:rsidRPr="00733228" w:rsidRDefault="00733228" w:rsidP="00733228">
      <w:pPr>
        <w:spacing w:after="480"/>
        <w:rPr>
          <w:i/>
          <w:sz w:val="24"/>
          <w:szCs w:val="24"/>
        </w:rPr>
      </w:pPr>
      <w:r w:rsidRPr="00A9736B">
        <w:rPr>
          <w:i/>
          <w:sz w:val="20"/>
          <w:szCs w:val="28"/>
        </w:rPr>
        <w:t xml:space="preserve"> </w:t>
      </w:r>
      <w:r w:rsidRPr="00412951">
        <w:rPr>
          <w:rFonts w:cs="Arial"/>
          <w:i/>
          <w:sz w:val="24"/>
        </w:rPr>
        <w:t xml:space="preserve">The Scheme will issue ≥80% of eligible survivors with an advance payment within </w:t>
      </w:r>
      <w:r>
        <w:rPr>
          <w:rFonts w:cs="Arial"/>
          <w:i/>
          <w:sz w:val="24"/>
        </w:rPr>
        <w:t>7</w:t>
      </w:r>
      <w:r w:rsidRPr="00412951">
        <w:rPr>
          <w:rFonts w:cs="Arial"/>
          <w:i/>
          <w:sz w:val="24"/>
        </w:rPr>
        <w:t xml:space="preserve"> days of receiving acceptance documentation.</w:t>
      </w:r>
    </w:p>
    <w:p w14:paraId="0370E3EB" w14:textId="77750DF2" w:rsidR="006C285C" w:rsidRPr="00733228" w:rsidRDefault="006C4847" w:rsidP="00733228">
      <w:pPr>
        <w:spacing w:after="240"/>
        <w:rPr>
          <w:sz w:val="24"/>
        </w:rPr>
      </w:pPr>
      <w:r>
        <w:rPr>
          <w:sz w:val="24"/>
        </w:rPr>
        <w:t xml:space="preserve">The following </w:t>
      </w:r>
      <w:r w:rsidR="00F262DB">
        <w:rPr>
          <w:sz w:val="24"/>
        </w:rPr>
        <w:t>data wa</w:t>
      </w:r>
      <w:r w:rsidR="00607D79">
        <w:rPr>
          <w:sz w:val="24"/>
        </w:rPr>
        <w:t xml:space="preserve">s accurate as </w:t>
      </w:r>
      <w:proofErr w:type="gramStart"/>
      <w:r w:rsidR="00607D79">
        <w:rPr>
          <w:sz w:val="24"/>
        </w:rPr>
        <w:t>at</w:t>
      </w:r>
      <w:proofErr w:type="gramEnd"/>
      <w:r w:rsidR="00607D79">
        <w:rPr>
          <w:sz w:val="24"/>
        </w:rPr>
        <w:t xml:space="preserve"> 3</w:t>
      </w:r>
      <w:r>
        <w:rPr>
          <w:sz w:val="24"/>
        </w:rPr>
        <w:t>1</w:t>
      </w:r>
      <w:r w:rsidR="00607D79">
        <w:rPr>
          <w:sz w:val="24"/>
        </w:rPr>
        <w:t xml:space="preserve"> December 2022.</w:t>
      </w:r>
    </w:p>
    <w:p w14:paraId="584A7F4F" w14:textId="407F793B" w:rsidR="00114DB0" w:rsidRPr="0045326C" w:rsidRDefault="00E267E2" w:rsidP="009C2810">
      <w:pPr>
        <w:rPr>
          <w:rFonts w:cs="Arial"/>
          <w:sz w:val="24"/>
        </w:rPr>
      </w:pPr>
      <w:r>
        <w:rPr>
          <w:rFonts w:cs="Arial"/>
          <w:sz w:val="24"/>
        </w:rPr>
        <w:t>Following legislative amendments, a</w:t>
      </w:r>
      <w:r w:rsidR="00AB4331" w:rsidRPr="000B5D5A">
        <w:rPr>
          <w:rFonts w:cs="Arial"/>
          <w:sz w:val="24"/>
        </w:rPr>
        <w:t>dvance payments were</w:t>
      </w:r>
      <w:r w:rsidR="00A87069" w:rsidRPr="000B5D5A">
        <w:rPr>
          <w:rFonts w:cs="Arial"/>
          <w:sz w:val="24"/>
        </w:rPr>
        <w:t xml:space="preserve"> introduced in October 2021</w:t>
      </w:r>
      <w:r w:rsidR="003F2E5F" w:rsidRPr="000B5D5A">
        <w:rPr>
          <w:rFonts w:cs="Arial"/>
          <w:sz w:val="24"/>
        </w:rPr>
        <w:t>.</w:t>
      </w:r>
      <w:r w:rsidR="00A87069" w:rsidRPr="000B5D5A">
        <w:rPr>
          <w:rFonts w:cs="Arial"/>
          <w:sz w:val="24"/>
        </w:rPr>
        <w:t xml:space="preserve"> </w:t>
      </w:r>
      <w:r w:rsidR="00566F80">
        <w:rPr>
          <w:rFonts w:cs="Arial"/>
          <w:sz w:val="24"/>
        </w:rPr>
        <w:t>The Scheme delivered on this target for the 2022-23 year to date</w:t>
      </w:r>
      <w:r w:rsidR="009C2810">
        <w:rPr>
          <w:rFonts w:cs="Arial"/>
          <w:sz w:val="24"/>
        </w:rPr>
        <w:t>.</w:t>
      </w:r>
      <w:r w:rsidR="009C2810" w:rsidRPr="00924388">
        <w:rPr>
          <w:rFonts w:asciiTheme="minorHAnsi" w:eastAsiaTheme="minorEastAsia" w:hAnsi="Times New Roman"/>
          <w:b/>
          <w:bCs/>
          <w:kern w:val="24"/>
          <w:sz w:val="24"/>
          <w:szCs w:val="24"/>
          <w:lang w:eastAsia="en-AU"/>
        </w:rPr>
        <w:t xml:space="preserve"> </w:t>
      </w:r>
    </w:p>
    <w:p w14:paraId="2B061363" w14:textId="63012EFF" w:rsidR="00A25154" w:rsidRPr="001D2920" w:rsidRDefault="009C2810" w:rsidP="009C2810">
      <w:pPr>
        <w:ind w:left="720"/>
        <w:rPr>
          <w:rFonts w:cs="Arial"/>
          <w:sz w:val="24"/>
          <w:szCs w:val="24"/>
        </w:rPr>
      </w:pPr>
      <w:r w:rsidRPr="001D2920">
        <w:rPr>
          <w:rFonts w:cs="Arial"/>
          <w:b/>
          <w:bCs/>
          <w:sz w:val="24"/>
          <w:szCs w:val="24"/>
        </w:rPr>
        <w:t xml:space="preserve">Figure 1c - Percentage of Advance Payments Issued </w:t>
      </w:r>
      <w:r w:rsidR="00547D50">
        <w:rPr>
          <w:rFonts w:cs="Arial"/>
          <w:b/>
          <w:bCs/>
          <w:sz w:val="24"/>
          <w:szCs w:val="24"/>
        </w:rPr>
        <w:t>within 7</w:t>
      </w:r>
      <w:r w:rsidRPr="001D2920">
        <w:rPr>
          <w:rFonts w:cs="Arial"/>
          <w:b/>
          <w:bCs/>
          <w:sz w:val="24"/>
          <w:szCs w:val="24"/>
        </w:rPr>
        <w:t xml:space="preserve"> Days of Receiving Acceptance Documents </w:t>
      </w:r>
    </w:p>
    <w:p w14:paraId="3BDB3053" w14:textId="1189840E" w:rsidR="00C07B28" w:rsidRPr="009A13BF" w:rsidRDefault="0067102C" w:rsidP="00055E90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639BCB0D" wp14:editId="0A171DE0">
            <wp:extent cx="4968875" cy="2371725"/>
            <wp:effectExtent l="0" t="0" r="3175" b="9525"/>
            <wp:docPr id="8" name="Picture 8" descr="Graph for metric 1C Advance Payment. a single result is displayed - of 94% for 2022-23 to date, against a target of 80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 for metric 1C Advance Payment. a single result is displayed - of 94% for 2022-23 to date, against a target of 80%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1A22B" w14:textId="15B5C36A" w:rsidR="008255D1" w:rsidRDefault="008255D1" w:rsidP="00384F43">
      <w:pPr>
        <w:pStyle w:val="ListParagraph"/>
        <w:spacing w:after="0"/>
        <w:rPr>
          <w:i/>
        </w:rPr>
      </w:pPr>
      <w:r>
        <w:t xml:space="preserve">Source: </w:t>
      </w:r>
      <w:r w:rsidRPr="008255D1">
        <w:rPr>
          <w:i/>
        </w:rPr>
        <w:t>Na</w:t>
      </w:r>
      <w:r w:rsidR="009C2810">
        <w:rPr>
          <w:i/>
        </w:rPr>
        <w:t>tional Redress Scheme, Dec 2022</w:t>
      </w:r>
    </w:p>
    <w:p w14:paraId="32AD6D7E" w14:textId="1F8E7A1D" w:rsidR="00421FA7" w:rsidRDefault="00421FA7" w:rsidP="00384F43">
      <w:pPr>
        <w:pStyle w:val="ListParagraph"/>
        <w:spacing w:after="0"/>
        <w:rPr>
          <w:i/>
        </w:rPr>
      </w:pPr>
    </w:p>
    <w:p w14:paraId="37EF63DB" w14:textId="362672C9" w:rsidR="00421FA7" w:rsidRDefault="00421FA7" w:rsidP="00384F43">
      <w:pPr>
        <w:pStyle w:val="ListParagraph"/>
        <w:spacing w:after="0"/>
        <w:rPr>
          <w:i/>
        </w:rPr>
      </w:pPr>
    </w:p>
    <w:p w14:paraId="7C0E5166" w14:textId="18C218E5" w:rsidR="00421FA7" w:rsidRDefault="00421FA7" w:rsidP="00384F43">
      <w:pPr>
        <w:pStyle w:val="ListParagraph"/>
        <w:spacing w:after="0"/>
        <w:rPr>
          <w:i/>
        </w:rPr>
      </w:pPr>
    </w:p>
    <w:p w14:paraId="4A879BC0" w14:textId="77777777" w:rsidR="00733228" w:rsidRDefault="00733228" w:rsidP="00384F43">
      <w:pPr>
        <w:pStyle w:val="ListParagraph"/>
        <w:spacing w:after="0"/>
        <w:rPr>
          <w:i/>
        </w:rPr>
      </w:pPr>
    </w:p>
    <w:p w14:paraId="6F5C1629" w14:textId="77777777" w:rsidR="00733228" w:rsidRDefault="00733228" w:rsidP="00384F43">
      <w:pPr>
        <w:pStyle w:val="ListParagraph"/>
        <w:spacing w:after="0"/>
        <w:rPr>
          <w:i/>
        </w:rPr>
      </w:pPr>
    </w:p>
    <w:p w14:paraId="6941B5FF" w14:textId="66C6E2DB" w:rsidR="00421FA7" w:rsidRDefault="00421FA7" w:rsidP="00384F43">
      <w:pPr>
        <w:pStyle w:val="ListParagraph"/>
        <w:spacing w:after="0"/>
        <w:rPr>
          <w:i/>
        </w:rPr>
      </w:pPr>
    </w:p>
    <w:p w14:paraId="76F9D86D" w14:textId="1C752921" w:rsidR="00421FA7" w:rsidRDefault="00421FA7" w:rsidP="00384F43">
      <w:pPr>
        <w:pStyle w:val="ListParagraph"/>
        <w:spacing w:after="0"/>
        <w:rPr>
          <w:i/>
        </w:rPr>
      </w:pPr>
    </w:p>
    <w:p w14:paraId="55B7982D" w14:textId="54FAB2E0" w:rsidR="00421FA7" w:rsidRDefault="00421FA7" w:rsidP="00384F43">
      <w:pPr>
        <w:pStyle w:val="ListParagraph"/>
        <w:spacing w:after="0"/>
        <w:rPr>
          <w:i/>
        </w:rPr>
      </w:pPr>
    </w:p>
    <w:p w14:paraId="60DA0224" w14:textId="5C9CA9B0" w:rsidR="00421FA7" w:rsidRDefault="00421FA7" w:rsidP="00384F43">
      <w:pPr>
        <w:pStyle w:val="ListParagraph"/>
        <w:spacing w:after="0"/>
        <w:rPr>
          <w:i/>
        </w:rPr>
      </w:pPr>
    </w:p>
    <w:p w14:paraId="50F43748" w14:textId="77777777" w:rsidR="00114DB0" w:rsidRDefault="00114DB0" w:rsidP="00384F43">
      <w:pPr>
        <w:pStyle w:val="ListParagraph"/>
        <w:spacing w:after="0"/>
        <w:rPr>
          <w:i/>
        </w:rPr>
      </w:pPr>
    </w:p>
    <w:p w14:paraId="5E1B42DB" w14:textId="77777777" w:rsidR="00114DB0" w:rsidRDefault="00114DB0" w:rsidP="00384F43">
      <w:pPr>
        <w:pStyle w:val="ListParagraph"/>
        <w:spacing w:after="0"/>
        <w:rPr>
          <w:i/>
        </w:rPr>
      </w:pPr>
    </w:p>
    <w:p w14:paraId="029AD2B7" w14:textId="77777777" w:rsidR="00114DB0" w:rsidRDefault="00114DB0" w:rsidP="00384F43">
      <w:pPr>
        <w:pStyle w:val="ListParagraph"/>
        <w:spacing w:after="0"/>
        <w:rPr>
          <w:i/>
        </w:rPr>
      </w:pPr>
    </w:p>
    <w:p w14:paraId="60D1E508" w14:textId="77777777" w:rsidR="00114DB0" w:rsidRDefault="00114DB0" w:rsidP="00384F43">
      <w:pPr>
        <w:pStyle w:val="ListParagraph"/>
        <w:spacing w:after="0"/>
        <w:rPr>
          <w:i/>
        </w:rPr>
      </w:pPr>
    </w:p>
    <w:p w14:paraId="20C4EB21" w14:textId="77777777" w:rsidR="00733228" w:rsidRPr="00E92A49" w:rsidRDefault="00733228" w:rsidP="00733228">
      <w:pPr>
        <w:pStyle w:val="Heading2"/>
        <w:spacing w:before="0"/>
      </w:pPr>
      <w:bookmarkStart w:id="5" w:name="_Toc134524954"/>
      <w:r w:rsidRPr="00E92A49">
        <w:t>1d. Redress Payment</w:t>
      </w:r>
      <w:bookmarkEnd w:id="5"/>
    </w:p>
    <w:p w14:paraId="3DDC0C30" w14:textId="755AAE5D" w:rsidR="00566F80" w:rsidRPr="00733228" w:rsidRDefault="00733228" w:rsidP="00733228">
      <w:pPr>
        <w:spacing w:after="480"/>
        <w:rPr>
          <w:i/>
          <w:sz w:val="24"/>
          <w:szCs w:val="24"/>
        </w:rPr>
      </w:pPr>
      <w:r w:rsidRPr="00A9736B">
        <w:rPr>
          <w:i/>
          <w:sz w:val="20"/>
          <w:szCs w:val="28"/>
        </w:rPr>
        <w:t xml:space="preserve"> </w:t>
      </w:r>
      <w:r w:rsidRPr="00412951">
        <w:rPr>
          <w:rFonts w:cs="Arial"/>
          <w:i/>
          <w:sz w:val="24"/>
        </w:rPr>
        <w:t>The Scheme will issue ≥80% of survivors a redress payment within 14 days of receiving acceptance documentation.</w:t>
      </w:r>
    </w:p>
    <w:p w14:paraId="51C2A9F8" w14:textId="6038DFEE" w:rsidR="00384F43" w:rsidRDefault="00F262DB" w:rsidP="00055E90">
      <w:pPr>
        <w:spacing w:after="0"/>
        <w:rPr>
          <w:sz w:val="24"/>
        </w:rPr>
      </w:pPr>
      <w:r>
        <w:rPr>
          <w:sz w:val="24"/>
        </w:rPr>
        <w:t>The following data wa</w:t>
      </w:r>
      <w:r w:rsidR="006C4847">
        <w:rPr>
          <w:sz w:val="24"/>
        </w:rPr>
        <w:t xml:space="preserve">s accurate as </w:t>
      </w:r>
      <w:proofErr w:type="gramStart"/>
      <w:r w:rsidR="006C4847">
        <w:rPr>
          <w:sz w:val="24"/>
        </w:rPr>
        <w:t>at</w:t>
      </w:r>
      <w:proofErr w:type="gramEnd"/>
      <w:r w:rsidR="006C4847">
        <w:rPr>
          <w:sz w:val="24"/>
        </w:rPr>
        <w:t xml:space="preserve"> 30 December 2022.</w:t>
      </w:r>
      <w:r w:rsidR="00A25154">
        <w:rPr>
          <w:sz w:val="24"/>
        </w:rPr>
        <w:t xml:space="preserve"> </w:t>
      </w:r>
      <w:r w:rsidR="009C2810">
        <w:rPr>
          <w:sz w:val="24"/>
        </w:rPr>
        <w:t>The Scheme</w:t>
      </w:r>
      <w:r w:rsidR="00566F80">
        <w:rPr>
          <w:sz w:val="24"/>
        </w:rPr>
        <w:t xml:space="preserve"> has consistently delivered</w:t>
      </w:r>
      <w:r w:rsidR="009C2810">
        <w:rPr>
          <w:sz w:val="24"/>
        </w:rPr>
        <w:t xml:space="preserve"> on this target.</w:t>
      </w:r>
    </w:p>
    <w:p w14:paraId="73323077" w14:textId="77777777" w:rsidR="00FC423B" w:rsidRDefault="00FC423B" w:rsidP="00055E90">
      <w:pPr>
        <w:spacing w:after="0"/>
        <w:rPr>
          <w:sz w:val="24"/>
        </w:rPr>
      </w:pPr>
    </w:p>
    <w:p w14:paraId="4E48F3AF" w14:textId="0743B0B8" w:rsidR="00C07B28" w:rsidRDefault="00384F43" w:rsidP="00D4407B">
      <w:pPr>
        <w:ind w:left="720"/>
        <w:rPr>
          <w:rFonts w:cs="Arial"/>
          <w:b/>
          <w:bCs/>
          <w:sz w:val="24"/>
          <w:szCs w:val="24"/>
        </w:rPr>
      </w:pPr>
      <w:r w:rsidRPr="00FC423B">
        <w:rPr>
          <w:rFonts w:cs="Arial"/>
          <w:b/>
          <w:bCs/>
          <w:sz w:val="24"/>
          <w:szCs w:val="24"/>
        </w:rPr>
        <w:t>Figure 1d – Percentage of Payments Issued within 14 Days of Receiving Acceptance Documents</w:t>
      </w:r>
    </w:p>
    <w:p w14:paraId="05C3487D" w14:textId="31AD0B5D" w:rsidR="008255D1" w:rsidRPr="00D4407B" w:rsidRDefault="00D4407B" w:rsidP="00D4407B">
      <w:pPr>
        <w:ind w:left="720"/>
        <w:rPr>
          <w:rFonts w:cs="Arial"/>
          <w:b/>
          <w:bCs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47E8BAB1" wp14:editId="36A251E0">
            <wp:extent cx="4938395" cy="2377440"/>
            <wp:effectExtent l="0" t="0" r="0" b="3810"/>
            <wp:docPr id="7" name="Picture 7" descr="Graph for metric 1D Redress Payment. Results are displayed as a percentage by financial year. Results are: 99% in 2019-20; 97% in 2020-21; 91% in 2021-22; and 90% in 2022-23 to date, against a target of 80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 for metric 1D Redress Payment. Results are displayed as a percentage by financial year. Results are: 99% in 2019-20; 97% in 2020-21; 91% in 2021-22; and 90% in 2022-23 to date, against a target of 80%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ED5E0" w14:textId="10D05F56" w:rsidR="00733228" w:rsidRDefault="00D4407B" w:rsidP="00D4407B">
      <w:pPr>
        <w:spacing w:after="0"/>
        <w:rPr>
          <w:i/>
        </w:rPr>
      </w:pPr>
      <w:r>
        <w:t xml:space="preserve">            </w:t>
      </w:r>
      <w:r w:rsidR="008255D1">
        <w:t xml:space="preserve">Source: </w:t>
      </w:r>
      <w:r w:rsidR="008255D1" w:rsidRPr="008255D1">
        <w:rPr>
          <w:i/>
        </w:rPr>
        <w:t>N</w:t>
      </w:r>
      <w:r w:rsidR="009C2810">
        <w:rPr>
          <w:i/>
        </w:rPr>
        <w:t>ational Redress Scheme, Dec 2022</w:t>
      </w:r>
    </w:p>
    <w:p w14:paraId="24E6269C" w14:textId="77777777" w:rsidR="00733228" w:rsidRDefault="00733228">
      <w:pPr>
        <w:rPr>
          <w:i/>
        </w:rPr>
      </w:pPr>
      <w:r>
        <w:rPr>
          <w:i/>
        </w:rPr>
        <w:br w:type="page"/>
      </w:r>
    </w:p>
    <w:p w14:paraId="7ED01C08" w14:textId="77777777" w:rsidR="008255D1" w:rsidRDefault="008255D1" w:rsidP="00D4407B">
      <w:pPr>
        <w:spacing w:after="0"/>
        <w:rPr>
          <w:b/>
          <w:sz w:val="28"/>
          <w:u w:val="single"/>
        </w:rPr>
      </w:pPr>
    </w:p>
    <w:p w14:paraId="06346472" w14:textId="5CB149D7" w:rsidR="008255D1" w:rsidRDefault="008255D1" w:rsidP="00055E90">
      <w:pPr>
        <w:spacing w:after="0"/>
        <w:rPr>
          <w:b/>
          <w:sz w:val="28"/>
          <w:u w:val="single"/>
        </w:rPr>
      </w:pPr>
    </w:p>
    <w:p w14:paraId="186AB538" w14:textId="08B2126E" w:rsidR="008255D1" w:rsidRDefault="008255D1" w:rsidP="00055E90">
      <w:pPr>
        <w:spacing w:after="0"/>
        <w:rPr>
          <w:b/>
          <w:sz w:val="28"/>
          <w:u w:val="single"/>
        </w:rPr>
      </w:pPr>
    </w:p>
    <w:p w14:paraId="3279C4C1" w14:textId="6EB5145B" w:rsidR="008255D1" w:rsidRDefault="008255D1" w:rsidP="00055E90">
      <w:pPr>
        <w:spacing w:after="0"/>
        <w:rPr>
          <w:b/>
          <w:sz w:val="28"/>
          <w:u w:val="single"/>
        </w:rPr>
      </w:pPr>
    </w:p>
    <w:p w14:paraId="33DADB33" w14:textId="3033C810" w:rsidR="00421FA7" w:rsidRDefault="00421FA7" w:rsidP="00055E90">
      <w:pPr>
        <w:spacing w:after="0"/>
        <w:rPr>
          <w:b/>
          <w:sz w:val="28"/>
          <w:u w:val="single"/>
        </w:rPr>
      </w:pPr>
    </w:p>
    <w:p w14:paraId="4D8EE3E8" w14:textId="4036C852" w:rsidR="00421FA7" w:rsidRDefault="00421FA7" w:rsidP="00055E90">
      <w:pPr>
        <w:spacing w:after="0"/>
        <w:rPr>
          <w:b/>
          <w:sz w:val="28"/>
          <w:u w:val="single"/>
        </w:rPr>
      </w:pPr>
    </w:p>
    <w:p w14:paraId="5C0A1F6B" w14:textId="77777777" w:rsidR="00733228" w:rsidRDefault="00733228" w:rsidP="00733228">
      <w:pPr>
        <w:pStyle w:val="Heading1"/>
        <w:spacing w:before="0"/>
      </w:pPr>
      <w:bookmarkStart w:id="6" w:name="_Toc134524955"/>
      <w:r>
        <w:t>2. Health of the Scheme</w:t>
      </w:r>
      <w:bookmarkEnd w:id="6"/>
      <w:r>
        <w:t xml:space="preserve"> </w:t>
      </w:r>
    </w:p>
    <w:p w14:paraId="0B6422B7" w14:textId="77777777" w:rsidR="00733228" w:rsidRDefault="00733228" w:rsidP="00733228">
      <w:pPr>
        <w:pStyle w:val="Heading2"/>
        <w:spacing w:before="0"/>
      </w:pPr>
      <w:bookmarkStart w:id="7" w:name="_Toc134524956"/>
      <w:r w:rsidRPr="00E92A49">
        <w:t>2a. Survivor acceptance</w:t>
      </w:r>
      <w:bookmarkEnd w:id="7"/>
    </w:p>
    <w:p w14:paraId="06F1C6ED" w14:textId="2C63E346" w:rsidR="00566F80" w:rsidRPr="00733228" w:rsidRDefault="00733228" w:rsidP="00733228">
      <w:pPr>
        <w:spacing w:after="480"/>
        <w:rPr>
          <w:i/>
        </w:rPr>
      </w:pPr>
      <w:r w:rsidRPr="00252DFF">
        <w:rPr>
          <w:i/>
          <w:sz w:val="24"/>
        </w:rPr>
        <w:t>This metric measures the percentage of redress offers accepted by survivors across</w:t>
      </w:r>
      <w:r>
        <w:rPr>
          <w:i/>
          <w:sz w:val="24"/>
        </w:rPr>
        <w:t xml:space="preserve"> Direct Personal Responses and C</w:t>
      </w:r>
      <w:r w:rsidRPr="00252DFF">
        <w:rPr>
          <w:i/>
          <w:sz w:val="24"/>
        </w:rPr>
        <w:t>ounselling</w:t>
      </w:r>
      <w:r>
        <w:rPr>
          <w:i/>
          <w:sz w:val="24"/>
        </w:rPr>
        <w:t xml:space="preserve"> and Psychological Care services</w:t>
      </w:r>
      <w:r w:rsidRPr="00252DFF">
        <w:rPr>
          <w:i/>
          <w:sz w:val="24"/>
        </w:rPr>
        <w:t>.</w:t>
      </w:r>
    </w:p>
    <w:p w14:paraId="1EAE4D6F" w14:textId="519CD923" w:rsidR="003B33FC" w:rsidRDefault="00F262DB" w:rsidP="008255D1">
      <w:pPr>
        <w:spacing w:after="0"/>
        <w:rPr>
          <w:sz w:val="24"/>
        </w:rPr>
      </w:pPr>
      <w:r>
        <w:rPr>
          <w:sz w:val="24"/>
        </w:rPr>
        <w:t>This data wa</w:t>
      </w:r>
      <w:r w:rsidR="00D94104">
        <w:rPr>
          <w:sz w:val="24"/>
        </w:rPr>
        <w:t xml:space="preserve">s accurate as </w:t>
      </w:r>
      <w:proofErr w:type="gramStart"/>
      <w:r w:rsidR="00D94104">
        <w:rPr>
          <w:sz w:val="24"/>
        </w:rPr>
        <w:t>at</w:t>
      </w:r>
      <w:proofErr w:type="gramEnd"/>
      <w:r w:rsidR="00D94104">
        <w:rPr>
          <w:sz w:val="24"/>
        </w:rPr>
        <w:t xml:space="preserve"> 30 December 2022.</w:t>
      </w:r>
    </w:p>
    <w:p w14:paraId="248705D6" w14:textId="77777777" w:rsidR="00D94104" w:rsidRDefault="00D94104" w:rsidP="008255D1">
      <w:pPr>
        <w:spacing w:after="0"/>
        <w:rPr>
          <w:sz w:val="24"/>
        </w:rPr>
      </w:pPr>
    </w:p>
    <w:p w14:paraId="3A8A5FE2" w14:textId="5293E289" w:rsidR="00157D57" w:rsidRPr="00DC33DD" w:rsidRDefault="00157D57" w:rsidP="00157D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C33DD">
        <w:rPr>
          <w:b/>
          <w:sz w:val="24"/>
          <w:szCs w:val="24"/>
        </w:rPr>
        <w:t>7,939 (73%)</w:t>
      </w:r>
      <w:r w:rsidRPr="00DC33DD">
        <w:rPr>
          <w:sz w:val="24"/>
          <w:szCs w:val="24"/>
        </w:rPr>
        <w:t xml:space="preserve"> of people who accepted an offer of redress, had also accepted the offer for Counselling and Psychological Care (CPC) services</w:t>
      </w:r>
      <w:r w:rsidR="004C6522">
        <w:rPr>
          <w:sz w:val="24"/>
          <w:szCs w:val="24"/>
        </w:rPr>
        <w:t xml:space="preserve"> </w:t>
      </w:r>
      <w:r w:rsidR="004C6522" w:rsidRPr="009531BC">
        <w:rPr>
          <w:sz w:val="24"/>
          <w:szCs w:val="24"/>
          <w:vertAlign w:val="superscript"/>
        </w:rPr>
        <w:t>[1]</w:t>
      </w:r>
      <w:r w:rsidRPr="00DC33DD">
        <w:rPr>
          <w:sz w:val="24"/>
          <w:szCs w:val="24"/>
        </w:rPr>
        <w:t xml:space="preserve">. Of these </w:t>
      </w:r>
      <w:r w:rsidRPr="00DC33DD">
        <w:rPr>
          <w:b/>
          <w:sz w:val="24"/>
          <w:szCs w:val="24"/>
        </w:rPr>
        <w:t>5,109 (64%)</w:t>
      </w:r>
      <w:r w:rsidRPr="00DC33DD">
        <w:rPr>
          <w:sz w:val="24"/>
          <w:szCs w:val="24"/>
        </w:rPr>
        <w:t xml:space="preserve"> were for referral services and </w:t>
      </w:r>
      <w:r w:rsidRPr="00DC33DD">
        <w:rPr>
          <w:b/>
          <w:sz w:val="24"/>
          <w:szCs w:val="24"/>
        </w:rPr>
        <w:t>2,830 (36%)</w:t>
      </w:r>
      <w:r w:rsidRPr="00DC33DD">
        <w:rPr>
          <w:sz w:val="24"/>
          <w:szCs w:val="24"/>
        </w:rPr>
        <w:t xml:space="preserve"> were for a lump sum payment.</w:t>
      </w:r>
    </w:p>
    <w:p w14:paraId="75ECDEAB" w14:textId="793FE50C" w:rsidR="00157D57" w:rsidRPr="00DC33DD" w:rsidRDefault="00157D57" w:rsidP="00157D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C33DD">
        <w:rPr>
          <w:b/>
          <w:sz w:val="24"/>
          <w:szCs w:val="24"/>
        </w:rPr>
        <w:t>6,379</w:t>
      </w:r>
      <w:r w:rsidRPr="00DC33DD">
        <w:rPr>
          <w:sz w:val="24"/>
          <w:szCs w:val="24"/>
        </w:rPr>
        <w:t xml:space="preserve"> (representing </w:t>
      </w:r>
      <w:r w:rsidRPr="00DC33DD">
        <w:rPr>
          <w:b/>
          <w:sz w:val="24"/>
          <w:szCs w:val="24"/>
        </w:rPr>
        <w:t>59%</w:t>
      </w:r>
      <w:r w:rsidR="00566F80">
        <w:rPr>
          <w:sz w:val="24"/>
          <w:szCs w:val="24"/>
        </w:rPr>
        <w:t xml:space="preserve"> of applicants who</w:t>
      </w:r>
      <w:r w:rsidRPr="00DC33DD">
        <w:rPr>
          <w:sz w:val="24"/>
          <w:szCs w:val="24"/>
        </w:rPr>
        <w:t xml:space="preserve"> responded to their offer of redres</w:t>
      </w:r>
      <w:r w:rsidR="00566F80">
        <w:rPr>
          <w:sz w:val="24"/>
          <w:szCs w:val="24"/>
        </w:rPr>
        <w:t>s)</w:t>
      </w:r>
      <w:r w:rsidRPr="00DC33DD">
        <w:rPr>
          <w:sz w:val="24"/>
          <w:szCs w:val="24"/>
        </w:rPr>
        <w:t xml:space="preserve"> indicated that they may like to participate in a Direct Personal Response.</w:t>
      </w:r>
    </w:p>
    <w:p w14:paraId="2CB9CD69" w14:textId="77777777" w:rsidR="00E267E2" w:rsidRDefault="00E267E2" w:rsidP="00E267E2">
      <w:pPr>
        <w:spacing w:after="0"/>
      </w:pPr>
    </w:p>
    <w:p w14:paraId="68BFC783" w14:textId="77777777" w:rsidR="00E267E2" w:rsidRDefault="00E267E2" w:rsidP="00E267E2">
      <w:pPr>
        <w:spacing w:after="0"/>
      </w:pPr>
    </w:p>
    <w:p w14:paraId="54C0F887" w14:textId="77777777" w:rsidR="00E267E2" w:rsidRDefault="00E267E2" w:rsidP="00E267E2">
      <w:pPr>
        <w:spacing w:after="0"/>
      </w:pPr>
    </w:p>
    <w:p w14:paraId="0E62FF8E" w14:textId="187005D0" w:rsidR="004C6522" w:rsidRDefault="004C6522" w:rsidP="00E267E2">
      <w:pPr>
        <w:spacing w:after="0"/>
      </w:pPr>
    </w:p>
    <w:p w14:paraId="502BD845" w14:textId="5B071D54" w:rsidR="004C6522" w:rsidRDefault="004C6522" w:rsidP="00E267E2">
      <w:pPr>
        <w:spacing w:after="0"/>
      </w:pPr>
    </w:p>
    <w:p w14:paraId="3AFD09B1" w14:textId="79E18BFB" w:rsidR="004C6522" w:rsidRDefault="004C6522" w:rsidP="00E267E2">
      <w:pPr>
        <w:spacing w:after="0"/>
      </w:pPr>
    </w:p>
    <w:p w14:paraId="5CC41019" w14:textId="79CCD4BD" w:rsidR="004C6522" w:rsidRDefault="004C6522" w:rsidP="00E267E2">
      <w:pPr>
        <w:spacing w:after="0"/>
      </w:pPr>
    </w:p>
    <w:p w14:paraId="420A5AD5" w14:textId="77777777" w:rsidR="004C6522" w:rsidRDefault="004C6522" w:rsidP="00E267E2">
      <w:pPr>
        <w:spacing w:after="0"/>
      </w:pPr>
    </w:p>
    <w:p w14:paraId="2A77F074" w14:textId="77777777" w:rsidR="00E267E2" w:rsidRDefault="00E267E2" w:rsidP="00E267E2">
      <w:pPr>
        <w:spacing w:after="0"/>
      </w:pPr>
    </w:p>
    <w:p w14:paraId="1D9E7FD5" w14:textId="77777777" w:rsidR="00E267E2" w:rsidRDefault="00E267E2" w:rsidP="00E267E2">
      <w:pPr>
        <w:spacing w:after="0"/>
      </w:pPr>
    </w:p>
    <w:p w14:paraId="0BBD8611" w14:textId="77777777" w:rsidR="007A59C2" w:rsidRDefault="007A59C2" w:rsidP="00E267E2">
      <w:pPr>
        <w:spacing w:after="0"/>
      </w:pPr>
    </w:p>
    <w:p w14:paraId="51782952" w14:textId="77777777" w:rsidR="007A59C2" w:rsidRDefault="007A59C2" w:rsidP="00E267E2">
      <w:pPr>
        <w:spacing w:after="0"/>
      </w:pPr>
    </w:p>
    <w:p w14:paraId="74F8CFE5" w14:textId="77777777" w:rsidR="007A59C2" w:rsidRDefault="007A59C2" w:rsidP="00E267E2">
      <w:pPr>
        <w:spacing w:after="0"/>
      </w:pPr>
    </w:p>
    <w:p w14:paraId="78F61A3A" w14:textId="77777777" w:rsidR="007A59C2" w:rsidRDefault="007A59C2" w:rsidP="00E267E2">
      <w:pPr>
        <w:spacing w:after="0"/>
      </w:pPr>
    </w:p>
    <w:p w14:paraId="3B0FA1BA" w14:textId="77777777" w:rsidR="007A59C2" w:rsidRDefault="007A59C2" w:rsidP="00E267E2">
      <w:pPr>
        <w:spacing w:after="0"/>
      </w:pPr>
    </w:p>
    <w:p w14:paraId="0A2766D9" w14:textId="77777777" w:rsidR="007A59C2" w:rsidRDefault="007A59C2" w:rsidP="00E267E2">
      <w:pPr>
        <w:spacing w:after="0"/>
      </w:pPr>
    </w:p>
    <w:p w14:paraId="5C99D945" w14:textId="77777777" w:rsidR="007A59C2" w:rsidRDefault="007A59C2" w:rsidP="00E267E2">
      <w:pPr>
        <w:spacing w:after="0"/>
      </w:pPr>
    </w:p>
    <w:p w14:paraId="1970D0C5" w14:textId="77777777" w:rsidR="007A59C2" w:rsidRDefault="007A59C2" w:rsidP="00E267E2">
      <w:pPr>
        <w:spacing w:after="0"/>
      </w:pPr>
    </w:p>
    <w:p w14:paraId="30DEDE17" w14:textId="77777777" w:rsidR="007A59C2" w:rsidRDefault="007A59C2" w:rsidP="00E267E2">
      <w:pPr>
        <w:spacing w:after="0"/>
      </w:pPr>
    </w:p>
    <w:p w14:paraId="67244E95" w14:textId="77777777" w:rsidR="007A59C2" w:rsidRDefault="007A59C2" w:rsidP="00E267E2">
      <w:pPr>
        <w:spacing w:after="0"/>
      </w:pPr>
    </w:p>
    <w:p w14:paraId="6BDAFEEA" w14:textId="77777777" w:rsidR="00E267E2" w:rsidRDefault="00E267E2" w:rsidP="00E267E2">
      <w:pPr>
        <w:spacing w:after="0"/>
      </w:pPr>
    </w:p>
    <w:p w14:paraId="3D1B89C5" w14:textId="77777777" w:rsidR="00E267E2" w:rsidRDefault="00E267E2" w:rsidP="00E267E2">
      <w:pPr>
        <w:spacing w:after="0"/>
      </w:pPr>
    </w:p>
    <w:p w14:paraId="28101596" w14:textId="77777777" w:rsidR="007A59C2" w:rsidRPr="006C285C" w:rsidRDefault="007A59C2" w:rsidP="007A59C2">
      <w:pPr>
        <w:tabs>
          <w:tab w:val="left" w:pos="3769"/>
        </w:tabs>
        <w:rPr>
          <w:b/>
          <w:sz w:val="24"/>
          <w:szCs w:val="28"/>
        </w:rPr>
      </w:pPr>
      <w:r w:rsidRPr="006C285C">
        <w:rPr>
          <w:b/>
          <w:sz w:val="24"/>
          <w:szCs w:val="28"/>
        </w:rPr>
        <w:t>Note</w:t>
      </w:r>
    </w:p>
    <w:p w14:paraId="0C18F0EA" w14:textId="77777777" w:rsidR="007A59C2" w:rsidRPr="00E267E2" w:rsidRDefault="007A59C2" w:rsidP="007A59C2">
      <w:pPr>
        <w:tabs>
          <w:tab w:val="left" w:pos="3769"/>
        </w:tabs>
        <w:rPr>
          <w:sz w:val="24"/>
          <w:szCs w:val="28"/>
        </w:rPr>
      </w:pPr>
      <w:r>
        <w:rPr>
          <w:sz w:val="24"/>
          <w:szCs w:val="28"/>
        </w:rPr>
        <w:t>[1] Since January 2023 all states and territories except South Australia offer services rather than payments</w:t>
      </w:r>
      <w:r w:rsidRPr="00E267E2">
        <w:rPr>
          <w:sz w:val="24"/>
          <w:szCs w:val="28"/>
        </w:rPr>
        <w:t>.</w:t>
      </w:r>
    </w:p>
    <w:p w14:paraId="1794BD03" w14:textId="77777777" w:rsidR="00E267E2" w:rsidRDefault="00E267E2" w:rsidP="00E267E2">
      <w:pPr>
        <w:spacing w:after="0"/>
      </w:pPr>
    </w:p>
    <w:p w14:paraId="529E6EBB" w14:textId="57350225" w:rsidR="00E267E2" w:rsidRDefault="00E267E2" w:rsidP="00E267E2">
      <w:pPr>
        <w:spacing w:after="0"/>
      </w:pPr>
    </w:p>
    <w:p w14:paraId="1BAAA39B" w14:textId="77777777" w:rsidR="00E267E2" w:rsidRDefault="00E267E2" w:rsidP="00E267E2">
      <w:pPr>
        <w:spacing w:after="0"/>
      </w:pPr>
    </w:p>
    <w:p w14:paraId="432A7276" w14:textId="77777777" w:rsidR="00E267E2" w:rsidRDefault="00E267E2" w:rsidP="00E267E2">
      <w:pPr>
        <w:spacing w:after="0"/>
      </w:pPr>
    </w:p>
    <w:p w14:paraId="3E29B69B" w14:textId="77777777" w:rsidR="00E267E2" w:rsidRDefault="00E267E2" w:rsidP="00E267E2">
      <w:pPr>
        <w:spacing w:after="0"/>
      </w:pPr>
    </w:p>
    <w:p w14:paraId="258B7A9D" w14:textId="77777777" w:rsidR="00E267E2" w:rsidRDefault="00E267E2" w:rsidP="00E267E2">
      <w:pPr>
        <w:spacing w:after="0"/>
      </w:pPr>
    </w:p>
    <w:p w14:paraId="5869AF17" w14:textId="77777777" w:rsidR="00114DB0" w:rsidRDefault="00114DB0" w:rsidP="00E267E2">
      <w:pPr>
        <w:spacing w:after="0"/>
      </w:pPr>
    </w:p>
    <w:p w14:paraId="5FD288A6" w14:textId="77777777" w:rsidR="00114DB0" w:rsidRDefault="00114DB0" w:rsidP="00E267E2">
      <w:pPr>
        <w:spacing w:after="0"/>
      </w:pPr>
    </w:p>
    <w:p w14:paraId="569AC38C" w14:textId="77777777" w:rsidR="00733228" w:rsidRPr="00E92A49" w:rsidRDefault="00733228" w:rsidP="00733228">
      <w:pPr>
        <w:pStyle w:val="Heading2"/>
        <w:spacing w:before="0"/>
      </w:pPr>
      <w:bookmarkStart w:id="8" w:name="_Toc134524957"/>
      <w:r w:rsidRPr="00E92A49">
        <w:t xml:space="preserve">2b. Maintaining institution </w:t>
      </w:r>
      <w:proofErr w:type="gramStart"/>
      <w:r w:rsidRPr="00E92A49">
        <w:t>participation</w:t>
      </w:r>
      <w:bookmarkEnd w:id="8"/>
      <w:proofErr w:type="gramEnd"/>
    </w:p>
    <w:p w14:paraId="7861BC60" w14:textId="3963EF36" w:rsidR="00566F80" w:rsidRPr="00733228" w:rsidRDefault="00733228" w:rsidP="00733228">
      <w:pPr>
        <w:spacing w:after="480"/>
        <w:rPr>
          <w:b/>
          <w:i/>
        </w:rPr>
      </w:pPr>
      <w:r w:rsidRPr="00645B05">
        <w:rPr>
          <w:i/>
          <w:sz w:val="24"/>
        </w:rPr>
        <w:t xml:space="preserve">The Scheme will engage and maintain participation, with institutions on-board to cover </w:t>
      </w:r>
      <w:r w:rsidRPr="00645B05">
        <w:rPr>
          <w:rFonts w:cs="Arial"/>
          <w:i/>
          <w:sz w:val="24"/>
        </w:rPr>
        <w:t>≥95% of applications in progress.</w:t>
      </w:r>
    </w:p>
    <w:p w14:paraId="3E3F09F4" w14:textId="2EC6978D" w:rsidR="00DE4B4A" w:rsidRDefault="00736543" w:rsidP="00055E90">
      <w:pPr>
        <w:spacing w:after="0"/>
        <w:rPr>
          <w:sz w:val="24"/>
        </w:rPr>
      </w:pPr>
      <w:r>
        <w:rPr>
          <w:sz w:val="24"/>
        </w:rPr>
        <w:t>This data wa</w:t>
      </w:r>
      <w:r w:rsidR="006C4847">
        <w:rPr>
          <w:sz w:val="24"/>
        </w:rPr>
        <w:t xml:space="preserve">s accurate as </w:t>
      </w:r>
      <w:proofErr w:type="gramStart"/>
      <w:r w:rsidR="006C4847">
        <w:rPr>
          <w:sz w:val="24"/>
        </w:rPr>
        <w:t>at</w:t>
      </w:r>
      <w:proofErr w:type="gramEnd"/>
      <w:r w:rsidR="006C4847">
        <w:rPr>
          <w:sz w:val="24"/>
        </w:rPr>
        <w:t xml:space="preserve"> 30 December 2022.</w:t>
      </w:r>
      <w:r w:rsidR="009C2810">
        <w:rPr>
          <w:sz w:val="24"/>
        </w:rPr>
        <w:t xml:space="preserve"> Since the </w:t>
      </w:r>
      <w:r w:rsidR="004C6522">
        <w:rPr>
          <w:sz w:val="24"/>
        </w:rPr>
        <w:t>commencement</w:t>
      </w:r>
      <w:r w:rsidR="009C2810">
        <w:rPr>
          <w:sz w:val="24"/>
        </w:rPr>
        <w:t xml:space="preserve"> of the Scheme, significant progress </w:t>
      </w:r>
      <w:r w:rsidR="00566F80">
        <w:rPr>
          <w:sz w:val="24"/>
        </w:rPr>
        <w:t>has been made in this area, and the Scheme has delivered</w:t>
      </w:r>
      <w:r w:rsidR="009C2810">
        <w:rPr>
          <w:sz w:val="24"/>
        </w:rPr>
        <w:t xml:space="preserve"> on this target</w:t>
      </w:r>
      <w:r w:rsidR="00566F80">
        <w:rPr>
          <w:sz w:val="24"/>
        </w:rPr>
        <w:t xml:space="preserve"> since 2021-22</w:t>
      </w:r>
      <w:r w:rsidR="009C2810">
        <w:rPr>
          <w:sz w:val="24"/>
        </w:rPr>
        <w:t xml:space="preserve">. </w:t>
      </w:r>
    </w:p>
    <w:p w14:paraId="4FE6149F" w14:textId="5F3AB60B" w:rsidR="00FC423B" w:rsidRDefault="00FC423B" w:rsidP="00055E90">
      <w:pPr>
        <w:spacing w:after="0"/>
        <w:rPr>
          <w:sz w:val="24"/>
        </w:rPr>
      </w:pPr>
    </w:p>
    <w:p w14:paraId="6A66A10E" w14:textId="77777777" w:rsidR="0086608A" w:rsidRPr="00DE4B4A" w:rsidRDefault="0086608A" w:rsidP="00055E90">
      <w:pPr>
        <w:spacing w:after="0"/>
        <w:rPr>
          <w:sz w:val="24"/>
        </w:rPr>
      </w:pPr>
    </w:p>
    <w:p w14:paraId="111197AF" w14:textId="755F883D" w:rsidR="00266D2D" w:rsidRPr="00DE4B4A" w:rsidRDefault="00DE4B4A" w:rsidP="00DE4B4A">
      <w:pPr>
        <w:spacing w:after="0"/>
        <w:ind w:firstLine="720"/>
        <w:rPr>
          <w:b/>
          <w:sz w:val="24"/>
        </w:rPr>
      </w:pPr>
      <w:r w:rsidRPr="00DE4B4A">
        <w:rPr>
          <w:b/>
          <w:sz w:val="24"/>
        </w:rPr>
        <w:t xml:space="preserve">Figure 2b – Percentage of On-Board Institutions Covering Applications in Progress </w:t>
      </w:r>
    </w:p>
    <w:p w14:paraId="4E1E1033" w14:textId="4A597421" w:rsidR="00C07B28" w:rsidRPr="008255D1" w:rsidRDefault="00EA2EDD" w:rsidP="008255D1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64C8E33D" wp14:editId="79B5D26E">
            <wp:extent cx="5448300" cy="3181350"/>
            <wp:effectExtent l="0" t="0" r="0" b="0"/>
            <wp:docPr id="3" name="Picture 3" descr="Graph for metric 2B Institutions On Board. Results are percentage by financial year. Results are 85% in 2018-19; 86% in 2019-20; 94% in 2020-21; 98% in 2021-22 and 98% in 2022-23 to date, against a target of 9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 for metric 2B Institutions On Board. Results are percentage by financial year. Results are 85% in 2018-19; 86% in 2019-20; 94% in 2020-21; 98% in 2021-22 and 98% in 2022-23 to date, against a target of 95%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B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DDD80" wp14:editId="696EF812">
                <wp:simplePos x="0" y="0"/>
                <wp:positionH relativeFrom="column">
                  <wp:posOffset>2238499</wp:posOffset>
                </wp:positionH>
                <wp:positionV relativeFrom="paragraph">
                  <wp:posOffset>42603</wp:posOffset>
                </wp:positionV>
                <wp:extent cx="1900052" cy="138223"/>
                <wp:effectExtent l="0" t="0" r="24130" b="14605"/>
                <wp:wrapNone/>
                <wp:docPr id="236" name="Rectangle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8B44" id="Rectangle 236" o:spid="_x0000_s1026" alt="&quot;&quot;" style="position:absolute;margin-left:176.25pt;margin-top:3.35pt;width:149.6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" fillcolor="white [3212]" strokecolor="white [3212]" strokeweight="2pt"/>
            </w:pict>
          </mc:Fallback>
        </mc:AlternateContent>
      </w:r>
    </w:p>
    <w:p w14:paraId="7260643E" w14:textId="70303A44" w:rsidR="000B5D5A" w:rsidRDefault="008255D1" w:rsidP="009C2810">
      <w:pPr>
        <w:spacing w:after="0"/>
        <w:ind w:firstLine="720"/>
        <w:rPr>
          <w:i/>
        </w:rPr>
      </w:pPr>
      <w:r>
        <w:t xml:space="preserve">Source: </w:t>
      </w:r>
      <w:r w:rsidRPr="008255D1">
        <w:rPr>
          <w:i/>
        </w:rPr>
        <w:t>N</w:t>
      </w:r>
      <w:r w:rsidR="009C2810">
        <w:rPr>
          <w:i/>
        </w:rPr>
        <w:t>ational Redress Scheme, Dec 2022</w:t>
      </w:r>
    </w:p>
    <w:p w14:paraId="796E0374" w14:textId="77777777" w:rsidR="00733228" w:rsidRDefault="00733228" w:rsidP="009C2810">
      <w:pPr>
        <w:spacing w:after="0"/>
        <w:ind w:firstLine="720"/>
        <w:rPr>
          <w:i/>
        </w:rPr>
      </w:pPr>
    </w:p>
    <w:p w14:paraId="05382B4F" w14:textId="5FD5E366" w:rsidR="003B33FC" w:rsidRDefault="003B33FC" w:rsidP="009C2810">
      <w:pPr>
        <w:spacing w:after="0"/>
        <w:ind w:firstLine="720"/>
        <w:rPr>
          <w:i/>
        </w:rPr>
      </w:pPr>
    </w:p>
    <w:p w14:paraId="2B81ADD4" w14:textId="45F9C670" w:rsidR="003B33FC" w:rsidRDefault="003B33FC" w:rsidP="00E267E2">
      <w:pPr>
        <w:spacing w:after="0"/>
        <w:rPr>
          <w:i/>
        </w:rPr>
      </w:pPr>
    </w:p>
    <w:p w14:paraId="0A72C2B5" w14:textId="77777777" w:rsidR="00E267E2" w:rsidRDefault="00E267E2" w:rsidP="003B33FC">
      <w:pPr>
        <w:spacing w:after="0"/>
        <w:rPr>
          <w:i/>
        </w:rPr>
      </w:pPr>
    </w:p>
    <w:p w14:paraId="19E8DA7D" w14:textId="77777777" w:rsidR="00E267E2" w:rsidRDefault="00E267E2" w:rsidP="003B33FC">
      <w:pPr>
        <w:spacing w:after="0"/>
        <w:rPr>
          <w:i/>
        </w:rPr>
      </w:pPr>
    </w:p>
    <w:p w14:paraId="1AE4CE6A" w14:textId="77777777" w:rsidR="00E267E2" w:rsidRDefault="00E267E2" w:rsidP="003B33FC">
      <w:pPr>
        <w:spacing w:after="0"/>
        <w:rPr>
          <w:i/>
        </w:rPr>
      </w:pPr>
    </w:p>
    <w:p w14:paraId="3B1E80FF" w14:textId="77777777" w:rsidR="00E267E2" w:rsidRDefault="00E267E2" w:rsidP="003B33FC">
      <w:pPr>
        <w:spacing w:after="0"/>
        <w:rPr>
          <w:i/>
        </w:rPr>
      </w:pPr>
    </w:p>
    <w:p w14:paraId="15882174" w14:textId="77777777" w:rsidR="00E267E2" w:rsidRDefault="00E267E2" w:rsidP="003B33FC">
      <w:pPr>
        <w:spacing w:after="0"/>
        <w:rPr>
          <w:i/>
        </w:rPr>
      </w:pPr>
    </w:p>
    <w:p w14:paraId="4F7F1FDF" w14:textId="77777777" w:rsidR="00E267E2" w:rsidRDefault="00E267E2" w:rsidP="003B33FC">
      <w:pPr>
        <w:spacing w:after="0"/>
        <w:rPr>
          <w:i/>
        </w:rPr>
      </w:pPr>
    </w:p>
    <w:p w14:paraId="3277F885" w14:textId="77777777" w:rsidR="00E267E2" w:rsidRDefault="00E267E2" w:rsidP="003B33FC">
      <w:pPr>
        <w:spacing w:after="0"/>
        <w:rPr>
          <w:i/>
        </w:rPr>
      </w:pPr>
    </w:p>
    <w:p w14:paraId="6C42F241" w14:textId="77777777" w:rsidR="00E267E2" w:rsidRDefault="00E267E2" w:rsidP="003B33FC">
      <w:pPr>
        <w:spacing w:after="0"/>
        <w:rPr>
          <w:i/>
        </w:rPr>
      </w:pPr>
    </w:p>
    <w:p w14:paraId="4D59E501" w14:textId="77777777" w:rsidR="00E267E2" w:rsidRDefault="00E267E2" w:rsidP="003B33FC">
      <w:pPr>
        <w:spacing w:after="0"/>
        <w:rPr>
          <w:i/>
        </w:rPr>
      </w:pPr>
    </w:p>
    <w:p w14:paraId="74018A77" w14:textId="77777777" w:rsidR="00E267E2" w:rsidRDefault="00E267E2" w:rsidP="003B33FC">
      <w:pPr>
        <w:spacing w:after="0"/>
        <w:rPr>
          <w:i/>
        </w:rPr>
      </w:pPr>
    </w:p>
    <w:p w14:paraId="4B4C16A3" w14:textId="77777777" w:rsidR="00E267E2" w:rsidRDefault="00E267E2" w:rsidP="003B33FC">
      <w:pPr>
        <w:spacing w:after="0"/>
        <w:rPr>
          <w:i/>
        </w:rPr>
      </w:pPr>
    </w:p>
    <w:p w14:paraId="1316A768" w14:textId="77777777" w:rsidR="00E267E2" w:rsidRDefault="00E267E2" w:rsidP="003B33FC">
      <w:pPr>
        <w:spacing w:after="0"/>
        <w:rPr>
          <w:i/>
        </w:rPr>
      </w:pPr>
    </w:p>
    <w:p w14:paraId="08E7ECFB" w14:textId="77777777" w:rsidR="00E267E2" w:rsidRDefault="00E267E2" w:rsidP="003B33FC">
      <w:pPr>
        <w:spacing w:after="0"/>
        <w:rPr>
          <w:i/>
        </w:rPr>
      </w:pPr>
    </w:p>
    <w:p w14:paraId="1E676328" w14:textId="5714BD25" w:rsidR="00E267E2" w:rsidRDefault="00E267E2" w:rsidP="003B33FC">
      <w:pPr>
        <w:spacing w:after="0"/>
        <w:rPr>
          <w:i/>
        </w:rPr>
      </w:pPr>
    </w:p>
    <w:p w14:paraId="56FB661F" w14:textId="77777777" w:rsidR="002728A4" w:rsidRDefault="002728A4" w:rsidP="003B33FC">
      <w:pPr>
        <w:spacing w:after="0"/>
        <w:rPr>
          <w:i/>
        </w:rPr>
      </w:pPr>
    </w:p>
    <w:p w14:paraId="6625C78E" w14:textId="5D5E7B5D" w:rsidR="00E267E2" w:rsidRDefault="00E267E2" w:rsidP="003B33FC">
      <w:pPr>
        <w:spacing w:after="0"/>
        <w:rPr>
          <w:i/>
        </w:rPr>
      </w:pPr>
    </w:p>
    <w:p w14:paraId="3A9CB3FE" w14:textId="77777777" w:rsidR="00733228" w:rsidRPr="00E92A49" w:rsidRDefault="00733228" w:rsidP="00733228">
      <w:pPr>
        <w:pStyle w:val="Heading2"/>
        <w:spacing w:before="0"/>
      </w:pPr>
      <w:bookmarkStart w:id="9" w:name="_Toc134524958"/>
      <w:r>
        <w:t>2c</w:t>
      </w:r>
      <w:r w:rsidRPr="00E92A49">
        <w:t xml:space="preserve">. </w:t>
      </w:r>
      <w:r>
        <w:t>Quality Decision Making</w:t>
      </w:r>
      <w:bookmarkEnd w:id="9"/>
      <w:r>
        <w:t xml:space="preserve"> </w:t>
      </w:r>
    </w:p>
    <w:p w14:paraId="10EC3206" w14:textId="4CC97F3A" w:rsidR="009A3998" w:rsidRPr="00733228" w:rsidRDefault="00733228" w:rsidP="00733228">
      <w:pPr>
        <w:spacing w:after="480"/>
        <w:rPr>
          <w:b/>
          <w:i/>
        </w:rPr>
      </w:pPr>
      <w:r w:rsidRPr="009A3998">
        <w:rPr>
          <w:i/>
          <w:sz w:val="24"/>
        </w:rPr>
        <w:t xml:space="preserve">The Scheme will maintain quality decision-making, with &gt;95% of initial determinations reflecting the </w:t>
      </w:r>
      <w:proofErr w:type="gramStart"/>
      <w:r w:rsidRPr="009A3998">
        <w:rPr>
          <w:i/>
          <w:sz w:val="24"/>
        </w:rPr>
        <w:t>final outcome</w:t>
      </w:r>
      <w:proofErr w:type="gramEnd"/>
      <w:r w:rsidRPr="009A3998">
        <w:rPr>
          <w:i/>
          <w:sz w:val="24"/>
        </w:rPr>
        <w:t>.</w:t>
      </w:r>
    </w:p>
    <w:p w14:paraId="097EFE57" w14:textId="5F68EB93" w:rsidR="003B33FC" w:rsidRPr="00733228" w:rsidRDefault="00736543" w:rsidP="00733228">
      <w:pPr>
        <w:spacing w:after="0"/>
        <w:rPr>
          <w:sz w:val="24"/>
        </w:rPr>
      </w:pPr>
      <w:r>
        <w:rPr>
          <w:sz w:val="24"/>
        </w:rPr>
        <w:t>The following data wa</w:t>
      </w:r>
      <w:r w:rsidR="003B33FC">
        <w:rPr>
          <w:sz w:val="24"/>
        </w:rPr>
        <w:t xml:space="preserve">s accurate as </w:t>
      </w:r>
      <w:proofErr w:type="gramStart"/>
      <w:r w:rsidR="003B33FC">
        <w:rPr>
          <w:sz w:val="24"/>
        </w:rPr>
        <w:t>at</w:t>
      </w:r>
      <w:proofErr w:type="gramEnd"/>
      <w:r w:rsidR="003B33FC">
        <w:rPr>
          <w:sz w:val="24"/>
        </w:rPr>
        <w:t xml:space="preserve"> 30 December 2022. The Scheme has consistently delivered on this target with</w:t>
      </w:r>
      <w:r w:rsidR="004C6522">
        <w:rPr>
          <w:sz w:val="24"/>
        </w:rPr>
        <w:t xml:space="preserve"> a</w:t>
      </w:r>
      <w:r w:rsidR="003B33FC">
        <w:rPr>
          <w:sz w:val="24"/>
        </w:rPr>
        <w:t xml:space="preserve"> 99% success rate. </w:t>
      </w:r>
      <w:r w:rsidR="00EC1F4D">
        <w:rPr>
          <w:sz w:val="24"/>
        </w:rPr>
        <w:t>This measure of quality decision making consider</w:t>
      </w:r>
      <w:r w:rsidR="00EE79CE">
        <w:rPr>
          <w:sz w:val="24"/>
        </w:rPr>
        <w:t>ed</w:t>
      </w:r>
      <w:r w:rsidR="00EC1F4D">
        <w:rPr>
          <w:sz w:val="24"/>
        </w:rPr>
        <w:t xml:space="preserve"> </w:t>
      </w:r>
      <w:r w:rsidR="009531BC">
        <w:rPr>
          <w:sz w:val="24"/>
        </w:rPr>
        <w:t xml:space="preserve">the outcomes of </w:t>
      </w:r>
      <w:r w:rsidR="00EC1F4D">
        <w:rPr>
          <w:sz w:val="24"/>
        </w:rPr>
        <w:t xml:space="preserve">the review process. Less than 1% of all initial determinations </w:t>
      </w:r>
      <w:r w:rsidR="004C6522">
        <w:rPr>
          <w:sz w:val="24"/>
        </w:rPr>
        <w:t>are changed at the review stage.</w:t>
      </w:r>
    </w:p>
    <w:p w14:paraId="6BF68D9C" w14:textId="77777777" w:rsidR="00736543" w:rsidRDefault="00736543" w:rsidP="003B33FC">
      <w:pPr>
        <w:spacing w:after="0"/>
        <w:ind w:firstLine="720"/>
        <w:rPr>
          <w:b/>
          <w:sz w:val="24"/>
        </w:rPr>
      </w:pPr>
    </w:p>
    <w:p w14:paraId="67EFFFB5" w14:textId="68B412FE" w:rsidR="003B33FC" w:rsidRPr="00DE4B4A" w:rsidRDefault="003B33FC" w:rsidP="003B33FC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Figure 2c</w:t>
      </w:r>
      <w:r w:rsidRPr="00DE4B4A">
        <w:rPr>
          <w:b/>
          <w:sz w:val="24"/>
        </w:rPr>
        <w:t xml:space="preserve"> – Percentage of Initial determinations reflecting the outcome. </w:t>
      </w:r>
    </w:p>
    <w:p w14:paraId="7D31B41E" w14:textId="5E1FF419" w:rsidR="003B33FC" w:rsidRDefault="00342633" w:rsidP="003B33FC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0AE44BC3" wp14:editId="05F9B1EA">
            <wp:extent cx="4932045" cy="2371725"/>
            <wp:effectExtent l="0" t="0" r="1905" b="9525"/>
            <wp:docPr id="5" name="Picture 5" descr="Graph for metric 2C Determinations. Results are percentage by financial year. Results are 99% for each year from 2019-20 to 2022-23 to date, against a target of 9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 for metric 2C Determinations. Results are percentage by financial year. Results are 99% for each year from 2019-20 to 2022-23 to date, against a target of 95%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3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D7DC47" wp14:editId="18E4AAE6">
                <wp:simplePos x="0" y="0"/>
                <wp:positionH relativeFrom="column">
                  <wp:posOffset>3575685</wp:posOffset>
                </wp:positionH>
                <wp:positionV relativeFrom="paragraph">
                  <wp:posOffset>55055</wp:posOffset>
                </wp:positionV>
                <wp:extent cx="573405" cy="84455"/>
                <wp:effectExtent l="0" t="0" r="17145" b="10795"/>
                <wp:wrapNone/>
                <wp:docPr id="240" name="Rectangle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295E5" id="Rectangle 240" o:spid="_x0000_s1026" alt="&quot;&quot;" style="position:absolute;margin-left:281.55pt;margin-top:4.35pt;width:45.15pt;height: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" fillcolor="white [3212]" strokecolor="white [3212]" strokeweight="2pt"/>
            </w:pict>
          </mc:Fallback>
        </mc:AlternateContent>
      </w:r>
      <w:r w:rsidR="003B33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5E6A50" wp14:editId="177CF307">
                <wp:simplePos x="0" y="0"/>
                <wp:positionH relativeFrom="column">
                  <wp:posOffset>2593975</wp:posOffset>
                </wp:positionH>
                <wp:positionV relativeFrom="paragraph">
                  <wp:posOffset>38262</wp:posOffset>
                </wp:positionV>
                <wp:extent cx="573405" cy="84455"/>
                <wp:effectExtent l="0" t="0" r="17145" b="10795"/>
                <wp:wrapNone/>
                <wp:docPr id="243" name="Rectangle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9823E" id="Rectangle 243" o:spid="_x0000_s1026" alt="&quot;&quot;" style="position:absolute;margin-left:204.25pt;margin-top:3pt;width:45.15pt;height: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" fillcolor="white [3212]" strokecolor="white [3212]" strokeweight="2pt"/>
            </w:pict>
          </mc:Fallback>
        </mc:AlternateContent>
      </w:r>
    </w:p>
    <w:p w14:paraId="48BC7989" w14:textId="6FEA8F61" w:rsidR="003B33FC" w:rsidRDefault="003B33FC" w:rsidP="003B33FC">
      <w:pPr>
        <w:spacing w:after="0"/>
        <w:rPr>
          <w:b/>
          <w:sz w:val="28"/>
          <w:u w:val="single"/>
        </w:rPr>
      </w:pPr>
    </w:p>
    <w:p w14:paraId="6D171FFA" w14:textId="77777777" w:rsidR="003B33FC" w:rsidRDefault="003B33FC" w:rsidP="003B33FC">
      <w:pPr>
        <w:spacing w:after="0"/>
        <w:ind w:firstLine="720"/>
        <w:rPr>
          <w:i/>
        </w:rPr>
      </w:pPr>
      <w:r>
        <w:t xml:space="preserve">Source: </w:t>
      </w:r>
      <w:r w:rsidRPr="008255D1">
        <w:rPr>
          <w:i/>
        </w:rPr>
        <w:t>N</w:t>
      </w:r>
      <w:r>
        <w:rPr>
          <w:i/>
        </w:rPr>
        <w:t>ational Redress Scheme, Dec 2022</w:t>
      </w:r>
    </w:p>
    <w:p w14:paraId="2B32A6C5" w14:textId="77777777" w:rsidR="003B33FC" w:rsidRDefault="003B33FC" w:rsidP="003B33FC">
      <w:pPr>
        <w:spacing w:after="0"/>
        <w:ind w:firstLine="720"/>
        <w:rPr>
          <w:i/>
        </w:rPr>
      </w:pPr>
    </w:p>
    <w:p w14:paraId="148B690A" w14:textId="77777777" w:rsidR="003B33FC" w:rsidRPr="009C2810" w:rsidRDefault="003B33FC" w:rsidP="003B33FC">
      <w:pPr>
        <w:spacing w:after="0"/>
        <w:rPr>
          <w:b/>
          <w:sz w:val="28"/>
          <w:u w:val="single"/>
        </w:rPr>
        <w:sectPr w:rsidR="003B33FC" w:rsidRPr="009C2810" w:rsidSect="004E60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F2980E" w14:textId="424A811A" w:rsidR="00055E90" w:rsidRDefault="00055E90" w:rsidP="00055E90">
      <w:pPr>
        <w:pStyle w:val="ListParagraph"/>
        <w:spacing w:after="0"/>
        <w:rPr>
          <w:b/>
          <w:sz w:val="28"/>
          <w:u w:val="single"/>
        </w:rPr>
      </w:pPr>
    </w:p>
    <w:p w14:paraId="3F4788CE" w14:textId="77777777" w:rsidR="00342633" w:rsidRDefault="00342633" w:rsidP="00055E90">
      <w:pPr>
        <w:pStyle w:val="ListParagraph"/>
        <w:spacing w:after="0"/>
        <w:rPr>
          <w:b/>
          <w:sz w:val="28"/>
          <w:u w:val="single"/>
        </w:rPr>
      </w:pPr>
    </w:p>
    <w:p w14:paraId="69F2B724" w14:textId="77777777" w:rsidR="00114DB0" w:rsidRDefault="00114DB0" w:rsidP="00055E90">
      <w:pPr>
        <w:pStyle w:val="ListParagraph"/>
        <w:spacing w:after="0"/>
        <w:rPr>
          <w:b/>
          <w:sz w:val="28"/>
          <w:u w:val="single"/>
        </w:rPr>
      </w:pPr>
    </w:p>
    <w:p w14:paraId="10E7B014" w14:textId="77777777" w:rsidR="00114DB0" w:rsidRDefault="00114DB0" w:rsidP="00055E90">
      <w:pPr>
        <w:pStyle w:val="ListParagraph"/>
        <w:spacing w:after="0"/>
        <w:rPr>
          <w:b/>
          <w:sz w:val="28"/>
          <w:u w:val="single"/>
        </w:rPr>
      </w:pPr>
    </w:p>
    <w:p w14:paraId="695B4B16" w14:textId="77777777" w:rsidR="00114DB0" w:rsidRDefault="00114DB0" w:rsidP="00055E90">
      <w:pPr>
        <w:pStyle w:val="ListParagraph"/>
        <w:spacing w:after="0"/>
        <w:rPr>
          <w:b/>
          <w:sz w:val="28"/>
          <w:u w:val="single"/>
        </w:rPr>
      </w:pPr>
    </w:p>
    <w:p w14:paraId="6DB6E175" w14:textId="77777777" w:rsidR="00114DB0" w:rsidRDefault="00114DB0" w:rsidP="00055E90">
      <w:pPr>
        <w:pStyle w:val="ListParagraph"/>
        <w:spacing w:after="0"/>
        <w:rPr>
          <w:b/>
          <w:sz w:val="28"/>
          <w:u w:val="single"/>
        </w:rPr>
      </w:pPr>
    </w:p>
    <w:p w14:paraId="59432FB0" w14:textId="77777777" w:rsidR="00733228" w:rsidRDefault="00733228" w:rsidP="00733228">
      <w:pPr>
        <w:pStyle w:val="Heading1"/>
        <w:spacing w:before="0"/>
      </w:pPr>
      <w:bookmarkStart w:id="10" w:name="_Toc134524959"/>
      <w:r>
        <w:t>3. Equity of Access</w:t>
      </w:r>
      <w:bookmarkEnd w:id="10"/>
    </w:p>
    <w:p w14:paraId="01895A58" w14:textId="77777777" w:rsidR="00733228" w:rsidRPr="00E92A49" w:rsidRDefault="00733228" w:rsidP="00733228">
      <w:pPr>
        <w:pStyle w:val="Heading2"/>
        <w:spacing w:before="0"/>
      </w:pPr>
      <w:bookmarkStart w:id="11" w:name="_Toc134524960"/>
      <w:r w:rsidRPr="00E92A49">
        <w:t>3a. Scheme accessibility</w:t>
      </w:r>
      <w:bookmarkEnd w:id="11"/>
    </w:p>
    <w:p w14:paraId="4EE35127" w14:textId="0B929E56" w:rsidR="00A808FE" w:rsidRPr="00733228" w:rsidRDefault="00733228" w:rsidP="00733228">
      <w:pPr>
        <w:spacing w:after="480"/>
        <w:rPr>
          <w:i/>
        </w:rPr>
      </w:pPr>
      <w:r w:rsidRPr="00CA0553">
        <w:rPr>
          <w:i/>
        </w:rPr>
        <w:t xml:space="preserve">The number of survivors who successfully lodge an application with the Scheme each year, published according to survivor demographics, such as participation by First Nations / rural and remote / people with disability / </w:t>
      </w:r>
      <w:proofErr w:type="gramStart"/>
      <w:r w:rsidRPr="00CA0553">
        <w:rPr>
          <w:i/>
        </w:rPr>
        <w:t>elderly</w:t>
      </w:r>
      <w:proofErr w:type="gramEnd"/>
    </w:p>
    <w:tbl>
      <w:tblPr>
        <w:tblStyle w:val="PlainTable4"/>
        <w:tblW w:w="10444" w:type="dxa"/>
        <w:tblLook w:val="0620" w:firstRow="1" w:lastRow="0" w:firstColumn="0" w:lastColumn="0" w:noHBand="1" w:noVBand="1"/>
        <w:tblCaption w:val="The Scheme applicant Demographics"/>
        <w:tblDescription w:val="As at 30 December 2022, the demographics of applicants over the life of the Scheme "/>
      </w:tblPr>
      <w:tblGrid>
        <w:gridCol w:w="5222"/>
        <w:gridCol w:w="5222"/>
      </w:tblGrid>
      <w:tr w:rsidR="004C1764" w14:paraId="244B1775" w14:textId="77777777" w:rsidTr="00CA1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5222" w:type="dxa"/>
          </w:tcPr>
          <w:p w14:paraId="11F9869C" w14:textId="6FCFA690" w:rsidR="002D2C17" w:rsidRDefault="002D2C17" w:rsidP="00A808FE">
            <w:pPr>
              <w:rPr>
                <w:noProof/>
              </w:rPr>
            </w:pPr>
            <w:r w:rsidRPr="00186ED3">
              <w:rPr>
                <w:b w:val="0"/>
                <w:bCs w:val="0"/>
                <w:sz w:val="24"/>
              </w:rPr>
              <w:t xml:space="preserve">As </w:t>
            </w:r>
            <w:proofErr w:type="gramStart"/>
            <w:r w:rsidRPr="00186ED3">
              <w:rPr>
                <w:b w:val="0"/>
                <w:bCs w:val="0"/>
                <w:sz w:val="24"/>
              </w:rPr>
              <w:t>at</w:t>
            </w:r>
            <w:proofErr w:type="gramEnd"/>
            <w:r w:rsidRPr="00186ED3">
              <w:rPr>
                <w:b w:val="0"/>
                <w:bCs w:val="0"/>
                <w:sz w:val="24"/>
              </w:rPr>
              <w:t xml:space="preserve"> 30 December 2022, the demographics of applicants over the life of the Scheme were:</w:t>
            </w:r>
          </w:p>
        </w:tc>
        <w:tc>
          <w:tcPr>
            <w:tcW w:w="5222" w:type="dxa"/>
          </w:tcPr>
          <w:p w14:paraId="2CADD82E" w14:textId="77777777" w:rsidR="002D2C17" w:rsidRDefault="002D2C17" w:rsidP="00A808FE">
            <w:pPr>
              <w:jc w:val="center"/>
              <w:rPr>
                <w:noProof/>
              </w:rPr>
            </w:pPr>
          </w:p>
        </w:tc>
      </w:tr>
      <w:tr w:rsidR="004C1764" w14:paraId="5EB89634" w14:textId="77777777" w:rsidTr="009A0C85">
        <w:trPr>
          <w:trHeight w:val="4252"/>
        </w:trPr>
        <w:tc>
          <w:tcPr>
            <w:tcW w:w="5222" w:type="dxa"/>
            <w:vAlign w:val="bottom"/>
          </w:tcPr>
          <w:p w14:paraId="65F2F2A9" w14:textId="4957EE40" w:rsidR="004C1764" w:rsidRPr="004C1764" w:rsidRDefault="009A0C85" w:rsidP="009A0C85">
            <w:pPr>
              <w:jc w:val="center"/>
              <w:rPr>
                <w:sz w:val="24"/>
              </w:rPr>
            </w:pPr>
            <w:r w:rsidRPr="004C1764">
              <w:rPr>
                <w:noProof/>
                <w:sz w:val="24"/>
              </w:rPr>
              <w:drawing>
                <wp:inline distT="0" distB="0" distL="0" distR="0" wp14:anchorId="4D5BDFBF" wp14:editId="6E41032D">
                  <wp:extent cx="2165876" cy="2527200"/>
                  <wp:effectExtent l="0" t="0" r="6350" b="6985"/>
                  <wp:docPr id="865862755" name="Picture 2" descr="58 percent of applicants were male and 42 percent were 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862755" name="Picture 2" descr="58 percent of applicants were male and 42 percent were 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876" cy="25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3F83A" w14:textId="47AE0747" w:rsidR="00A808FE" w:rsidRDefault="00A808FE" w:rsidP="009A0C85">
            <w:pPr>
              <w:jc w:val="center"/>
              <w:rPr>
                <w:sz w:val="24"/>
              </w:rPr>
            </w:pPr>
          </w:p>
        </w:tc>
        <w:tc>
          <w:tcPr>
            <w:tcW w:w="5222" w:type="dxa"/>
          </w:tcPr>
          <w:p w14:paraId="0B267DE6" w14:textId="438F3878" w:rsidR="00A808FE" w:rsidRDefault="009A0C85" w:rsidP="009A0C8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876294F" wp14:editId="5E9E08C8">
                  <wp:extent cx="2166872" cy="2527094"/>
                  <wp:effectExtent l="0" t="0" r="5080" b="6985"/>
                  <wp:docPr id="107129391" name="Picture 3" descr="36 percent of applicants identified as indigenous and 64 percent did 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29391" name="Picture 3" descr="36 percent of applicants identified as indigenous and 64 percent did not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872" cy="252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764" w14:paraId="25AB75A3" w14:textId="77777777" w:rsidTr="009A0C85">
        <w:trPr>
          <w:trHeight w:val="4252"/>
        </w:trPr>
        <w:tc>
          <w:tcPr>
            <w:tcW w:w="5222" w:type="dxa"/>
            <w:vAlign w:val="center"/>
          </w:tcPr>
          <w:p w14:paraId="6A6724D3" w14:textId="20BDBEF7" w:rsidR="00A808FE" w:rsidRDefault="009A0C85" w:rsidP="009A0C8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A53C646" wp14:editId="2FBD7E88">
                  <wp:extent cx="2166872" cy="2527094"/>
                  <wp:effectExtent l="0" t="0" r="5080" b="6985"/>
                  <wp:docPr id="1276576745" name="Picture 4" descr="46 percent of applicants indicated they had a 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576745" name="Picture 4" descr="46 percent of applicants indicated they had a disability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872" cy="252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vAlign w:val="center"/>
          </w:tcPr>
          <w:p w14:paraId="11FCADFD" w14:textId="2F4D0C21" w:rsidR="00A808FE" w:rsidRDefault="009A0C85" w:rsidP="009A0C8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9D7103A" wp14:editId="3B0F30BE">
                  <wp:extent cx="2155788" cy="2527094"/>
                  <wp:effectExtent l="0" t="0" r="0" b="6985"/>
                  <wp:docPr id="2112843992" name="Picture 5" descr="41 percent of applications were online and 59 percent were a paper for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843992" name="Picture 5" descr="41 percent of applications were online and 59 percent were a paper form 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788" cy="252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D37F5" w14:textId="4BE2120F" w:rsidR="00A808FE" w:rsidRDefault="00A808FE" w:rsidP="00055E90">
      <w:pPr>
        <w:spacing w:after="0"/>
        <w:rPr>
          <w:sz w:val="24"/>
        </w:rPr>
      </w:pPr>
    </w:p>
    <w:p w14:paraId="36315C72" w14:textId="4C3BE3E2" w:rsidR="00A808FE" w:rsidRDefault="00A808FE" w:rsidP="00055E90">
      <w:pPr>
        <w:spacing w:after="0"/>
        <w:rPr>
          <w:sz w:val="24"/>
        </w:rPr>
      </w:pPr>
    </w:p>
    <w:p w14:paraId="065D3277" w14:textId="3F8747C8" w:rsidR="00A808FE" w:rsidRDefault="00A808FE" w:rsidP="00055E90">
      <w:pPr>
        <w:spacing w:after="0"/>
        <w:rPr>
          <w:sz w:val="24"/>
        </w:rPr>
      </w:pPr>
    </w:p>
    <w:p w14:paraId="7FC3E55E" w14:textId="77777777" w:rsidR="00733228" w:rsidRDefault="00733228" w:rsidP="00055E90">
      <w:pPr>
        <w:spacing w:after="0"/>
        <w:rPr>
          <w:sz w:val="24"/>
        </w:rPr>
      </w:pPr>
    </w:p>
    <w:p w14:paraId="170FEC3E" w14:textId="281082BF" w:rsidR="00A808FE" w:rsidRDefault="00A808FE" w:rsidP="00055E90">
      <w:pPr>
        <w:spacing w:after="0"/>
        <w:rPr>
          <w:sz w:val="24"/>
        </w:rPr>
      </w:pPr>
    </w:p>
    <w:p w14:paraId="263566C7" w14:textId="5B6BE8B3" w:rsidR="00A808FE" w:rsidRDefault="00A808FE" w:rsidP="00055E90">
      <w:pPr>
        <w:spacing w:after="0"/>
        <w:rPr>
          <w:sz w:val="24"/>
        </w:rPr>
      </w:pPr>
    </w:p>
    <w:p w14:paraId="52D758BC" w14:textId="049B76E9" w:rsidR="00A808FE" w:rsidRDefault="00A808FE" w:rsidP="00055E90">
      <w:pPr>
        <w:spacing w:after="0"/>
        <w:rPr>
          <w:sz w:val="24"/>
        </w:rPr>
      </w:pPr>
    </w:p>
    <w:p w14:paraId="3F972F74" w14:textId="1E0BFE53" w:rsidR="00756CDF" w:rsidRDefault="00756CDF" w:rsidP="00055E90">
      <w:pPr>
        <w:spacing w:after="0"/>
        <w:rPr>
          <w:sz w:val="24"/>
        </w:rPr>
      </w:pPr>
    </w:p>
    <w:p w14:paraId="32174F98" w14:textId="77777777" w:rsidR="00186ED3" w:rsidRDefault="00186ED3" w:rsidP="00055E90">
      <w:pPr>
        <w:spacing w:after="0"/>
        <w:rPr>
          <w:b/>
          <w:bCs/>
          <w:sz w:val="24"/>
        </w:rPr>
      </w:pPr>
    </w:p>
    <w:p w14:paraId="1140758E" w14:textId="77777777" w:rsidR="00733228" w:rsidRDefault="00733228" w:rsidP="00055E90">
      <w:pPr>
        <w:spacing w:after="0"/>
        <w:rPr>
          <w:b/>
          <w:bCs/>
          <w:sz w:val="24"/>
        </w:rPr>
      </w:pPr>
    </w:p>
    <w:p w14:paraId="053B7B9B" w14:textId="78C74F77" w:rsidR="00E27E28" w:rsidRPr="006C5FC7" w:rsidRDefault="006C5FC7" w:rsidP="00055E90">
      <w:pPr>
        <w:spacing w:after="0"/>
        <w:rPr>
          <w:b/>
          <w:bCs/>
          <w:sz w:val="24"/>
        </w:rPr>
      </w:pPr>
      <w:r w:rsidRPr="006C5FC7">
        <w:rPr>
          <w:b/>
          <w:bCs/>
          <w:sz w:val="24"/>
        </w:rPr>
        <w:t>State of residence - applicants</w:t>
      </w:r>
    </w:p>
    <w:tbl>
      <w:tblPr>
        <w:tblStyle w:val="TableGrid"/>
        <w:tblpPr w:leftFromText="180" w:rightFromText="180" w:vertAnchor="page" w:horzAnchor="margin" w:tblpY="3849"/>
        <w:tblW w:w="0" w:type="auto"/>
        <w:tblLook w:val="04A0" w:firstRow="1" w:lastRow="0" w:firstColumn="1" w:lastColumn="0" w:noHBand="0" w:noVBand="1"/>
      </w:tblPr>
      <w:tblGrid>
        <w:gridCol w:w="1633"/>
        <w:gridCol w:w="2190"/>
      </w:tblGrid>
      <w:tr w:rsidR="00186ED3" w14:paraId="01ED15D3" w14:textId="77777777" w:rsidTr="00733228">
        <w:trPr>
          <w:trHeight w:val="261"/>
        </w:trPr>
        <w:tc>
          <w:tcPr>
            <w:tcW w:w="1633" w:type="dxa"/>
          </w:tcPr>
          <w:p w14:paraId="04F91F90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National</w:t>
            </w:r>
          </w:p>
        </w:tc>
        <w:tc>
          <w:tcPr>
            <w:tcW w:w="2190" w:type="dxa"/>
          </w:tcPr>
          <w:p w14:paraId="643C8CA9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21,674</w:t>
            </w:r>
            <w:r>
              <w:rPr>
                <w:sz w:val="24"/>
              </w:rPr>
              <w:t>*</w:t>
            </w:r>
          </w:p>
        </w:tc>
      </w:tr>
      <w:tr w:rsidR="00186ED3" w14:paraId="258E02D7" w14:textId="77777777" w:rsidTr="00733228">
        <w:trPr>
          <w:trHeight w:val="261"/>
        </w:trPr>
        <w:tc>
          <w:tcPr>
            <w:tcW w:w="1633" w:type="dxa"/>
          </w:tcPr>
          <w:p w14:paraId="7F6AFEBD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ACT</w:t>
            </w:r>
          </w:p>
        </w:tc>
        <w:tc>
          <w:tcPr>
            <w:tcW w:w="2190" w:type="dxa"/>
          </w:tcPr>
          <w:p w14:paraId="46BB969E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292</w:t>
            </w:r>
          </w:p>
        </w:tc>
      </w:tr>
      <w:tr w:rsidR="00186ED3" w14:paraId="49C7F74E" w14:textId="77777777" w:rsidTr="00733228">
        <w:trPr>
          <w:trHeight w:val="261"/>
        </w:trPr>
        <w:tc>
          <w:tcPr>
            <w:tcW w:w="1633" w:type="dxa"/>
          </w:tcPr>
          <w:p w14:paraId="540FCAF8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NSW</w:t>
            </w:r>
          </w:p>
        </w:tc>
        <w:tc>
          <w:tcPr>
            <w:tcW w:w="2190" w:type="dxa"/>
          </w:tcPr>
          <w:p w14:paraId="7CEA7644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4,290</w:t>
            </w:r>
          </w:p>
        </w:tc>
      </w:tr>
      <w:tr w:rsidR="00186ED3" w14:paraId="2D0C1643" w14:textId="77777777" w:rsidTr="00733228">
        <w:trPr>
          <w:trHeight w:val="261"/>
        </w:trPr>
        <w:tc>
          <w:tcPr>
            <w:tcW w:w="1633" w:type="dxa"/>
          </w:tcPr>
          <w:p w14:paraId="176734B2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NT</w:t>
            </w:r>
          </w:p>
        </w:tc>
        <w:tc>
          <w:tcPr>
            <w:tcW w:w="2190" w:type="dxa"/>
          </w:tcPr>
          <w:p w14:paraId="6D5D3D78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222</w:t>
            </w:r>
          </w:p>
        </w:tc>
      </w:tr>
      <w:tr w:rsidR="00186ED3" w14:paraId="06BEF624" w14:textId="77777777" w:rsidTr="00733228">
        <w:trPr>
          <w:trHeight w:val="246"/>
        </w:trPr>
        <w:tc>
          <w:tcPr>
            <w:tcW w:w="1633" w:type="dxa"/>
          </w:tcPr>
          <w:p w14:paraId="43BED0F2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QLD</w:t>
            </w:r>
          </w:p>
        </w:tc>
        <w:tc>
          <w:tcPr>
            <w:tcW w:w="2190" w:type="dxa"/>
          </w:tcPr>
          <w:p w14:paraId="0A62AE22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6,884</w:t>
            </w:r>
          </w:p>
        </w:tc>
      </w:tr>
      <w:tr w:rsidR="00186ED3" w14:paraId="2091051D" w14:textId="77777777" w:rsidTr="00733228">
        <w:trPr>
          <w:trHeight w:val="261"/>
        </w:trPr>
        <w:tc>
          <w:tcPr>
            <w:tcW w:w="1633" w:type="dxa"/>
          </w:tcPr>
          <w:p w14:paraId="66F587DC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SA</w:t>
            </w:r>
          </w:p>
        </w:tc>
        <w:tc>
          <w:tcPr>
            <w:tcW w:w="2190" w:type="dxa"/>
          </w:tcPr>
          <w:p w14:paraId="7469F961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2,097</w:t>
            </w:r>
          </w:p>
        </w:tc>
      </w:tr>
      <w:tr w:rsidR="00186ED3" w14:paraId="68755E00" w14:textId="77777777" w:rsidTr="00733228">
        <w:trPr>
          <w:trHeight w:val="261"/>
        </w:trPr>
        <w:tc>
          <w:tcPr>
            <w:tcW w:w="1633" w:type="dxa"/>
          </w:tcPr>
          <w:p w14:paraId="767DDB36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TAS</w:t>
            </w:r>
          </w:p>
        </w:tc>
        <w:tc>
          <w:tcPr>
            <w:tcW w:w="2190" w:type="dxa"/>
          </w:tcPr>
          <w:p w14:paraId="554F90DD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1,230</w:t>
            </w:r>
          </w:p>
        </w:tc>
      </w:tr>
      <w:tr w:rsidR="00186ED3" w14:paraId="363C1F82" w14:textId="77777777" w:rsidTr="00733228">
        <w:trPr>
          <w:trHeight w:val="261"/>
        </w:trPr>
        <w:tc>
          <w:tcPr>
            <w:tcW w:w="1633" w:type="dxa"/>
          </w:tcPr>
          <w:p w14:paraId="79A41F88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VIC</w:t>
            </w:r>
          </w:p>
        </w:tc>
        <w:tc>
          <w:tcPr>
            <w:tcW w:w="2190" w:type="dxa"/>
          </w:tcPr>
          <w:p w14:paraId="285A9613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2,685</w:t>
            </w:r>
          </w:p>
        </w:tc>
      </w:tr>
      <w:tr w:rsidR="00186ED3" w14:paraId="097890AE" w14:textId="77777777" w:rsidTr="00733228">
        <w:trPr>
          <w:trHeight w:val="261"/>
        </w:trPr>
        <w:tc>
          <w:tcPr>
            <w:tcW w:w="1633" w:type="dxa"/>
          </w:tcPr>
          <w:p w14:paraId="3B919871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WA</w:t>
            </w:r>
          </w:p>
        </w:tc>
        <w:tc>
          <w:tcPr>
            <w:tcW w:w="2190" w:type="dxa"/>
          </w:tcPr>
          <w:p w14:paraId="5B91F533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3,861</w:t>
            </w:r>
          </w:p>
        </w:tc>
      </w:tr>
      <w:tr w:rsidR="00186ED3" w14:paraId="055F8747" w14:textId="77777777" w:rsidTr="00733228">
        <w:trPr>
          <w:trHeight w:val="261"/>
        </w:trPr>
        <w:tc>
          <w:tcPr>
            <w:tcW w:w="1633" w:type="dxa"/>
          </w:tcPr>
          <w:p w14:paraId="71530CF1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Overseas</w:t>
            </w:r>
          </w:p>
        </w:tc>
        <w:tc>
          <w:tcPr>
            <w:tcW w:w="2190" w:type="dxa"/>
          </w:tcPr>
          <w:p w14:paraId="1A24806D" w14:textId="77777777" w:rsidR="00186ED3" w:rsidRPr="000B5D5A" w:rsidRDefault="00186ED3" w:rsidP="007332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186ED3" w14:paraId="23A33C1B" w14:textId="77777777" w:rsidTr="00733228">
        <w:trPr>
          <w:trHeight w:val="261"/>
        </w:trPr>
        <w:tc>
          <w:tcPr>
            <w:tcW w:w="1633" w:type="dxa"/>
          </w:tcPr>
          <w:p w14:paraId="3CD572AE" w14:textId="77777777" w:rsidR="00186ED3" w:rsidRDefault="00186ED3" w:rsidP="007332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Unspecified</w:t>
            </w:r>
          </w:p>
        </w:tc>
        <w:tc>
          <w:tcPr>
            <w:tcW w:w="2190" w:type="dxa"/>
          </w:tcPr>
          <w:p w14:paraId="639D466A" w14:textId="77777777" w:rsidR="00186ED3" w:rsidRDefault="00186ED3" w:rsidP="007332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37C488AC" w14:textId="3E72600B" w:rsidR="00E27E28" w:rsidRDefault="00E27E28" w:rsidP="00055E90">
      <w:pPr>
        <w:spacing w:after="0"/>
        <w:rPr>
          <w:sz w:val="24"/>
        </w:rPr>
      </w:pPr>
    </w:p>
    <w:p w14:paraId="6AE083DA" w14:textId="74A3DBEA" w:rsidR="006C5FC7" w:rsidRDefault="006C5FC7" w:rsidP="00055E90">
      <w:pPr>
        <w:tabs>
          <w:tab w:val="left" w:pos="3769"/>
        </w:tabs>
        <w:spacing w:after="0"/>
        <w:rPr>
          <w:sz w:val="24"/>
        </w:rPr>
      </w:pPr>
    </w:p>
    <w:p w14:paraId="481FCA15" w14:textId="0BFFD6C7" w:rsidR="00107532" w:rsidRDefault="00107532" w:rsidP="00055E90">
      <w:pPr>
        <w:tabs>
          <w:tab w:val="left" w:pos="3769"/>
        </w:tabs>
        <w:spacing w:after="0"/>
        <w:rPr>
          <w:sz w:val="24"/>
        </w:rPr>
      </w:pPr>
      <w:r w:rsidRPr="00107532">
        <w:rPr>
          <w:sz w:val="24"/>
        </w:rPr>
        <w:t>* The National figure include</w:t>
      </w:r>
      <w:r w:rsidR="00EE79CE">
        <w:rPr>
          <w:sz w:val="24"/>
        </w:rPr>
        <w:t>d</w:t>
      </w:r>
      <w:r w:rsidRPr="00107532">
        <w:rPr>
          <w:sz w:val="24"/>
        </w:rPr>
        <w:t xml:space="preserve"> overseas and unspecified numbers in addition to the jurisdiction numbers.</w:t>
      </w:r>
    </w:p>
    <w:p w14:paraId="167411C8" w14:textId="11E6FC0A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1A41C76B" w14:textId="4BFE7D6B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747244E6" w14:textId="7F49DBCF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09CAC9BC" w14:textId="76B07658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17BFA801" w14:textId="245E35AA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3747BDD9" w14:textId="3F3CC008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78BC48E7" w14:textId="3E10BC72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075116A3" w14:textId="5633736C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5746695A" w14:textId="77777777" w:rsidR="00733228" w:rsidRPr="006B52D3" w:rsidRDefault="00733228" w:rsidP="00733228">
      <w:pPr>
        <w:spacing w:after="0"/>
        <w:rPr>
          <w:sz w:val="24"/>
          <w:szCs w:val="28"/>
        </w:rPr>
      </w:pPr>
      <w:r w:rsidRPr="006B52D3">
        <w:rPr>
          <w:sz w:val="24"/>
          <w:szCs w:val="28"/>
        </w:rPr>
        <w:t xml:space="preserve">Scheme Accessibility: Over </w:t>
      </w:r>
      <w:r>
        <w:rPr>
          <w:sz w:val="24"/>
          <w:szCs w:val="28"/>
        </w:rPr>
        <w:t xml:space="preserve">the life of the Scheme as </w:t>
      </w:r>
      <w:proofErr w:type="gramStart"/>
      <w:r>
        <w:rPr>
          <w:sz w:val="24"/>
          <w:szCs w:val="28"/>
        </w:rPr>
        <w:t>at</w:t>
      </w:r>
      <w:proofErr w:type="gramEnd"/>
      <w:r>
        <w:rPr>
          <w:sz w:val="24"/>
          <w:szCs w:val="28"/>
        </w:rPr>
        <w:t xml:space="preserve"> 31 December 2022</w:t>
      </w:r>
    </w:p>
    <w:p w14:paraId="73626495" w14:textId="6DAB14B6" w:rsidR="000F241D" w:rsidRPr="003608E6" w:rsidRDefault="000F241D" w:rsidP="00055E90">
      <w:pPr>
        <w:tabs>
          <w:tab w:val="left" w:pos="3769"/>
        </w:tabs>
        <w:spacing w:after="0"/>
        <w:rPr>
          <w:i/>
          <w:sz w:val="24"/>
          <w:szCs w:val="28"/>
        </w:rPr>
      </w:pPr>
    </w:p>
    <w:p w14:paraId="2D1A1C6A" w14:textId="57D3C83C" w:rsidR="00CE0887" w:rsidRDefault="00CE0887" w:rsidP="00055E90">
      <w:pPr>
        <w:spacing w:after="0"/>
        <w:rPr>
          <w:b/>
          <w:sz w:val="20"/>
          <w:szCs w:val="20"/>
        </w:rPr>
      </w:pPr>
    </w:p>
    <w:p w14:paraId="4124E4E2" w14:textId="724D240A" w:rsidR="006C5FC7" w:rsidRPr="006C5FC7" w:rsidRDefault="006C5FC7" w:rsidP="006C5FC7">
      <w:pPr>
        <w:tabs>
          <w:tab w:val="left" w:pos="3769"/>
        </w:tabs>
        <w:ind w:left="3600"/>
        <w:rPr>
          <w:sz w:val="24"/>
          <w:szCs w:val="28"/>
        </w:rPr>
      </w:pPr>
      <w:r w:rsidRPr="006B52D3">
        <w:rPr>
          <w:noProof/>
          <w:lang w:eastAsia="en-AU"/>
        </w:rPr>
        <w:drawing>
          <wp:anchor distT="0" distB="0" distL="114300" distR="114300" simplePos="0" relativeHeight="251732992" behindDoc="1" locked="0" layoutInCell="1" allowOverlap="1" wp14:anchorId="6C4EDE30" wp14:editId="1D72716E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1165860" cy="1165860"/>
            <wp:effectExtent l="0" t="0" r="0" b="0"/>
            <wp:wrapTight wrapText="bothSides">
              <wp:wrapPolygon edited="0">
                <wp:start x="7412" y="0"/>
                <wp:lineTo x="5294" y="1412"/>
                <wp:lineTo x="2118" y="4588"/>
                <wp:lineTo x="2118" y="6000"/>
                <wp:lineTo x="0" y="10941"/>
                <wp:lineTo x="0" y="14824"/>
                <wp:lineTo x="8824" y="17294"/>
                <wp:lineTo x="8824" y="20824"/>
                <wp:lineTo x="9176" y="21176"/>
                <wp:lineTo x="12353" y="21176"/>
                <wp:lineTo x="16941" y="17294"/>
                <wp:lineTo x="21176" y="14471"/>
                <wp:lineTo x="21176" y="10941"/>
                <wp:lineTo x="19412" y="4941"/>
                <wp:lineTo x="15882" y="1412"/>
                <wp:lineTo x="13765" y="0"/>
                <wp:lineTo x="7412" y="0"/>
              </wp:wrapPolygon>
            </wp:wrapTight>
            <wp:docPr id="238" name="Picture 2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FC7">
        <w:rPr>
          <w:b/>
          <w:sz w:val="24"/>
          <w:szCs w:val="28"/>
        </w:rPr>
        <w:t>21%</w:t>
      </w:r>
      <w:r w:rsidRPr="006C5FC7">
        <w:rPr>
          <w:sz w:val="24"/>
          <w:szCs w:val="28"/>
        </w:rPr>
        <w:t xml:space="preserve"> of applications received were from elderly applicants </w:t>
      </w:r>
      <w:r w:rsidRPr="006C5FC7">
        <w:rPr>
          <w:sz w:val="24"/>
          <w:szCs w:val="28"/>
          <w:vertAlign w:val="superscript"/>
        </w:rPr>
        <w:t>[1]</w:t>
      </w:r>
    </w:p>
    <w:p w14:paraId="3F6D7D08" w14:textId="77777777" w:rsidR="006C5FC7" w:rsidRPr="006C5FC7" w:rsidRDefault="006C5FC7" w:rsidP="006C5FC7">
      <w:pPr>
        <w:tabs>
          <w:tab w:val="left" w:pos="3769"/>
        </w:tabs>
        <w:ind w:left="3600"/>
        <w:rPr>
          <w:sz w:val="24"/>
          <w:szCs w:val="28"/>
        </w:rPr>
      </w:pPr>
      <w:r w:rsidRPr="006C5FC7">
        <w:rPr>
          <w:b/>
          <w:sz w:val="24"/>
          <w:szCs w:val="28"/>
        </w:rPr>
        <w:t>36%</w:t>
      </w:r>
      <w:r w:rsidRPr="006C5FC7">
        <w:rPr>
          <w:sz w:val="24"/>
          <w:szCs w:val="28"/>
        </w:rPr>
        <w:t xml:space="preserve"> of applicants identified as First Nations</w:t>
      </w:r>
    </w:p>
    <w:p w14:paraId="666267F5" w14:textId="77777777" w:rsidR="006C5FC7" w:rsidRPr="006C5FC7" w:rsidRDefault="006C5FC7" w:rsidP="006C5FC7">
      <w:pPr>
        <w:tabs>
          <w:tab w:val="left" w:pos="3769"/>
        </w:tabs>
        <w:ind w:left="3600"/>
        <w:rPr>
          <w:sz w:val="24"/>
          <w:szCs w:val="28"/>
        </w:rPr>
      </w:pPr>
      <w:r w:rsidRPr="006C5FC7">
        <w:rPr>
          <w:b/>
          <w:sz w:val="24"/>
          <w:szCs w:val="28"/>
        </w:rPr>
        <w:t>46%</w:t>
      </w:r>
      <w:r w:rsidRPr="006C5FC7">
        <w:rPr>
          <w:sz w:val="24"/>
          <w:szCs w:val="28"/>
        </w:rPr>
        <w:t xml:space="preserve"> applicants self-identified as living with a disability </w:t>
      </w:r>
      <w:r w:rsidRPr="006C5FC7">
        <w:rPr>
          <w:sz w:val="24"/>
          <w:szCs w:val="28"/>
          <w:vertAlign w:val="superscript"/>
        </w:rPr>
        <w:t>[2]</w:t>
      </w:r>
    </w:p>
    <w:p w14:paraId="72B59836" w14:textId="683B09DA" w:rsidR="0086608A" w:rsidRDefault="006C5FC7" w:rsidP="006C5FC7">
      <w:pPr>
        <w:spacing w:after="0"/>
        <w:ind w:left="3600"/>
        <w:rPr>
          <w:b/>
          <w:sz w:val="20"/>
          <w:szCs w:val="20"/>
        </w:rPr>
      </w:pPr>
      <w:r w:rsidRPr="00577F0F">
        <w:rPr>
          <w:b/>
          <w:sz w:val="24"/>
          <w:szCs w:val="28"/>
        </w:rPr>
        <w:t>40%</w:t>
      </w:r>
      <w:r>
        <w:rPr>
          <w:sz w:val="24"/>
          <w:szCs w:val="28"/>
        </w:rPr>
        <w:t xml:space="preserve"> of applicants resided in a rural or remote area </w:t>
      </w:r>
      <w:r w:rsidRPr="009531BC">
        <w:rPr>
          <w:sz w:val="24"/>
          <w:szCs w:val="28"/>
          <w:vertAlign w:val="superscript"/>
        </w:rPr>
        <w:t>[3]</w:t>
      </w:r>
    </w:p>
    <w:p w14:paraId="273615B5" w14:textId="77777777" w:rsidR="006C5FC7" w:rsidRDefault="006C5FC7" w:rsidP="00055E90">
      <w:pPr>
        <w:spacing w:after="0"/>
        <w:rPr>
          <w:b/>
          <w:sz w:val="20"/>
          <w:szCs w:val="20"/>
        </w:rPr>
      </w:pPr>
    </w:p>
    <w:p w14:paraId="460753E3" w14:textId="77777777" w:rsidR="006C5FC7" w:rsidRDefault="006C5FC7" w:rsidP="00055E90">
      <w:pPr>
        <w:spacing w:after="0"/>
        <w:rPr>
          <w:b/>
          <w:sz w:val="20"/>
          <w:szCs w:val="20"/>
        </w:rPr>
      </w:pPr>
    </w:p>
    <w:p w14:paraId="32644806" w14:textId="77777777" w:rsidR="006C5FC7" w:rsidRPr="00CC0A06" w:rsidRDefault="006C5FC7" w:rsidP="006C5FC7">
      <w:pPr>
        <w:tabs>
          <w:tab w:val="left" w:pos="3769"/>
        </w:tabs>
        <w:rPr>
          <w:b/>
          <w:sz w:val="24"/>
          <w:szCs w:val="24"/>
        </w:rPr>
      </w:pPr>
      <w:r w:rsidRPr="00CC0A06">
        <w:rPr>
          <w:b/>
          <w:sz w:val="24"/>
          <w:szCs w:val="24"/>
        </w:rPr>
        <w:t>Note</w:t>
      </w:r>
    </w:p>
    <w:p w14:paraId="4C2BD643" w14:textId="1CE78A6D" w:rsidR="006C5FC7" w:rsidRPr="00CC0A06" w:rsidRDefault="006C5FC7" w:rsidP="006C5FC7">
      <w:pPr>
        <w:tabs>
          <w:tab w:val="left" w:pos="3769"/>
        </w:tabs>
        <w:spacing w:after="0" w:line="240" w:lineRule="auto"/>
        <w:rPr>
          <w:sz w:val="24"/>
          <w:szCs w:val="24"/>
        </w:rPr>
      </w:pPr>
      <w:r w:rsidRPr="00CC0A06">
        <w:rPr>
          <w:sz w:val="24"/>
          <w:szCs w:val="24"/>
        </w:rPr>
        <w:t xml:space="preserve">[1] Elderly applicants </w:t>
      </w:r>
      <w:r w:rsidR="00345D34">
        <w:rPr>
          <w:sz w:val="24"/>
          <w:szCs w:val="24"/>
        </w:rPr>
        <w:t>we</w:t>
      </w:r>
      <w:r w:rsidRPr="00CC0A06">
        <w:rPr>
          <w:sz w:val="24"/>
          <w:szCs w:val="24"/>
        </w:rPr>
        <w:t>re defined as over 70 at age of application, or over 55 for First Nations applicants.</w:t>
      </w:r>
    </w:p>
    <w:p w14:paraId="48C79823" w14:textId="5303CBCE" w:rsidR="006C5FC7" w:rsidRPr="00CC0A06" w:rsidRDefault="006C5FC7" w:rsidP="006C5FC7">
      <w:pPr>
        <w:tabs>
          <w:tab w:val="left" w:pos="3769"/>
        </w:tabs>
        <w:spacing w:after="0" w:line="240" w:lineRule="auto"/>
        <w:rPr>
          <w:sz w:val="24"/>
          <w:szCs w:val="24"/>
        </w:rPr>
      </w:pPr>
      <w:r w:rsidRPr="00CC0A06">
        <w:rPr>
          <w:sz w:val="24"/>
          <w:szCs w:val="24"/>
        </w:rPr>
        <w:t xml:space="preserve">[2] Disability </w:t>
      </w:r>
      <w:r w:rsidR="00345D34">
        <w:rPr>
          <w:sz w:val="24"/>
          <w:szCs w:val="24"/>
        </w:rPr>
        <w:t>wa</w:t>
      </w:r>
      <w:r w:rsidRPr="00CC0A06">
        <w:rPr>
          <w:sz w:val="24"/>
          <w:szCs w:val="24"/>
        </w:rPr>
        <w:t>s not a term defined by the Scheme. Applicants may self-identify as having a disability, which include</w:t>
      </w:r>
      <w:r w:rsidR="00345D34">
        <w:rPr>
          <w:sz w:val="24"/>
          <w:szCs w:val="24"/>
        </w:rPr>
        <w:t>d</w:t>
      </w:r>
      <w:r w:rsidRPr="00CC0A06">
        <w:rPr>
          <w:sz w:val="24"/>
          <w:szCs w:val="24"/>
        </w:rPr>
        <w:t xml:space="preserve"> illness and age-related conditions.</w:t>
      </w:r>
    </w:p>
    <w:p w14:paraId="2C2461B7" w14:textId="4CE4AD62" w:rsidR="006C5FC7" w:rsidRDefault="006C5FC7" w:rsidP="006C5FC7">
      <w:pPr>
        <w:tabs>
          <w:tab w:val="left" w:pos="3769"/>
        </w:tabs>
        <w:spacing w:after="0" w:line="240" w:lineRule="auto"/>
        <w:rPr>
          <w:sz w:val="24"/>
          <w:szCs w:val="24"/>
        </w:rPr>
      </w:pPr>
      <w:r w:rsidRPr="00CC0A06">
        <w:rPr>
          <w:sz w:val="24"/>
          <w:szCs w:val="24"/>
        </w:rPr>
        <w:t xml:space="preserve">[3] Remoteness </w:t>
      </w:r>
      <w:r w:rsidR="00345D34">
        <w:rPr>
          <w:sz w:val="24"/>
          <w:szCs w:val="24"/>
        </w:rPr>
        <w:t>wa</w:t>
      </w:r>
      <w:r w:rsidRPr="00CC0A06">
        <w:rPr>
          <w:sz w:val="24"/>
          <w:szCs w:val="24"/>
        </w:rPr>
        <w:t>s defined bas</w:t>
      </w:r>
      <w:r>
        <w:rPr>
          <w:sz w:val="24"/>
          <w:szCs w:val="24"/>
        </w:rPr>
        <w:t>ed on</w:t>
      </w:r>
      <w:r w:rsidRPr="00CC0A06">
        <w:rPr>
          <w:sz w:val="24"/>
          <w:szCs w:val="24"/>
        </w:rPr>
        <w:t xml:space="preserve"> the 2016 Australian Bureau of Statistics Remoteness Areas Structure based on a measure of relative access to services.</w:t>
      </w:r>
    </w:p>
    <w:p w14:paraId="4156B04B" w14:textId="77777777" w:rsidR="006C5FC7" w:rsidRDefault="006C5FC7" w:rsidP="00055E90">
      <w:pPr>
        <w:spacing w:after="0"/>
        <w:rPr>
          <w:b/>
          <w:sz w:val="20"/>
          <w:szCs w:val="20"/>
        </w:rPr>
      </w:pPr>
    </w:p>
    <w:p w14:paraId="326417CA" w14:textId="77777777" w:rsidR="006C5FC7" w:rsidRDefault="006C5FC7" w:rsidP="00055E90">
      <w:pPr>
        <w:spacing w:after="0"/>
        <w:rPr>
          <w:b/>
          <w:sz w:val="20"/>
          <w:szCs w:val="20"/>
        </w:rPr>
      </w:pPr>
    </w:p>
    <w:p w14:paraId="7B6A42CD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0E63A9E4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687F28D7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72ADA577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62021777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2CE1EE49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177E7377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1B5EB93C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1DD3D5DD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023FF654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38232E93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7FF9D702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3CD38E02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4305A04F" w14:textId="77777777" w:rsidR="00374AAD" w:rsidRDefault="00374AAD" w:rsidP="00055E90">
      <w:pPr>
        <w:spacing w:after="0"/>
        <w:rPr>
          <w:b/>
          <w:sz w:val="20"/>
          <w:szCs w:val="20"/>
        </w:rPr>
      </w:pPr>
    </w:p>
    <w:p w14:paraId="7FC5248C" w14:textId="77777777" w:rsidR="006C5FC7" w:rsidRPr="0029281F" w:rsidRDefault="006C5FC7" w:rsidP="00055E90">
      <w:pPr>
        <w:spacing w:after="0"/>
        <w:rPr>
          <w:b/>
          <w:sz w:val="20"/>
          <w:szCs w:val="20"/>
        </w:rPr>
      </w:pPr>
    </w:p>
    <w:p w14:paraId="04AC5F7E" w14:textId="77777777" w:rsidR="00733228" w:rsidRPr="000B5D5A" w:rsidRDefault="00733228" w:rsidP="00733228">
      <w:pPr>
        <w:pStyle w:val="Heading2"/>
        <w:spacing w:before="0"/>
        <w:rPr>
          <w:b w:val="0"/>
          <w:sz w:val="24"/>
        </w:rPr>
      </w:pPr>
      <w:r w:rsidRPr="00E92A49">
        <w:t>3b. Support service accessibility</w:t>
      </w:r>
    </w:p>
    <w:p w14:paraId="371615C7" w14:textId="736F2932" w:rsidR="00186ED3" w:rsidRPr="00733228" w:rsidRDefault="00733228" w:rsidP="00733228">
      <w:pPr>
        <w:spacing w:after="480" w:line="271" w:lineRule="exact"/>
        <w:rPr>
          <w:i/>
          <w:sz w:val="24"/>
          <w:szCs w:val="24"/>
        </w:rPr>
      </w:pPr>
      <w:r w:rsidRPr="009A3998">
        <w:rPr>
          <w:i/>
          <w:sz w:val="24"/>
          <w:szCs w:val="24"/>
        </w:rPr>
        <w:t>Accessibility of the Scheme’s support services to all survivor demographics, such as participation by First Nations / rural and remote / people with disability / elderly.</w:t>
      </w:r>
    </w:p>
    <w:p w14:paraId="33CB89D7" w14:textId="1EAEE864" w:rsidR="00186ED3" w:rsidRDefault="000F241D" w:rsidP="000B5D5A">
      <w:pPr>
        <w:spacing w:after="0" w:line="271" w:lineRule="exact"/>
        <w:rPr>
          <w:sz w:val="24"/>
          <w:szCs w:val="28"/>
        </w:rPr>
      </w:pPr>
      <w:r>
        <w:rPr>
          <w:sz w:val="24"/>
          <w:szCs w:val="28"/>
        </w:rPr>
        <w:t xml:space="preserve">Redress Support Services (RSS) are specialist, trauma-informed, culturally safe, survivor centred </w:t>
      </w:r>
      <w:r w:rsidR="003E0CC3">
        <w:rPr>
          <w:sz w:val="24"/>
          <w:szCs w:val="28"/>
        </w:rPr>
        <w:t>services, which</w:t>
      </w:r>
      <w:r>
        <w:rPr>
          <w:sz w:val="24"/>
          <w:szCs w:val="28"/>
        </w:rPr>
        <w:t xml:space="preserve"> provide free, confidential, practical and emotional support before, during and after </w:t>
      </w:r>
    </w:p>
    <w:p w14:paraId="3549BE5D" w14:textId="67A85E3C" w:rsidR="00FC423B" w:rsidRDefault="000F241D" w:rsidP="00733228">
      <w:pPr>
        <w:spacing w:after="240" w:line="271" w:lineRule="exact"/>
        <w:rPr>
          <w:sz w:val="24"/>
          <w:szCs w:val="28"/>
        </w:rPr>
      </w:pPr>
      <w:r>
        <w:rPr>
          <w:sz w:val="24"/>
          <w:szCs w:val="28"/>
        </w:rPr>
        <w:t>people make, or consider making, an application to the National Redress Scheme. Many Services conduct</w:t>
      </w:r>
      <w:r w:rsidR="00345D34">
        <w:rPr>
          <w:sz w:val="24"/>
          <w:szCs w:val="28"/>
        </w:rPr>
        <w:t>ed</w:t>
      </w:r>
      <w:r>
        <w:rPr>
          <w:sz w:val="24"/>
          <w:szCs w:val="28"/>
        </w:rPr>
        <w:t xml:space="preserve"> outreach to support people to</w:t>
      </w:r>
      <w:r w:rsidR="00FB44A0">
        <w:rPr>
          <w:sz w:val="24"/>
          <w:szCs w:val="28"/>
        </w:rPr>
        <w:t xml:space="preserve"> apply from survivor demographics</w:t>
      </w:r>
      <w:r w:rsidR="00055E90">
        <w:rPr>
          <w:sz w:val="24"/>
          <w:szCs w:val="28"/>
        </w:rPr>
        <w:t>.</w:t>
      </w:r>
    </w:p>
    <w:p w14:paraId="045FA583" w14:textId="6C657CAA" w:rsidR="00055E90" w:rsidRDefault="00E27E28" w:rsidP="00733228">
      <w:pPr>
        <w:spacing w:after="360" w:line="271" w:lineRule="exact"/>
        <w:rPr>
          <w:sz w:val="24"/>
          <w:szCs w:val="28"/>
        </w:rPr>
      </w:pPr>
      <w:r>
        <w:rPr>
          <w:sz w:val="24"/>
          <w:szCs w:val="28"/>
        </w:rPr>
        <w:t xml:space="preserve">As </w:t>
      </w:r>
      <w:proofErr w:type="gramStart"/>
      <w:r>
        <w:rPr>
          <w:sz w:val="24"/>
          <w:szCs w:val="28"/>
        </w:rPr>
        <w:t>at</w:t>
      </w:r>
      <w:proofErr w:type="gramEnd"/>
      <w:r>
        <w:rPr>
          <w:sz w:val="24"/>
          <w:szCs w:val="28"/>
        </w:rPr>
        <w:t xml:space="preserve"> December 2022</w:t>
      </w:r>
      <w:r w:rsidR="00FC423B">
        <w:rPr>
          <w:sz w:val="24"/>
          <w:szCs w:val="28"/>
        </w:rPr>
        <w:t>, t</w:t>
      </w:r>
      <w:r>
        <w:rPr>
          <w:sz w:val="24"/>
          <w:szCs w:val="28"/>
        </w:rPr>
        <w:t>here we</w:t>
      </w:r>
      <w:r w:rsidR="00FC423B" w:rsidRPr="00837E57">
        <w:rPr>
          <w:sz w:val="24"/>
          <w:szCs w:val="28"/>
        </w:rPr>
        <w:t xml:space="preserve">re </w:t>
      </w:r>
      <w:r w:rsidR="003663BC">
        <w:rPr>
          <w:b/>
          <w:sz w:val="24"/>
          <w:szCs w:val="28"/>
        </w:rPr>
        <w:t xml:space="preserve">45 </w:t>
      </w:r>
      <w:r w:rsidR="003663BC" w:rsidRPr="003663BC">
        <w:rPr>
          <w:sz w:val="24"/>
          <w:szCs w:val="28"/>
        </w:rPr>
        <w:t>funded</w:t>
      </w:r>
      <w:r w:rsidR="00FC423B" w:rsidRPr="003663BC">
        <w:rPr>
          <w:sz w:val="24"/>
          <w:szCs w:val="28"/>
        </w:rPr>
        <w:t xml:space="preserve"> </w:t>
      </w:r>
      <w:r w:rsidR="003663BC">
        <w:rPr>
          <w:sz w:val="24"/>
          <w:szCs w:val="28"/>
        </w:rPr>
        <w:t>services</w:t>
      </w:r>
      <w:r w:rsidR="00FC423B" w:rsidRPr="00837E57">
        <w:rPr>
          <w:sz w:val="24"/>
          <w:szCs w:val="28"/>
        </w:rPr>
        <w:t xml:space="preserve">, including </w:t>
      </w:r>
      <w:r w:rsidR="00FC423B">
        <w:rPr>
          <w:b/>
          <w:sz w:val="24"/>
          <w:szCs w:val="28"/>
        </w:rPr>
        <w:t>12</w:t>
      </w:r>
      <w:r w:rsidR="00FC423B" w:rsidRPr="00837E57">
        <w:rPr>
          <w:sz w:val="24"/>
          <w:szCs w:val="28"/>
        </w:rPr>
        <w:t xml:space="preserve"> Indigenous-specific services, which ensure</w:t>
      </w:r>
      <w:r>
        <w:rPr>
          <w:sz w:val="24"/>
          <w:szCs w:val="28"/>
        </w:rPr>
        <w:t>d</w:t>
      </w:r>
      <w:r w:rsidR="00FC423B" w:rsidRPr="00837E57">
        <w:rPr>
          <w:sz w:val="24"/>
          <w:szCs w:val="28"/>
        </w:rPr>
        <w:t xml:space="preserve"> Aboriginal and Torres</w:t>
      </w:r>
      <w:r>
        <w:rPr>
          <w:sz w:val="24"/>
          <w:szCs w:val="28"/>
        </w:rPr>
        <w:t xml:space="preserve"> Strait Islander applicants had</w:t>
      </w:r>
      <w:r w:rsidR="00FC423B" w:rsidRPr="00837E57">
        <w:rPr>
          <w:sz w:val="24"/>
          <w:szCs w:val="28"/>
        </w:rPr>
        <w:t xml:space="preserve"> access to culturally safe services. </w:t>
      </w:r>
    </w:p>
    <w:p w14:paraId="4AFCD94B" w14:textId="0F18E63B" w:rsidR="00722341" w:rsidRPr="00733228" w:rsidRDefault="00733228" w:rsidP="00733228">
      <w:pPr>
        <w:rPr>
          <w:sz w:val="24"/>
          <w:szCs w:val="28"/>
        </w:rPr>
      </w:pPr>
      <w:r>
        <w:rPr>
          <w:sz w:val="24"/>
          <w:szCs w:val="28"/>
        </w:rPr>
        <w:t>Support Service</w:t>
      </w:r>
      <w:r w:rsidRPr="006B52D3">
        <w:rPr>
          <w:szCs w:val="28"/>
        </w:rPr>
        <w:t xml:space="preserve"> </w:t>
      </w:r>
      <w:r w:rsidRPr="006B52D3">
        <w:rPr>
          <w:sz w:val="24"/>
          <w:szCs w:val="28"/>
        </w:rPr>
        <w:t xml:space="preserve">Accessibility: Over the life of the </w:t>
      </w:r>
      <w:r>
        <w:rPr>
          <w:sz w:val="24"/>
          <w:szCs w:val="28"/>
        </w:rPr>
        <w:t>S</w:t>
      </w:r>
      <w:r w:rsidRPr="006B52D3">
        <w:rPr>
          <w:sz w:val="24"/>
          <w:szCs w:val="28"/>
        </w:rPr>
        <w:t xml:space="preserve">cheme as </w:t>
      </w:r>
      <w:proofErr w:type="gramStart"/>
      <w:r w:rsidRPr="00497F41">
        <w:rPr>
          <w:sz w:val="24"/>
          <w:szCs w:val="28"/>
        </w:rPr>
        <w:t>at</w:t>
      </w:r>
      <w:proofErr w:type="gramEnd"/>
      <w:r w:rsidRPr="00497F41">
        <w:rPr>
          <w:sz w:val="24"/>
          <w:szCs w:val="28"/>
        </w:rPr>
        <w:t xml:space="preserve"> </w:t>
      </w:r>
      <w:r>
        <w:rPr>
          <w:sz w:val="24"/>
          <w:szCs w:val="28"/>
        </w:rPr>
        <w:t>31 December</w:t>
      </w:r>
      <w:r w:rsidRPr="00497F41">
        <w:rPr>
          <w:sz w:val="24"/>
          <w:szCs w:val="28"/>
        </w:rPr>
        <w:t xml:space="preserve"> 202</w:t>
      </w:r>
      <w:r>
        <w:rPr>
          <w:sz w:val="24"/>
          <w:szCs w:val="28"/>
        </w:rPr>
        <w:t>2</w:t>
      </w:r>
    </w:p>
    <w:p w14:paraId="761A9FF8" w14:textId="77777777" w:rsidR="008D4B64" w:rsidRPr="000D4B4F" w:rsidRDefault="008D4B64" w:rsidP="008D4B64">
      <w:pPr>
        <w:pStyle w:val="ListParagraph"/>
        <w:numPr>
          <w:ilvl w:val="0"/>
          <w:numId w:val="11"/>
        </w:numPr>
        <w:tabs>
          <w:tab w:val="left" w:pos="3769"/>
        </w:tabs>
        <w:rPr>
          <w:sz w:val="24"/>
          <w:szCs w:val="28"/>
        </w:rPr>
      </w:pPr>
      <w:r w:rsidRPr="000D4B4F">
        <w:rPr>
          <w:sz w:val="24"/>
          <w:szCs w:val="28"/>
        </w:rPr>
        <w:t xml:space="preserve">Approximately </w:t>
      </w:r>
      <w:r w:rsidRPr="009A3998">
        <w:rPr>
          <w:b/>
          <w:sz w:val="24"/>
          <w:szCs w:val="28"/>
        </w:rPr>
        <w:t>26%</w:t>
      </w:r>
      <w:r w:rsidRPr="000D4B4F">
        <w:rPr>
          <w:sz w:val="24"/>
          <w:szCs w:val="28"/>
        </w:rPr>
        <w:t xml:space="preserve"> of applicants were supported by</w:t>
      </w:r>
      <w:r w:rsidRPr="000C768B">
        <w:rPr>
          <w:sz w:val="24"/>
          <w:szCs w:val="28"/>
        </w:rPr>
        <w:t xml:space="preserve"> a </w:t>
      </w:r>
      <w:proofErr w:type="gramStart"/>
      <w:r w:rsidRPr="000C768B">
        <w:rPr>
          <w:sz w:val="24"/>
          <w:szCs w:val="28"/>
        </w:rPr>
        <w:t>RSS</w:t>
      </w:r>
      <w:proofErr w:type="gramEnd"/>
      <w:r w:rsidRPr="000C768B">
        <w:rPr>
          <w:sz w:val="24"/>
          <w:szCs w:val="28"/>
        </w:rPr>
        <w:t xml:space="preserve"> </w:t>
      </w:r>
    </w:p>
    <w:p w14:paraId="7677E74C" w14:textId="77777777" w:rsidR="008D4B64" w:rsidRDefault="008D4B64" w:rsidP="008D4B64">
      <w:pPr>
        <w:pStyle w:val="ListParagraph"/>
        <w:numPr>
          <w:ilvl w:val="0"/>
          <w:numId w:val="11"/>
        </w:numPr>
        <w:tabs>
          <w:tab w:val="left" w:pos="3769"/>
        </w:tabs>
        <w:rPr>
          <w:sz w:val="24"/>
          <w:szCs w:val="28"/>
        </w:rPr>
      </w:pPr>
      <w:r>
        <w:rPr>
          <w:sz w:val="24"/>
          <w:szCs w:val="28"/>
        </w:rPr>
        <w:t xml:space="preserve">Approximately </w:t>
      </w:r>
      <w:r w:rsidRPr="009A3998">
        <w:rPr>
          <w:b/>
          <w:sz w:val="24"/>
          <w:szCs w:val="28"/>
        </w:rPr>
        <w:t>10%</w:t>
      </w:r>
      <w:r>
        <w:rPr>
          <w:sz w:val="24"/>
          <w:szCs w:val="28"/>
        </w:rPr>
        <w:t xml:space="preserve"> were supported by </w:t>
      </w:r>
      <w:proofErr w:type="spellStart"/>
      <w:r>
        <w:rPr>
          <w:sz w:val="24"/>
          <w:szCs w:val="28"/>
        </w:rPr>
        <w:t>knowmore</w:t>
      </w:r>
      <w:proofErr w:type="spellEnd"/>
      <w:r>
        <w:rPr>
          <w:sz w:val="24"/>
          <w:szCs w:val="28"/>
        </w:rPr>
        <w:t xml:space="preserve"> Legal Service </w:t>
      </w:r>
    </w:p>
    <w:p w14:paraId="70F158B3" w14:textId="77777777" w:rsidR="008D4B64" w:rsidRDefault="008D4B64" w:rsidP="008D4B64">
      <w:pPr>
        <w:pStyle w:val="ListParagraph"/>
        <w:numPr>
          <w:ilvl w:val="0"/>
          <w:numId w:val="11"/>
        </w:numPr>
        <w:tabs>
          <w:tab w:val="left" w:pos="3769"/>
        </w:tabs>
        <w:rPr>
          <w:sz w:val="24"/>
          <w:szCs w:val="28"/>
        </w:rPr>
      </w:pPr>
      <w:r w:rsidRPr="009A3998">
        <w:rPr>
          <w:b/>
          <w:sz w:val="24"/>
          <w:szCs w:val="28"/>
        </w:rPr>
        <w:t>44%</w:t>
      </w:r>
      <w:r>
        <w:rPr>
          <w:sz w:val="24"/>
          <w:szCs w:val="28"/>
        </w:rPr>
        <w:t xml:space="preserve"> of applicants who identified as having a disability used </w:t>
      </w:r>
      <w:proofErr w:type="gramStart"/>
      <w:r>
        <w:rPr>
          <w:sz w:val="24"/>
          <w:szCs w:val="28"/>
        </w:rPr>
        <w:t>a</w:t>
      </w:r>
      <w:proofErr w:type="gramEnd"/>
      <w:r>
        <w:rPr>
          <w:sz w:val="24"/>
          <w:szCs w:val="28"/>
        </w:rPr>
        <w:t xml:space="preserve"> RSS </w:t>
      </w:r>
      <w:r w:rsidRPr="00043985">
        <w:rPr>
          <w:sz w:val="24"/>
          <w:szCs w:val="28"/>
          <w:vertAlign w:val="superscript"/>
        </w:rPr>
        <w:t>[1]</w:t>
      </w:r>
    </w:p>
    <w:p w14:paraId="75E4C23C" w14:textId="77777777" w:rsidR="008D4B64" w:rsidRDefault="008D4B64" w:rsidP="008D4B64">
      <w:pPr>
        <w:pStyle w:val="ListParagraph"/>
        <w:numPr>
          <w:ilvl w:val="0"/>
          <w:numId w:val="11"/>
        </w:numPr>
        <w:tabs>
          <w:tab w:val="left" w:pos="3769"/>
        </w:tabs>
        <w:rPr>
          <w:sz w:val="24"/>
          <w:szCs w:val="28"/>
        </w:rPr>
      </w:pPr>
      <w:r w:rsidRPr="009A3998">
        <w:rPr>
          <w:b/>
          <w:sz w:val="24"/>
          <w:szCs w:val="28"/>
        </w:rPr>
        <w:t>30%</w:t>
      </w:r>
      <w:r>
        <w:rPr>
          <w:sz w:val="24"/>
          <w:szCs w:val="28"/>
        </w:rPr>
        <w:t xml:space="preserve"> of applicants living in a rural or remote location used </w:t>
      </w:r>
      <w:proofErr w:type="gramStart"/>
      <w:r>
        <w:rPr>
          <w:sz w:val="24"/>
          <w:szCs w:val="28"/>
        </w:rPr>
        <w:t>a</w:t>
      </w:r>
      <w:proofErr w:type="gramEnd"/>
      <w:r>
        <w:rPr>
          <w:sz w:val="24"/>
          <w:szCs w:val="28"/>
        </w:rPr>
        <w:t xml:space="preserve"> RSS </w:t>
      </w:r>
      <w:r w:rsidRPr="00043985">
        <w:rPr>
          <w:sz w:val="24"/>
          <w:szCs w:val="28"/>
          <w:vertAlign w:val="superscript"/>
        </w:rPr>
        <w:t>[2]</w:t>
      </w:r>
    </w:p>
    <w:p w14:paraId="63FC77B3" w14:textId="77777777" w:rsidR="008D4B64" w:rsidRDefault="008D4B64" w:rsidP="008D4B64">
      <w:pPr>
        <w:pStyle w:val="ListParagraph"/>
        <w:numPr>
          <w:ilvl w:val="0"/>
          <w:numId w:val="11"/>
        </w:numPr>
        <w:tabs>
          <w:tab w:val="left" w:pos="3769"/>
        </w:tabs>
        <w:rPr>
          <w:sz w:val="24"/>
          <w:szCs w:val="28"/>
        </w:rPr>
      </w:pPr>
      <w:r w:rsidRPr="009A3998">
        <w:rPr>
          <w:b/>
          <w:sz w:val="24"/>
          <w:szCs w:val="28"/>
        </w:rPr>
        <w:t>35%</w:t>
      </w:r>
      <w:r>
        <w:rPr>
          <w:sz w:val="24"/>
          <w:szCs w:val="28"/>
        </w:rPr>
        <w:t xml:space="preserve"> of applicants who identified as First Nations used a </w:t>
      </w:r>
      <w:proofErr w:type="gramStart"/>
      <w:r>
        <w:rPr>
          <w:sz w:val="24"/>
          <w:szCs w:val="28"/>
        </w:rPr>
        <w:t>RSS</w:t>
      </w:r>
      <w:proofErr w:type="gramEnd"/>
    </w:p>
    <w:p w14:paraId="6788EA43" w14:textId="77777777" w:rsidR="008D4B64" w:rsidRDefault="008D4B64" w:rsidP="008D4B64">
      <w:pPr>
        <w:pStyle w:val="ListParagraph"/>
        <w:numPr>
          <w:ilvl w:val="0"/>
          <w:numId w:val="11"/>
        </w:numPr>
        <w:tabs>
          <w:tab w:val="left" w:pos="3769"/>
        </w:tabs>
        <w:rPr>
          <w:sz w:val="24"/>
          <w:szCs w:val="28"/>
        </w:rPr>
      </w:pPr>
      <w:r w:rsidRPr="005B0295">
        <w:rPr>
          <w:b/>
          <w:sz w:val="24"/>
          <w:szCs w:val="28"/>
        </w:rPr>
        <w:t>48%</w:t>
      </w:r>
      <w:r>
        <w:rPr>
          <w:sz w:val="24"/>
          <w:szCs w:val="28"/>
        </w:rPr>
        <w:t xml:space="preserve"> of elderly applicants at application used </w:t>
      </w:r>
      <w:proofErr w:type="gramStart"/>
      <w:r>
        <w:rPr>
          <w:sz w:val="24"/>
          <w:szCs w:val="28"/>
        </w:rPr>
        <w:t>a</w:t>
      </w:r>
      <w:proofErr w:type="gramEnd"/>
      <w:r>
        <w:rPr>
          <w:sz w:val="24"/>
          <w:szCs w:val="28"/>
        </w:rPr>
        <w:t xml:space="preserve"> RSS </w:t>
      </w:r>
      <w:r w:rsidRPr="00043985">
        <w:rPr>
          <w:sz w:val="24"/>
          <w:szCs w:val="28"/>
          <w:vertAlign w:val="superscript"/>
        </w:rPr>
        <w:t>[3]</w:t>
      </w:r>
    </w:p>
    <w:p w14:paraId="0A8FFD2F" w14:textId="0B578E6B" w:rsidR="008D4B64" w:rsidRDefault="008D4B64" w:rsidP="008D4B64">
      <w:pPr>
        <w:pStyle w:val="ListParagraph"/>
        <w:numPr>
          <w:ilvl w:val="0"/>
          <w:numId w:val="11"/>
        </w:numPr>
        <w:tabs>
          <w:tab w:val="left" w:pos="3769"/>
        </w:tabs>
        <w:rPr>
          <w:sz w:val="24"/>
          <w:szCs w:val="28"/>
        </w:rPr>
      </w:pPr>
      <w:r>
        <w:rPr>
          <w:b/>
          <w:sz w:val="24"/>
          <w:szCs w:val="28"/>
        </w:rPr>
        <w:t>35</w:t>
      </w:r>
      <w:r w:rsidRPr="009A3998">
        <w:rPr>
          <w:b/>
          <w:sz w:val="24"/>
          <w:szCs w:val="28"/>
        </w:rPr>
        <w:t>%</w:t>
      </w:r>
      <w:r>
        <w:rPr>
          <w:sz w:val="24"/>
          <w:szCs w:val="28"/>
        </w:rPr>
        <w:t xml:space="preserve"> of applicants ha</w:t>
      </w:r>
      <w:r w:rsidR="00EE79CE">
        <w:rPr>
          <w:sz w:val="24"/>
          <w:szCs w:val="28"/>
        </w:rPr>
        <w:t>d</w:t>
      </w:r>
      <w:r>
        <w:rPr>
          <w:sz w:val="24"/>
          <w:szCs w:val="28"/>
        </w:rPr>
        <w:t xml:space="preserve"> nominees to assist them to engage with the Scheme. These nominees </w:t>
      </w:r>
      <w:r w:rsidR="00EE79CE">
        <w:rPr>
          <w:sz w:val="24"/>
          <w:szCs w:val="28"/>
        </w:rPr>
        <w:t>we</w:t>
      </w:r>
      <w:r>
        <w:rPr>
          <w:sz w:val="24"/>
          <w:szCs w:val="28"/>
        </w:rPr>
        <w:t>re not necessarily RSS representatives – they could be an applicant’s family member, friend or lawyer.</w:t>
      </w:r>
    </w:p>
    <w:p w14:paraId="59E379CA" w14:textId="77777777" w:rsidR="008D4B64" w:rsidRDefault="008D4B64" w:rsidP="009B6100">
      <w:pPr>
        <w:spacing w:after="0"/>
        <w:rPr>
          <w:b/>
        </w:rPr>
      </w:pPr>
    </w:p>
    <w:p w14:paraId="4B3ED8BF" w14:textId="77777777" w:rsidR="008D4B64" w:rsidRDefault="008D4B64" w:rsidP="009B6100">
      <w:pPr>
        <w:spacing w:after="0"/>
        <w:rPr>
          <w:b/>
        </w:rPr>
      </w:pPr>
    </w:p>
    <w:p w14:paraId="7B01B281" w14:textId="77777777" w:rsidR="00733228" w:rsidRDefault="00733228" w:rsidP="009B6100">
      <w:pPr>
        <w:spacing w:after="0"/>
        <w:rPr>
          <w:b/>
        </w:rPr>
      </w:pPr>
    </w:p>
    <w:p w14:paraId="62342310" w14:textId="77777777" w:rsidR="00733228" w:rsidRDefault="00733228" w:rsidP="009B6100">
      <w:pPr>
        <w:spacing w:after="0"/>
        <w:rPr>
          <w:b/>
        </w:rPr>
      </w:pPr>
    </w:p>
    <w:p w14:paraId="6BDB334A" w14:textId="77777777" w:rsidR="00733228" w:rsidRDefault="00733228" w:rsidP="009B6100">
      <w:pPr>
        <w:spacing w:after="0"/>
        <w:rPr>
          <w:b/>
        </w:rPr>
      </w:pPr>
    </w:p>
    <w:p w14:paraId="16476BD0" w14:textId="77777777" w:rsidR="00733228" w:rsidRDefault="00733228" w:rsidP="009B6100">
      <w:pPr>
        <w:spacing w:after="0"/>
        <w:rPr>
          <w:b/>
        </w:rPr>
      </w:pPr>
    </w:p>
    <w:p w14:paraId="0E82C542" w14:textId="77777777" w:rsidR="00733228" w:rsidRDefault="00733228" w:rsidP="009B6100">
      <w:pPr>
        <w:spacing w:after="0"/>
        <w:rPr>
          <w:b/>
        </w:rPr>
      </w:pPr>
    </w:p>
    <w:p w14:paraId="3A3F0044" w14:textId="77777777" w:rsidR="00733228" w:rsidRDefault="00733228" w:rsidP="009B6100">
      <w:pPr>
        <w:spacing w:after="0"/>
        <w:rPr>
          <w:b/>
        </w:rPr>
      </w:pPr>
    </w:p>
    <w:p w14:paraId="2FBAED2B" w14:textId="77777777" w:rsidR="008D4B64" w:rsidRDefault="008D4B64" w:rsidP="009B6100">
      <w:pPr>
        <w:spacing w:after="0"/>
        <w:rPr>
          <w:b/>
        </w:rPr>
      </w:pPr>
    </w:p>
    <w:p w14:paraId="57951724" w14:textId="77777777" w:rsidR="008D4B64" w:rsidRPr="00CC0A06" w:rsidRDefault="008D4B64" w:rsidP="008D4B64">
      <w:pPr>
        <w:tabs>
          <w:tab w:val="left" w:pos="3769"/>
        </w:tabs>
        <w:spacing w:after="0" w:line="240" w:lineRule="auto"/>
        <w:rPr>
          <w:b/>
          <w:sz w:val="24"/>
          <w:szCs w:val="24"/>
        </w:rPr>
      </w:pPr>
      <w:r w:rsidRPr="00CC0A06">
        <w:rPr>
          <w:b/>
          <w:sz w:val="24"/>
          <w:szCs w:val="24"/>
        </w:rPr>
        <w:t>Note</w:t>
      </w:r>
    </w:p>
    <w:p w14:paraId="0DA5A9F5" w14:textId="70773DA2" w:rsidR="008D4B64" w:rsidRPr="00CC0A06" w:rsidRDefault="008D4B64" w:rsidP="008D4B64">
      <w:pPr>
        <w:tabs>
          <w:tab w:val="left" w:pos="3769"/>
        </w:tabs>
        <w:spacing w:after="0" w:line="240" w:lineRule="auto"/>
        <w:rPr>
          <w:b/>
          <w:sz w:val="24"/>
          <w:szCs w:val="24"/>
        </w:rPr>
      </w:pPr>
      <w:r w:rsidRPr="00CC0A06">
        <w:rPr>
          <w:sz w:val="24"/>
          <w:szCs w:val="24"/>
        </w:rPr>
        <w:t xml:space="preserve">[1] Disability </w:t>
      </w:r>
      <w:r w:rsidR="00345D34">
        <w:rPr>
          <w:sz w:val="24"/>
          <w:szCs w:val="24"/>
        </w:rPr>
        <w:t>wa</w:t>
      </w:r>
      <w:r w:rsidRPr="00CC0A06">
        <w:rPr>
          <w:sz w:val="24"/>
          <w:szCs w:val="24"/>
        </w:rPr>
        <w:t>s not a term defined by the Scheme. Applicants may self-identify as having a disability, which include</w:t>
      </w:r>
      <w:r w:rsidR="00345D34">
        <w:rPr>
          <w:sz w:val="24"/>
          <w:szCs w:val="24"/>
        </w:rPr>
        <w:t>d</w:t>
      </w:r>
      <w:r w:rsidRPr="00CC0A06">
        <w:rPr>
          <w:sz w:val="24"/>
          <w:szCs w:val="24"/>
        </w:rPr>
        <w:t xml:space="preserve"> illness and age-related conditions.</w:t>
      </w:r>
    </w:p>
    <w:p w14:paraId="2775C25E" w14:textId="74737594" w:rsidR="008D4B64" w:rsidRPr="00CC0A06" w:rsidRDefault="008D4B64" w:rsidP="008D4B64">
      <w:pPr>
        <w:tabs>
          <w:tab w:val="left" w:pos="376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[2] Remoteness </w:t>
      </w:r>
      <w:r w:rsidR="00345D34">
        <w:rPr>
          <w:sz w:val="24"/>
          <w:szCs w:val="24"/>
        </w:rPr>
        <w:t>wa</w:t>
      </w:r>
      <w:r>
        <w:rPr>
          <w:sz w:val="24"/>
          <w:szCs w:val="24"/>
        </w:rPr>
        <w:t xml:space="preserve">s defined based on </w:t>
      </w:r>
      <w:r w:rsidRPr="00CC0A06">
        <w:rPr>
          <w:sz w:val="24"/>
          <w:szCs w:val="24"/>
        </w:rPr>
        <w:t>the 2016 Australian Bureau of Statistics Remoteness Areas Structure based on a measure of relative access to services.</w:t>
      </w:r>
    </w:p>
    <w:p w14:paraId="40E62137" w14:textId="705042D5" w:rsidR="008D4B64" w:rsidRPr="00712B62" w:rsidRDefault="008D4B64" w:rsidP="00EC7A09">
      <w:pPr>
        <w:tabs>
          <w:tab w:val="left" w:pos="3769"/>
        </w:tabs>
        <w:spacing w:after="0" w:line="240" w:lineRule="auto"/>
        <w:rPr>
          <w:b/>
        </w:rPr>
      </w:pPr>
      <w:r>
        <w:rPr>
          <w:sz w:val="24"/>
          <w:szCs w:val="24"/>
        </w:rPr>
        <w:t xml:space="preserve">[3] </w:t>
      </w:r>
      <w:r w:rsidRPr="00CC0A06">
        <w:rPr>
          <w:sz w:val="24"/>
          <w:szCs w:val="24"/>
        </w:rPr>
        <w:t xml:space="preserve">Elderly applicants </w:t>
      </w:r>
      <w:r w:rsidR="00345D34">
        <w:rPr>
          <w:sz w:val="24"/>
          <w:szCs w:val="24"/>
        </w:rPr>
        <w:t>we</w:t>
      </w:r>
      <w:r w:rsidRPr="00CC0A06">
        <w:rPr>
          <w:sz w:val="24"/>
          <w:szCs w:val="24"/>
        </w:rPr>
        <w:t>re defined as over 70 at age of application, or over 55 for First Nations applicants.</w:t>
      </w:r>
    </w:p>
    <w:sectPr w:rsidR="008D4B64" w:rsidRPr="00712B62" w:rsidSect="004E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2F5C" w14:textId="77777777" w:rsidR="004E60A9" w:rsidRDefault="004E60A9" w:rsidP="00B04ED8">
      <w:pPr>
        <w:spacing w:after="0" w:line="240" w:lineRule="auto"/>
      </w:pPr>
      <w:r>
        <w:separator/>
      </w:r>
    </w:p>
  </w:endnote>
  <w:endnote w:type="continuationSeparator" w:id="0">
    <w:p w14:paraId="54B9EA6F" w14:textId="77777777" w:rsidR="004E60A9" w:rsidRDefault="004E60A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E807" w14:textId="4C764BED" w:rsidR="00500ABE" w:rsidRDefault="00A91F27">
    <w:pPr>
      <w:pStyle w:val="Footer"/>
      <w:jc w:val="right"/>
    </w:pPr>
    <w:sdt>
      <w:sdtPr>
        <w:id w:val="6064770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0ABE">
          <w:fldChar w:fldCharType="begin"/>
        </w:r>
        <w:r w:rsidR="00500ABE">
          <w:instrText xml:space="preserve"> PAGE   \* MERGEFORMAT </w:instrText>
        </w:r>
        <w:r w:rsidR="00500ABE">
          <w:fldChar w:fldCharType="separate"/>
        </w:r>
        <w:r w:rsidR="0067102C">
          <w:rPr>
            <w:noProof/>
          </w:rPr>
          <w:t>5</w:t>
        </w:r>
        <w:r w:rsidR="00500ABE">
          <w:rPr>
            <w:noProof/>
          </w:rPr>
          <w:fldChar w:fldCharType="end"/>
        </w:r>
      </w:sdtContent>
    </w:sdt>
  </w:p>
  <w:p w14:paraId="4E6B4E73" w14:textId="77777777" w:rsidR="00500ABE" w:rsidRDefault="0050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E89C" w14:textId="77777777" w:rsidR="004E60A9" w:rsidRDefault="004E60A9" w:rsidP="00B04ED8">
      <w:pPr>
        <w:spacing w:after="0" w:line="240" w:lineRule="auto"/>
      </w:pPr>
      <w:r>
        <w:separator/>
      </w:r>
    </w:p>
  </w:footnote>
  <w:footnote w:type="continuationSeparator" w:id="0">
    <w:p w14:paraId="0BEE958B" w14:textId="77777777" w:rsidR="004E60A9" w:rsidRDefault="004E60A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810" w14:textId="6D1B9FB4" w:rsidR="00E3204F" w:rsidRDefault="00547D50" w:rsidP="00E320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F243430" wp14:editId="2A3C9251">
          <wp:simplePos x="0" y="0"/>
          <wp:positionH relativeFrom="page">
            <wp:align>right</wp:align>
          </wp:positionH>
          <wp:positionV relativeFrom="paragraph">
            <wp:posOffset>-353695</wp:posOffset>
          </wp:positionV>
          <wp:extent cx="7548245" cy="1757045"/>
          <wp:effectExtent l="0" t="0" r="0" b="0"/>
          <wp:wrapNone/>
          <wp:docPr id="21" name="Picture 21" descr="Page header, which is repeated on each page. Decorative background with logo: National Redress Scheme, for people who have experienced institutional child sexual abus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Page header, which is repeated on each page. Decorative background with logo: National Redress Scheme, for people who have experienced institutional child sexual abus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75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131B2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E7"/>
    <w:multiLevelType w:val="hybridMultilevel"/>
    <w:tmpl w:val="10CA569A"/>
    <w:lvl w:ilvl="0" w:tplc="0C0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10A5CEE"/>
    <w:multiLevelType w:val="hybridMultilevel"/>
    <w:tmpl w:val="AC8C0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3DF"/>
    <w:multiLevelType w:val="hybridMultilevel"/>
    <w:tmpl w:val="D356011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B204909"/>
    <w:multiLevelType w:val="hybridMultilevel"/>
    <w:tmpl w:val="481EF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F73B4"/>
    <w:multiLevelType w:val="hybridMultilevel"/>
    <w:tmpl w:val="5DA645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E055D"/>
    <w:multiLevelType w:val="hybridMultilevel"/>
    <w:tmpl w:val="92E00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3F8"/>
    <w:multiLevelType w:val="hybridMultilevel"/>
    <w:tmpl w:val="4D0AF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1FA"/>
    <w:multiLevelType w:val="hybridMultilevel"/>
    <w:tmpl w:val="5080B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81E62"/>
    <w:multiLevelType w:val="hybridMultilevel"/>
    <w:tmpl w:val="7E1430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91D88"/>
    <w:multiLevelType w:val="hybridMultilevel"/>
    <w:tmpl w:val="E3E20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4C9F"/>
    <w:multiLevelType w:val="hybridMultilevel"/>
    <w:tmpl w:val="EB920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B417D"/>
    <w:multiLevelType w:val="hybridMultilevel"/>
    <w:tmpl w:val="872642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F2C06"/>
    <w:multiLevelType w:val="hybridMultilevel"/>
    <w:tmpl w:val="FF04C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B686F"/>
    <w:multiLevelType w:val="hybridMultilevel"/>
    <w:tmpl w:val="5D227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5246"/>
    <w:multiLevelType w:val="hybridMultilevel"/>
    <w:tmpl w:val="FF04C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04886"/>
    <w:multiLevelType w:val="hybridMultilevel"/>
    <w:tmpl w:val="FF04C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7476">
    <w:abstractNumId w:val="2"/>
  </w:num>
  <w:num w:numId="2" w16cid:durableId="1352492031">
    <w:abstractNumId w:val="7"/>
  </w:num>
  <w:num w:numId="3" w16cid:durableId="395980681">
    <w:abstractNumId w:val="0"/>
  </w:num>
  <w:num w:numId="4" w16cid:durableId="399601162">
    <w:abstractNumId w:val="3"/>
  </w:num>
  <w:num w:numId="5" w16cid:durableId="478109457">
    <w:abstractNumId w:val="14"/>
  </w:num>
  <w:num w:numId="6" w16cid:durableId="1632058300">
    <w:abstractNumId w:val="15"/>
  </w:num>
  <w:num w:numId="7" w16cid:durableId="175506225">
    <w:abstractNumId w:val="12"/>
  </w:num>
  <w:num w:numId="8" w16cid:durableId="1881624819">
    <w:abstractNumId w:val="10"/>
  </w:num>
  <w:num w:numId="9" w16cid:durableId="1095398076">
    <w:abstractNumId w:val="8"/>
  </w:num>
  <w:num w:numId="10" w16cid:durableId="315426997">
    <w:abstractNumId w:val="1"/>
  </w:num>
  <w:num w:numId="11" w16cid:durableId="323167135">
    <w:abstractNumId w:val="13"/>
  </w:num>
  <w:num w:numId="12" w16cid:durableId="1357854818">
    <w:abstractNumId w:val="6"/>
  </w:num>
  <w:num w:numId="13" w16cid:durableId="1455757525">
    <w:abstractNumId w:val="5"/>
  </w:num>
  <w:num w:numId="14" w16cid:durableId="1917008113">
    <w:abstractNumId w:val="9"/>
  </w:num>
  <w:num w:numId="15" w16cid:durableId="1145395099">
    <w:abstractNumId w:val="4"/>
  </w:num>
  <w:num w:numId="16" w16cid:durableId="1416901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14"/>
    <w:rsid w:val="00001424"/>
    <w:rsid w:val="00005633"/>
    <w:rsid w:val="00007879"/>
    <w:rsid w:val="000142FD"/>
    <w:rsid w:val="00026162"/>
    <w:rsid w:val="000359A1"/>
    <w:rsid w:val="00043985"/>
    <w:rsid w:val="0005315E"/>
    <w:rsid w:val="00055E90"/>
    <w:rsid w:val="00065E1E"/>
    <w:rsid w:val="000870A9"/>
    <w:rsid w:val="00087991"/>
    <w:rsid w:val="000B5D5A"/>
    <w:rsid w:val="000B6CF9"/>
    <w:rsid w:val="000C64BA"/>
    <w:rsid w:val="000C768B"/>
    <w:rsid w:val="000D3228"/>
    <w:rsid w:val="000D4B4F"/>
    <w:rsid w:val="000F11A9"/>
    <w:rsid w:val="000F241D"/>
    <w:rsid w:val="00107532"/>
    <w:rsid w:val="00114DB0"/>
    <w:rsid w:val="00116EE7"/>
    <w:rsid w:val="001203A6"/>
    <w:rsid w:val="00123007"/>
    <w:rsid w:val="00157D57"/>
    <w:rsid w:val="0017341D"/>
    <w:rsid w:val="00174F10"/>
    <w:rsid w:val="00185F4F"/>
    <w:rsid w:val="00186ED3"/>
    <w:rsid w:val="001A10A6"/>
    <w:rsid w:val="001B3808"/>
    <w:rsid w:val="001D2920"/>
    <w:rsid w:val="001E1FAB"/>
    <w:rsid w:val="001E2700"/>
    <w:rsid w:val="001E3F94"/>
    <w:rsid w:val="001E630D"/>
    <w:rsid w:val="001F7BB4"/>
    <w:rsid w:val="00207BDA"/>
    <w:rsid w:val="0021392A"/>
    <w:rsid w:val="00221CDC"/>
    <w:rsid w:val="00223622"/>
    <w:rsid w:val="00223FDA"/>
    <w:rsid w:val="00226720"/>
    <w:rsid w:val="00241884"/>
    <w:rsid w:val="00246B4C"/>
    <w:rsid w:val="00252DFF"/>
    <w:rsid w:val="00266D2D"/>
    <w:rsid w:val="002728A4"/>
    <w:rsid w:val="00274D62"/>
    <w:rsid w:val="002800F6"/>
    <w:rsid w:val="00284DC9"/>
    <w:rsid w:val="0029281F"/>
    <w:rsid w:val="002B22A6"/>
    <w:rsid w:val="002D2C17"/>
    <w:rsid w:val="002D5304"/>
    <w:rsid w:val="002D6C24"/>
    <w:rsid w:val="002E524E"/>
    <w:rsid w:val="002E5C17"/>
    <w:rsid w:val="00312821"/>
    <w:rsid w:val="003168C3"/>
    <w:rsid w:val="00321044"/>
    <w:rsid w:val="00321FC5"/>
    <w:rsid w:val="00332FD7"/>
    <w:rsid w:val="00334DD6"/>
    <w:rsid w:val="00335E88"/>
    <w:rsid w:val="00342633"/>
    <w:rsid w:val="00345D34"/>
    <w:rsid w:val="00356792"/>
    <w:rsid w:val="00357DAC"/>
    <w:rsid w:val="003608E6"/>
    <w:rsid w:val="0036481D"/>
    <w:rsid w:val="003663BC"/>
    <w:rsid w:val="00374AAD"/>
    <w:rsid w:val="003774C1"/>
    <w:rsid w:val="00384F43"/>
    <w:rsid w:val="00390F7C"/>
    <w:rsid w:val="003972BC"/>
    <w:rsid w:val="003A6BFC"/>
    <w:rsid w:val="003B2BB8"/>
    <w:rsid w:val="003B33FC"/>
    <w:rsid w:val="003B7BCD"/>
    <w:rsid w:val="003C4B27"/>
    <w:rsid w:val="003C7578"/>
    <w:rsid w:val="003D34FF"/>
    <w:rsid w:val="003E0CC3"/>
    <w:rsid w:val="003E5563"/>
    <w:rsid w:val="003F1C28"/>
    <w:rsid w:val="003F2E5F"/>
    <w:rsid w:val="00404714"/>
    <w:rsid w:val="00406D26"/>
    <w:rsid w:val="00406F20"/>
    <w:rsid w:val="00412951"/>
    <w:rsid w:val="004166A3"/>
    <w:rsid w:val="00420441"/>
    <w:rsid w:val="00421FA7"/>
    <w:rsid w:val="004469C1"/>
    <w:rsid w:val="0045326C"/>
    <w:rsid w:val="0045518F"/>
    <w:rsid w:val="00467532"/>
    <w:rsid w:val="00473913"/>
    <w:rsid w:val="004748DC"/>
    <w:rsid w:val="00482043"/>
    <w:rsid w:val="0049197A"/>
    <w:rsid w:val="0049507B"/>
    <w:rsid w:val="004B28D0"/>
    <w:rsid w:val="004B54CA"/>
    <w:rsid w:val="004C1764"/>
    <w:rsid w:val="004C543C"/>
    <w:rsid w:val="004C6522"/>
    <w:rsid w:val="004E5CBF"/>
    <w:rsid w:val="004E60A9"/>
    <w:rsid w:val="004E66DB"/>
    <w:rsid w:val="004E6D8B"/>
    <w:rsid w:val="00500ABE"/>
    <w:rsid w:val="00506BAC"/>
    <w:rsid w:val="00527537"/>
    <w:rsid w:val="00531515"/>
    <w:rsid w:val="00536FE3"/>
    <w:rsid w:val="00547D50"/>
    <w:rsid w:val="00547E20"/>
    <w:rsid w:val="00553CEF"/>
    <w:rsid w:val="005631FE"/>
    <w:rsid w:val="00566F80"/>
    <w:rsid w:val="00571E6B"/>
    <w:rsid w:val="00577F0F"/>
    <w:rsid w:val="00584CCD"/>
    <w:rsid w:val="00590E94"/>
    <w:rsid w:val="005B0295"/>
    <w:rsid w:val="005B66D9"/>
    <w:rsid w:val="005C3AA9"/>
    <w:rsid w:val="00607D79"/>
    <w:rsid w:val="006108B6"/>
    <w:rsid w:val="00621FC5"/>
    <w:rsid w:val="00626722"/>
    <w:rsid w:val="00637B02"/>
    <w:rsid w:val="00645B05"/>
    <w:rsid w:val="0067102C"/>
    <w:rsid w:val="00671D98"/>
    <w:rsid w:val="006773C9"/>
    <w:rsid w:val="00682749"/>
    <w:rsid w:val="00683A84"/>
    <w:rsid w:val="006841BA"/>
    <w:rsid w:val="006909FE"/>
    <w:rsid w:val="00693C85"/>
    <w:rsid w:val="0069734A"/>
    <w:rsid w:val="00697E7D"/>
    <w:rsid w:val="006A4CE7"/>
    <w:rsid w:val="006A5004"/>
    <w:rsid w:val="006A65D7"/>
    <w:rsid w:val="006A74CC"/>
    <w:rsid w:val="006B0AC0"/>
    <w:rsid w:val="006B13A2"/>
    <w:rsid w:val="006B52D3"/>
    <w:rsid w:val="006C285C"/>
    <w:rsid w:val="006C4847"/>
    <w:rsid w:val="006C5FC7"/>
    <w:rsid w:val="006E20C6"/>
    <w:rsid w:val="00712B62"/>
    <w:rsid w:val="007151B4"/>
    <w:rsid w:val="00722341"/>
    <w:rsid w:val="00733228"/>
    <w:rsid w:val="00736543"/>
    <w:rsid w:val="00736BFA"/>
    <w:rsid w:val="007400E2"/>
    <w:rsid w:val="0075340F"/>
    <w:rsid w:val="00753DA5"/>
    <w:rsid w:val="00756CDF"/>
    <w:rsid w:val="00761283"/>
    <w:rsid w:val="00763311"/>
    <w:rsid w:val="00785261"/>
    <w:rsid w:val="007935B6"/>
    <w:rsid w:val="007A59C2"/>
    <w:rsid w:val="007B0256"/>
    <w:rsid w:val="007B1FB2"/>
    <w:rsid w:val="007C1874"/>
    <w:rsid w:val="007D64FD"/>
    <w:rsid w:val="007F313E"/>
    <w:rsid w:val="00813BE4"/>
    <w:rsid w:val="008255D1"/>
    <w:rsid w:val="0083177B"/>
    <w:rsid w:val="00854F28"/>
    <w:rsid w:val="008565D7"/>
    <w:rsid w:val="0086285E"/>
    <w:rsid w:val="0086422E"/>
    <w:rsid w:val="00865177"/>
    <w:rsid w:val="0086608A"/>
    <w:rsid w:val="0087073C"/>
    <w:rsid w:val="008710FF"/>
    <w:rsid w:val="00887FE8"/>
    <w:rsid w:val="008B687D"/>
    <w:rsid w:val="008C7C7F"/>
    <w:rsid w:val="008D4B64"/>
    <w:rsid w:val="008D70FD"/>
    <w:rsid w:val="008E6CA3"/>
    <w:rsid w:val="00910148"/>
    <w:rsid w:val="009225F0"/>
    <w:rsid w:val="00922A8F"/>
    <w:rsid w:val="00924388"/>
    <w:rsid w:val="0093462C"/>
    <w:rsid w:val="009531BC"/>
    <w:rsid w:val="00953795"/>
    <w:rsid w:val="00955DDE"/>
    <w:rsid w:val="0096342A"/>
    <w:rsid w:val="0096616C"/>
    <w:rsid w:val="00974189"/>
    <w:rsid w:val="009846EE"/>
    <w:rsid w:val="00992400"/>
    <w:rsid w:val="0099333A"/>
    <w:rsid w:val="00996717"/>
    <w:rsid w:val="009A0C85"/>
    <w:rsid w:val="009A13BF"/>
    <w:rsid w:val="009A178E"/>
    <w:rsid w:val="009A2E3C"/>
    <w:rsid w:val="009A3998"/>
    <w:rsid w:val="009B6100"/>
    <w:rsid w:val="009C2810"/>
    <w:rsid w:val="009D4B5E"/>
    <w:rsid w:val="009E54F3"/>
    <w:rsid w:val="009E730F"/>
    <w:rsid w:val="009F10F4"/>
    <w:rsid w:val="00A0306A"/>
    <w:rsid w:val="00A118FF"/>
    <w:rsid w:val="00A12CCC"/>
    <w:rsid w:val="00A21D31"/>
    <w:rsid w:val="00A23C19"/>
    <w:rsid w:val="00A25154"/>
    <w:rsid w:val="00A25B2C"/>
    <w:rsid w:val="00A333A0"/>
    <w:rsid w:val="00A4490A"/>
    <w:rsid w:val="00A44986"/>
    <w:rsid w:val="00A4641A"/>
    <w:rsid w:val="00A505A4"/>
    <w:rsid w:val="00A70719"/>
    <w:rsid w:val="00A808FE"/>
    <w:rsid w:val="00A87069"/>
    <w:rsid w:val="00A91F27"/>
    <w:rsid w:val="00A9736B"/>
    <w:rsid w:val="00AB1A78"/>
    <w:rsid w:val="00AB4331"/>
    <w:rsid w:val="00AC3FF5"/>
    <w:rsid w:val="00AD16EC"/>
    <w:rsid w:val="00AE5B80"/>
    <w:rsid w:val="00AF34D2"/>
    <w:rsid w:val="00AF573A"/>
    <w:rsid w:val="00B04ED8"/>
    <w:rsid w:val="00B251A8"/>
    <w:rsid w:val="00B32CEB"/>
    <w:rsid w:val="00B36618"/>
    <w:rsid w:val="00B419BD"/>
    <w:rsid w:val="00B71B37"/>
    <w:rsid w:val="00B72954"/>
    <w:rsid w:val="00B91E3E"/>
    <w:rsid w:val="00BA2DB9"/>
    <w:rsid w:val="00BA44BA"/>
    <w:rsid w:val="00BD0083"/>
    <w:rsid w:val="00BE2692"/>
    <w:rsid w:val="00BE3562"/>
    <w:rsid w:val="00BE7148"/>
    <w:rsid w:val="00BF22CF"/>
    <w:rsid w:val="00C00B82"/>
    <w:rsid w:val="00C01F44"/>
    <w:rsid w:val="00C05BB0"/>
    <w:rsid w:val="00C07B28"/>
    <w:rsid w:val="00C341B3"/>
    <w:rsid w:val="00C53827"/>
    <w:rsid w:val="00C84DD7"/>
    <w:rsid w:val="00C866E9"/>
    <w:rsid w:val="00C96765"/>
    <w:rsid w:val="00CA0553"/>
    <w:rsid w:val="00CA1148"/>
    <w:rsid w:val="00CB0017"/>
    <w:rsid w:val="00CB1B4F"/>
    <w:rsid w:val="00CB31BF"/>
    <w:rsid w:val="00CB5863"/>
    <w:rsid w:val="00CC0A06"/>
    <w:rsid w:val="00CC102F"/>
    <w:rsid w:val="00CC1BE5"/>
    <w:rsid w:val="00CC5099"/>
    <w:rsid w:val="00CC6697"/>
    <w:rsid w:val="00CE0887"/>
    <w:rsid w:val="00CE4AA8"/>
    <w:rsid w:val="00D15F15"/>
    <w:rsid w:val="00D17620"/>
    <w:rsid w:val="00D22488"/>
    <w:rsid w:val="00D25284"/>
    <w:rsid w:val="00D30265"/>
    <w:rsid w:val="00D4407B"/>
    <w:rsid w:val="00D51544"/>
    <w:rsid w:val="00D5167D"/>
    <w:rsid w:val="00D51D9B"/>
    <w:rsid w:val="00D76368"/>
    <w:rsid w:val="00D94104"/>
    <w:rsid w:val="00D964B7"/>
    <w:rsid w:val="00D97880"/>
    <w:rsid w:val="00DA0B59"/>
    <w:rsid w:val="00DA243A"/>
    <w:rsid w:val="00DA2EA3"/>
    <w:rsid w:val="00DB2E49"/>
    <w:rsid w:val="00DB6F09"/>
    <w:rsid w:val="00DB7183"/>
    <w:rsid w:val="00DC33DD"/>
    <w:rsid w:val="00DC71B1"/>
    <w:rsid w:val="00DD4118"/>
    <w:rsid w:val="00DE4B4A"/>
    <w:rsid w:val="00E01C1F"/>
    <w:rsid w:val="00E267E2"/>
    <w:rsid w:val="00E273E4"/>
    <w:rsid w:val="00E27E28"/>
    <w:rsid w:val="00E3204F"/>
    <w:rsid w:val="00E40620"/>
    <w:rsid w:val="00E54DA4"/>
    <w:rsid w:val="00E56278"/>
    <w:rsid w:val="00E57077"/>
    <w:rsid w:val="00E704AA"/>
    <w:rsid w:val="00E70ECF"/>
    <w:rsid w:val="00E729E0"/>
    <w:rsid w:val="00E835C2"/>
    <w:rsid w:val="00E91DD1"/>
    <w:rsid w:val="00E92A3F"/>
    <w:rsid w:val="00E92A49"/>
    <w:rsid w:val="00EA2EDD"/>
    <w:rsid w:val="00EA2FE6"/>
    <w:rsid w:val="00EA715D"/>
    <w:rsid w:val="00EA7A10"/>
    <w:rsid w:val="00EC1F4D"/>
    <w:rsid w:val="00EC5D85"/>
    <w:rsid w:val="00EC7A09"/>
    <w:rsid w:val="00ED2BAE"/>
    <w:rsid w:val="00ED382F"/>
    <w:rsid w:val="00EE56A1"/>
    <w:rsid w:val="00EE79CE"/>
    <w:rsid w:val="00F03551"/>
    <w:rsid w:val="00F16D7A"/>
    <w:rsid w:val="00F229F7"/>
    <w:rsid w:val="00F262DB"/>
    <w:rsid w:val="00F30AFE"/>
    <w:rsid w:val="00F40AC0"/>
    <w:rsid w:val="00F43ADA"/>
    <w:rsid w:val="00F50606"/>
    <w:rsid w:val="00F54B79"/>
    <w:rsid w:val="00F54EEB"/>
    <w:rsid w:val="00F60C0F"/>
    <w:rsid w:val="00F655AC"/>
    <w:rsid w:val="00F66897"/>
    <w:rsid w:val="00F72904"/>
    <w:rsid w:val="00F7320E"/>
    <w:rsid w:val="00F74110"/>
    <w:rsid w:val="00FB44A0"/>
    <w:rsid w:val="00FC04F7"/>
    <w:rsid w:val="00FC176D"/>
    <w:rsid w:val="00FC423B"/>
    <w:rsid w:val="00FC6EC3"/>
    <w:rsid w:val="00FD1E37"/>
    <w:rsid w:val="00FE223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01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CB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5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D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D7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C07B28"/>
  </w:style>
  <w:style w:type="paragraph" w:styleId="TOC1">
    <w:name w:val="toc 1"/>
    <w:basedOn w:val="Normal"/>
    <w:next w:val="Normal"/>
    <w:autoRedefine/>
    <w:uiPriority w:val="39"/>
    <w:unhideWhenUsed/>
    <w:rsid w:val="00E92A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2A4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92A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JCSbodyChar">
    <w:name w:val="DJCS body Char"/>
    <w:basedOn w:val="DefaultParagraphFont"/>
    <w:link w:val="DJCSbody"/>
    <w:locked/>
    <w:rsid w:val="003B33FC"/>
    <w:rPr>
      <w:rFonts w:ascii="Arial" w:eastAsia="Times" w:hAnsi="Arial" w:cs="Times New Roman"/>
      <w:szCs w:val="20"/>
    </w:rPr>
  </w:style>
  <w:style w:type="paragraph" w:customStyle="1" w:styleId="DJCSbody">
    <w:name w:val="DJCS body"/>
    <w:link w:val="DJCSbodyChar"/>
    <w:qFormat/>
    <w:rsid w:val="003B33FC"/>
    <w:pPr>
      <w:spacing w:after="120" w:line="250" w:lineRule="atLeast"/>
    </w:pPr>
    <w:rPr>
      <w:rFonts w:ascii="Arial" w:eastAsia="Times" w:hAnsi="Arial" w:cs="Times New Roman"/>
      <w:szCs w:val="20"/>
    </w:rPr>
  </w:style>
  <w:style w:type="paragraph" w:styleId="Revision">
    <w:name w:val="Revision"/>
    <w:hidden/>
    <w:uiPriority w:val="99"/>
    <w:semiHidden/>
    <w:rsid w:val="00E91DD1"/>
    <w:pPr>
      <w:spacing w:after="0" w:line="240" w:lineRule="auto"/>
    </w:pPr>
    <w:rPr>
      <w:rFonts w:ascii="Arial" w:hAnsi="Arial"/>
    </w:rPr>
  </w:style>
  <w:style w:type="table" w:styleId="PlainTable4">
    <w:name w:val="Plain Table 4"/>
    <w:basedOn w:val="TableNormal"/>
    <w:uiPriority w:val="44"/>
    <w:rsid w:val="00A80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18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34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17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0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4" Type="http://schemas.openxmlformats.org/officeDocument/2006/relationships/footer" Target="footer1.xml"/><Relationship Id="rId32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3" Type="http://schemas.openxmlformats.org/officeDocument/2006/relationships/header" Target="header1.xml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2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8BCB650ABBC42B5878914DFBEDCA3" ma:contentTypeVersion="" ma:contentTypeDescription="PDMS Document Site Content Type" ma:contentTypeScope="" ma:versionID="8f327fde12ad7bd61cb9d10cf0de278e">
  <xsd:schema xmlns:xsd="http://www.w3.org/2001/XMLSchema" xmlns:xs="http://www.w3.org/2001/XMLSchema" xmlns:p="http://schemas.microsoft.com/office/2006/metadata/properties" xmlns:ns2="55CEE9D1-FC27-4F37-8650-98041FA89B6F" targetNamespace="http://schemas.microsoft.com/office/2006/metadata/properties" ma:root="true" ma:fieldsID="8c0380084f1e2fe083cf95dfa6c4a13a" ns2:_="">
    <xsd:import namespace="55CEE9D1-FC27-4F37-8650-98041FA89B6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E9D1-FC27-4F37-8650-98041FA89B6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5CEE9D1-FC27-4F37-8650-98041FA89B6F" xsi:nil="true"/>
  </documentManagement>
</p:properties>
</file>

<file path=customXml/itemProps1.xml><?xml version="1.0" encoding="utf-8"?>
<ds:datastoreItem xmlns:ds="http://schemas.openxmlformats.org/officeDocument/2006/customXml" ds:itemID="{11D508D4-3494-4FAA-B503-BCBF4B801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5B176-D84F-4312-B4EE-6421DA00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E9D1-FC27-4F37-8650-98041FA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EDAB-3B25-4972-AC07-0C8067DA0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5BA9E2-C4FC-410D-BCF0-73E563633B5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CEE9D1-FC27-4F37-8650-98041FA89B6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1562</Words>
  <Characters>8615</Characters>
  <Application>Microsoft Office Word</Application>
  <DocSecurity>0</DocSecurity>
  <Lines>402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Success Measures December 2022</dc:title>
  <dc:subject/>
  <dc:creator/>
  <cp:keywords>[SEC=OFFICIAL]</cp:keywords>
  <dc:description/>
  <cp:lastModifiedBy/>
  <cp:revision>1</cp:revision>
  <dcterms:created xsi:type="dcterms:W3CDTF">2024-04-22T00:28:00Z</dcterms:created>
  <dcterms:modified xsi:type="dcterms:W3CDTF">2024-04-29T03:53:00Z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F4FC3693B6E4443596DC07D6A77883AE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2024-02-22T04:45:57Z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C33B4198A80F34933F69E052CF8D7D72</vt:lpwstr>
  </property>
  <property fmtid="{D5CDD505-2E9C-101B-9397-08002B2CF9AE}" pid="21" name="PM_Hash_Salt">
    <vt:lpwstr>427FA173834191B07D62DE6E0F8B9ED1</vt:lpwstr>
  </property>
  <property fmtid="{D5CDD505-2E9C-101B-9397-08002B2CF9AE}" pid="22" name="PM_Hash_SHA1">
    <vt:lpwstr>E566D0CDBFF683E1FC2BF78638E77169FB826BC5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0x010100266966F133664895A6EE3632470D45F50024E8BCB650ABBC42B5878914DFBEDCA3</vt:lpwstr>
  </property>
  <property fmtid="{D5CDD505-2E9C-101B-9397-08002B2CF9AE}" pid="28" name="PMHMAC">
    <vt:lpwstr>v=2022.1;a=SHA256;h=78411F89EF19EDE893EE87D6C747FC4D7AF301F22B86D6D1295B7DC662238372</vt:lpwstr>
  </property>
  <property fmtid="{D5CDD505-2E9C-101B-9397-08002B2CF9AE}" pid="29" name="MSIP_Label_eb34d90b-fc41-464d-af60-f74d721d0790_SetDate">
    <vt:lpwstr>2024-02-22T04:45:57Z</vt:lpwstr>
  </property>
  <property fmtid="{D5CDD505-2E9C-101B-9397-08002B2CF9AE}" pid="30" name="MSIP_Label_eb34d90b-fc41-464d-af60-f74d721d0790_Name">
    <vt:lpwstr>OFFICIAL</vt:lpwstr>
  </property>
  <property fmtid="{D5CDD505-2E9C-101B-9397-08002B2CF9AE}" pid="31" name="MSIP_Label_eb34d90b-fc41-464d-af60-f74d721d0790_SiteId">
    <vt:lpwstr>61e36dd1-ca6e-4d61-aa0a-2b4eb88317a3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Enabled">
    <vt:lpwstr>true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e06f479a583442ae918c4df2f5682a3f</vt:lpwstr>
  </property>
  <property fmtid="{D5CDD505-2E9C-101B-9397-08002B2CF9AE}" pid="36" name="PMUuid">
    <vt:lpwstr>v=2022.2;d=gov.au;g=46DD6D7C-8107-577B-BC6E-F348953B2E44</vt:lpwstr>
  </property>
</Properties>
</file>