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eastAsia="Arial" w:cs="Arial"/>
          <w:b w:val="0"/>
          <w:bCs w:val="0"/>
          <w:sz w:val="22"/>
          <w:szCs w:val="22"/>
          <w:lang w:bidi="ar-SA"/>
        </w:rPr>
        <w:id w:val="105863536"/>
        <w:docPartObj>
          <w:docPartGallery w:val="Table of Contents"/>
          <w:docPartUnique/>
        </w:docPartObj>
      </w:sdtPr>
      <w:sdtEndPr>
        <w:rPr>
          <w:noProof/>
        </w:rPr>
      </w:sdtEndPr>
      <w:sdtContent>
        <w:p w14:paraId="3157E983" w14:textId="77777777" w:rsidR="009D405C" w:rsidRDefault="009D405C" w:rsidP="009D405C">
          <w:pPr>
            <w:pStyle w:val="TOCHeading"/>
          </w:pPr>
          <w:r>
            <w:t>Contents</w:t>
          </w:r>
        </w:p>
        <w:p w14:paraId="5272ACFA" w14:textId="0CD83305" w:rsidR="009D405C" w:rsidRDefault="009D405C">
          <w:pPr>
            <w:pStyle w:val="TOC1"/>
            <w:tabs>
              <w:tab w:val="right" w:leader="dot" w:pos="9180"/>
            </w:tabs>
            <w:rPr>
              <w:rFonts w:asciiTheme="minorHAnsi" w:eastAsiaTheme="minorEastAsia" w:hAnsiTheme="minorHAnsi" w:cstheme="minorBidi"/>
              <w:noProof/>
              <w:kern w:val="2"/>
              <w:sz w:val="24"/>
              <w:szCs w:val="24"/>
              <w:lang w:eastAsia="en-AU"/>
              <w14:ligatures w14:val="standardContextual"/>
            </w:rPr>
          </w:pPr>
          <w:r>
            <w:fldChar w:fldCharType="begin"/>
          </w:r>
          <w:r>
            <w:instrText xml:space="preserve"> TOC \o "1-3" \h \z \u </w:instrText>
          </w:r>
          <w:r>
            <w:fldChar w:fldCharType="separate"/>
          </w:r>
          <w:hyperlink w:anchor="_Toc169599085" w:history="1">
            <w:r w:rsidRPr="005D66F4">
              <w:rPr>
                <w:rStyle w:val="Hyperlink"/>
                <w:noProof/>
              </w:rPr>
              <w:t>Institutions that have joined the Scheme</w:t>
            </w:r>
            <w:r>
              <w:rPr>
                <w:noProof/>
                <w:webHidden/>
              </w:rPr>
              <w:tab/>
            </w:r>
            <w:r>
              <w:rPr>
                <w:noProof/>
                <w:webHidden/>
              </w:rPr>
              <w:fldChar w:fldCharType="begin"/>
            </w:r>
            <w:r>
              <w:rPr>
                <w:noProof/>
                <w:webHidden/>
              </w:rPr>
              <w:instrText xml:space="preserve"> PAGEREF _Toc169599085 \h </w:instrText>
            </w:r>
            <w:r>
              <w:rPr>
                <w:noProof/>
                <w:webHidden/>
              </w:rPr>
            </w:r>
            <w:r>
              <w:rPr>
                <w:noProof/>
                <w:webHidden/>
              </w:rPr>
              <w:fldChar w:fldCharType="separate"/>
            </w:r>
            <w:r w:rsidR="0039335A">
              <w:rPr>
                <w:noProof/>
                <w:webHidden/>
              </w:rPr>
              <w:t>1</w:t>
            </w:r>
            <w:r>
              <w:rPr>
                <w:noProof/>
                <w:webHidden/>
              </w:rPr>
              <w:fldChar w:fldCharType="end"/>
            </w:r>
          </w:hyperlink>
        </w:p>
        <w:p w14:paraId="1462E52A" w14:textId="0AEB74B7" w:rsidR="009D405C" w:rsidRDefault="00000000">
          <w:pPr>
            <w:pStyle w:val="TOC1"/>
            <w:tabs>
              <w:tab w:val="right" w:leader="dot" w:pos="9180"/>
            </w:tabs>
            <w:rPr>
              <w:rFonts w:asciiTheme="minorHAnsi" w:eastAsiaTheme="minorEastAsia" w:hAnsiTheme="minorHAnsi" w:cstheme="minorBidi"/>
              <w:noProof/>
              <w:kern w:val="2"/>
              <w:sz w:val="24"/>
              <w:szCs w:val="24"/>
              <w:lang w:eastAsia="en-AU"/>
              <w14:ligatures w14:val="standardContextual"/>
            </w:rPr>
          </w:pPr>
          <w:hyperlink w:anchor="_Toc169599086" w:history="1">
            <w:r w:rsidR="009D405C" w:rsidRPr="005D66F4">
              <w:rPr>
                <w:rStyle w:val="Hyperlink"/>
                <w:noProof/>
              </w:rPr>
              <w:t>How will I know which institutions have completed all the steps to join the Scheme?</w:t>
            </w:r>
            <w:r w:rsidR="009D405C">
              <w:rPr>
                <w:noProof/>
                <w:webHidden/>
              </w:rPr>
              <w:tab/>
            </w:r>
            <w:r w:rsidR="009D405C">
              <w:rPr>
                <w:noProof/>
                <w:webHidden/>
              </w:rPr>
              <w:fldChar w:fldCharType="begin"/>
            </w:r>
            <w:r w:rsidR="009D405C">
              <w:rPr>
                <w:noProof/>
                <w:webHidden/>
              </w:rPr>
              <w:instrText xml:space="preserve"> PAGEREF _Toc169599086 \h </w:instrText>
            </w:r>
            <w:r w:rsidR="009D405C">
              <w:rPr>
                <w:noProof/>
                <w:webHidden/>
              </w:rPr>
            </w:r>
            <w:r w:rsidR="009D405C">
              <w:rPr>
                <w:noProof/>
                <w:webHidden/>
              </w:rPr>
              <w:fldChar w:fldCharType="separate"/>
            </w:r>
            <w:r w:rsidR="0039335A">
              <w:rPr>
                <w:noProof/>
                <w:webHidden/>
              </w:rPr>
              <w:t>1</w:t>
            </w:r>
            <w:r w:rsidR="009D405C">
              <w:rPr>
                <w:noProof/>
                <w:webHidden/>
              </w:rPr>
              <w:fldChar w:fldCharType="end"/>
            </w:r>
          </w:hyperlink>
        </w:p>
        <w:p w14:paraId="30FE36C7" w14:textId="629B8BC2" w:rsidR="009D405C" w:rsidRDefault="00000000">
          <w:pPr>
            <w:pStyle w:val="TOC1"/>
            <w:tabs>
              <w:tab w:val="right" w:leader="dot" w:pos="9180"/>
            </w:tabs>
            <w:rPr>
              <w:rFonts w:asciiTheme="minorHAnsi" w:eastAsiaTheme="minorEastAsia" w:hAnsiTheme="minorHAnsi" w:cstheme="minorBidi"/>
              <w:noProof/>
              <w:kern w:val="2"/>
              <w:sz w:val="24"/>
              <w:szCs w:val="24"/>
              <w:lang w:eastAsia="en-AU"/>
              <w14:ligatures w14:val="standardContextual"/>
            </w:rPr>
          </w:pPr>
          <w:hyperlink w:anchor="_Toc169599087" w:history="1">
            <w:r w:rsidR="009D405C" w:rsidRPr="005D66F4">
              <w:rPr>
                <w:rStyle w:val="Hyperlink"/>
                <w:noProof/>
              </w:rPr>
              <w:t>New South Wales</w:t>
            </w:r>
            <w:r w:rsidR="009D405C">
              <w:rPr>
                <w:noProof/>
                <w:webHidden/>
              </w:rPr>
              <w:tab/>
            </w:r>
            <w:r w:rsidR="009D405C">
              <w:rPr>
                <w:noProof/>
                <w:webHidden/>
              </w:rPr>
              <w:fldChar w:fldCharType="begin"/>
            </w:r>
            <w:r w:rsidR="009D405C">
              <w:rPr>
                <w:noProof/>
                <w:webHidden/>
              </w:rPr>
              <w:instrText xml:space="preserve"> PAGEREF _Toc169599087 \h </w:instrText>
            </w:r>
            <w:r w:rsidR="009D405C">
              <w:rPr>
                <w:noProof/>
                <w:webHidden/>
              </w:rPr>
            </w:r>
            <w:r w:rsidR="009D405C">
              <w:rPr>
                <w:noProof/>
                <w:webHidden/>
              </w:rPr>
              <w:fldChar w:fldCharType="separate"/>
            </w:r>
            <w:r w:rsidR="0039335A">
              <w:rPr>
                <w:noProof/>
                <w:webHidden/>
              </w:rPr>
              <w:t>2</w:t>
            </w:r>
            <w:r w:rsidR="009D405C">
              <w:rPr>
                <w:noProof/>
                <w:webHidden/>
              </w:rPr>
              <w:fldChar w:fldCharType="end"/>
            </w:r>
          </w:hyperlink>
        </w:p>
        <w:p w14:paraId="238844D0" w14:textId="2BAA369D" w:rsidR="009D405C" w:rsidRDefault="00000000">
          <w:pPr>
            <w:pStyle w:val="TOC1"/>
            <w:tabs>
              <w:tab w:val="right" w:leader="dot" w:pos="9180"/>
            </w:tabs>
            <w:rPr>
              <w:rFonts w:asciiTheme="minorHAnsi" w:eastAsiaTheme="minorEastAsia" w:hAnsiTheme="minorHAnsi" w:cstheme="minorBidi"/>
              <w:noProof/>
              <w:kern w:val="2"/>
              <w:sz w:val="24"/>
              <w:szCs w:val="24"/>
              <w:lang w:eastAsia="en-AU"/>
              <w14:ligatures w14:val="standardContextual"/>
            </w:rPr>
          </w:pPr>
          <w:hyperlink w:anchor="_Toc169599088" w:history="1">
            <w:r w:rsidR="009D405C" w:rsidRPr="005D66F4">
              <w:rPr>
                <w:rStyle w:val="Hyperlink"/>
                <w:noProof/>
              </w:rPr>
              <w:t>Queensland</w:t>
            </w:r>
            <w:r w:rsidR="009D405C">
              <w:rPr>
                <w:noProof/>
                <w:webHidden/>
              </w:rPr>
              <w:tab/>
            </w:r>
            <w:r w:rsidR="009D405C">
              <w:rPr>
                <w:noProof/>
                <w:webHidden/>
              </w:rPr>
              <w:fldChar w:fldCharType="begin"/>
            </w:r>
            <w:r w:rsidR="009D405C">
              <w:rPr>
                <w:noProof/>
                <w:webHidden/>
              </w:rPr>
              <w:instrText xml:space="preserve"> PAGEREF _Toc169599088 \h </w:instrText>
            </w:r>
            <w:r w:rsidR="009D405C">
              <w:rPr>
                <w:noProof/>
                <w:webHidden/>
              </w:rPr>
            </w:r>
            <w:r w:rsidR="009D405C">
              <w:rPr>
                <w:noProof/>
                <w:webHidden/>
              </w:rPr>
              <w:fldChar w:fldCharType="separate"/>
            </w:r>
            <w:r w:rsidR="0039335A">
              <w:rPr>
                <w:noProof/>
                <w:webHidden/>
              </w:rPr>
              <w:t>8</w:t>
            </w:r>
            <w:r w:rsidR="009D405C">
              <w:rPr>
                <w:noProof/>
                <w:webHidden/>
              </w:rPr>
              <w:fldChar w:fldCharType="end"/>
            </w:r>
          </w:hyperlink>
        </w:p>
        <w:p w14:paraId="3DC4B535" w14:textId="17420A6A" w:rsidR="009D405C" w:rsidRDefault="00000000">
          <w:pPr>
            <w:pStyle w:val="TOC1"/>
            <w:tabs>
              <w:tab w:val="right" w:leader="dot" w:pos="9180"/>
            </w:tabs>
            <w:rPr>
              <w:rFonts w:asciiTheme="minorHAnsi" w:eastAsiaTheme="minorEastAsia" w:hAnsiTheme="minorHAnsi" w:cstheme="minorBidi"/>
              <w:noProof/>
              <w:kern w:val="2"/>
              <w:sz w:val="24"/>
              <w:szCs w:val="24"/>
              <w:lang w:eastAsia="en-AU"/>
              <w14:ligatures w14:val="standardContextual"/>
            </w:rPr>
          </w:pPr>
          <w:hyperlink w:anchor="_Toc169599089" w:history="1">
            <w:r w:rsidR="009D405C" w:rsidRPr="005D66F4">
              <w:rPr>
                <w:rStyle w:val="Hyperlink"/>
                <w:noProof/>
              </w:rPr>
              <w:t>Victoria</w:t>
            </w:r>
            <w:r w:rsidR="009D405C">
              <w:rPr>
                <w:noProof/>
                <w:webHidden/>
              </w:rPr>
              <w:tab/>
            </w:r>
            <w:r w:rsidR="009D405C">
              <w:rPr>
                <w:noProof/>
                <w:webHidden/>
              </w:rPr>
              <w:fldChar w:fldCharType="begin"/>
            </w:r>
            <w:r w:rsidR="009D405C">
              <w:rPr>
                <w:noProof/>
                <w:webHidden/>
              </w:rPr>
              <w:instrText xml:space="preserve"> PAGEREF _Toc169599089 \h </w:instrText>
            </w:r>
            <w:r w:rsidR="009D405C">
              <w:rPr>
                <w:noProof/>
                <w:webHidden/>
              </w:rPr>
            </w:r>
            <w:r w:rsidR="009D405C">
              <w:rPr>
                <w:noProof/>
                <w:webHidden/>
              </w:rPr>
              <w:fldChar w:fldCharType="separate"/>
            </w:r>
            <w:r w:rsidR="0039335A">
              <w:rPr>
                <w:noProof/>
                <w:webHidden/>
              </w:rPr>
              <w:t>13</w:t>
            </w:r>
            <w:r w:rsidR="009D405C">
              <w:rPr>
                <w:noProof/>
                <w:webHidden/>
              </w:rPr>
              <w:fldChar w:fldCharType="end"/>
            </w:r>
          </w:hyperlink>
        </w:p>
        <w:p w14:paraId="3E687D55" w14:textId="30F961AA" w:rsidR="009D405C" w:rsidRDefault="00000000">
          <w:pPr>
            <w:pStyle w:val="TOC1"/>
            <w:tabs>
              <w:tab w:val="right" w:leader="dot" w:pos="9180"/>
            </w:tabs>
            <w:rPr>
              <w:rFonts w:asciiTheme="minorHAnsi" w:eastAsiaTheme="minorEastAsia" w:hAnsiTheme="minorHAnsi" w:cstheme="minorBidi"/>
              <w:noProof/>
              <w:kern w:val="2"/>
              <w:sz w:val="24"/>
              <w:szCs w:val="24"/>
              <w:lang w:eastAsia="en-AU"/>
              <w14:ligatures w14:val="standardContextual"/>
            </w:rPr>
          </w:pPr>
          <w:hyperlink w:anchor="_Toc169599090" w:history="1">
            <w:r w:rsidR="009D405C" w:rsidRPr="005D66F4">
              <w:rPr>
                <w:rStyle w:val="Hyperlink"/>
                <w:noProof/>
              </w:rPr>
              <w:t>South Australia</w:t>
            </w:r>
            <w:r w:rsidR="009D405C">
              <w:rPr>
                <w:noProof/>
                <w:webHidden/>
              </w:rPr>
              <w:tab/>
            </w:r>
            <w:r w:rsidR="009D405C">
              <w:rPr>
                <w:noProof/>
                <w:webHidden/>
              </w:rPr>
              <w:fldChar w:fldCharType="begin"/>
            </w:r>
            <w:r w:rsidR="009D405C">
              <w:rPr>
                <w:noProof/>
                <w:webHidden/>
              </w:rPr>
              <w:instrText xml:space="preserve"> PAGEREF _Toc169599090 \h </w:instrText>
            </w:r>
            <w:r w:rsidR="009D405C">
              <w:rPr>
                <w:noProof/>
                <w:webHidden/>
              </w:rPr>
            </w:r>
            <w:r w:rsidR="009D405C">
              <w:rPr>
                <w:noProof/>
                <w:webHidden/>
              </w:rPr>
              <w:fldChar w:fldCharType="separate"/>
            </w:r>
            <w:r w:rsidR="0039335A">
              <w:rPr>
                <w:noProof/>
                <w:webHidden/>
              </w:rPr>
              <w:t>18</w:t>
            </w:r>
            <w:r w:rsidR="009D405C">
              <w:rPr>
                <w:noProof/>
                <w:webHidden/>
              </w:rPr>
              <w:fldChar w:fldCharType="end"/>
            </w:r>
          </w:hyperlink>
        </w:p>
        <w:p w14:paraId="499CFFDE" w14:textId="13DDFC85" w:rsidR="009D405C" w:rsidRDefault="00000000">
          <w:pPr>
            <w:pStyle w:val="TOC1"/>
            <w:tabs>
              <w:tab w:val="right" w:leader="dot" w:pos="9180"/>
            </w:tabs>
            <w:rPr>
              <w:rFonts w:asciiTheme="minorHAnsi" w:eastAsiaTheme="minorEastAsia" w:hAnsiTheme="minorHAnsi" w:cstheme="minorBidi"/>
              <w:noProof/>
              <w:kern w:val="2"/>
              <w:sz w:val="24"/>
              <w:szCs w:val="24"/>
              <w:lang w:eastAsia="en-AU"/>
              <w14:ligatures w14:val="standardContextual"/>
            </w:rPr>
          </w:pPr>
          <w:hyperlink w:anchor="_Toc169599091" w:history="1">
            <w:r w:rsidR="009D405C" w:rsidRPr="005D66F4">
              <w:rPr>
                <w:rStyle w:val="Hyperlink"/>
                <w:noProof/>
              </w:rPr>
              <w:t>Western Australia</w:t>
            </w:r>
            <w:r w:rsidR="009D405C">
              <w:rPr>
                <w:noProof/>
                <w:webHidden/>
              </w:rPr>
              <w:tab/>
            </w:r>
            <w:r w:rsidR="009D405C">
              <w:rPr>
                <w:noProof/>
                <w:webHidden/>
              </w:rPr>
              <w:fldChar w:fldCharType="begin"/>
            </w:r>
            <w:r w:rsidR="009D405C">
              <w:rPr>
                <w:noProof/>
                <w:webHidden/>
              </w:rPr>
              <w:instrText xml:space="preserve"> PAGEREF _Toc169599091 \h </w:instrText>
            </w:r>
            <w:r w:rsidR="009D405C">
              <w:rPr>
                <w:noProof/>
                <w:webHidden/>
              </w:rPr>
            </w:r>
            <w:r w:rsidR="009D405C">
              <w:rPr>
                <w:noProof/>
                <w:webHidden/>
              </w:rPr>
              <w:fldChar w:fldCharType="separate"/>
            </w:r>
            <w:r w:rsidR="0039335A">
              <w:rPr>
                <w:noProof/>
                <w:webHidden/>
              </w:rPr>
              <w:t>21</w:t>
            </w:r>
            <w:r w:rsidR="009D405C">
              <w:rPr>
                <w:noProof/>
                <w:webHidden/>
              </w:rPr>
              <w:fldChar w:fldCharType="end"/>
            </w:r>
          </w:hyperlink>
        </w:p>
        <w:p w14:paraId="2710C742" w14:textId="51A0EF9F" w:rsidR="009D405C" w:rsidRDefault="00000000">
          <w:pPr>
            <w:pStyle w:val="TOC1"/>
            <w:tabs>
              <w:tab w:val="right" w:leader="dot" w:pos="9180"/>
            </w:tabs>
            <w:rPr>
              <w:rFonts w:asciiTheme="minorHAnsi" w:eastAsiaTheme="minorEastAsia" w:hAnsiTheme="minorHAnsi" w:cstheme="minorBidi"/>
              <w:noProof/>
              <w:kern w:val="2"/>
              <w:sz w:val="24"/>
              <w:szCs w:val="24"/>
              <w:lang w:eastAsia="en-AU"/>
              <w14:ligatures w14:val="standardContextual"/>
            </w:rPr>
          </w:pPr>
          <w:hyperlink w:anchor="_Toc169599092" w:history="1">
            <w:r w:rsidR="009D405C" w:rsidRPr="005D66F4">
              <w:rPr>
                <w:rStyle w:val="Hyperlink"/>
                <w:noProof/>
              </w:rPr>
              <w:t>Northern Territory</w:t>
            </w:r>
            <w:r w:rsidR="009D405C">
              <w:rPr>
                <w:noProof/>
                <w:webHidden/>
              </w:rPr>
              <w:tab/>
            </w:r>
            <w:r w:rsidR="009D405C">
              <w:rPr>
                <w:noProof/>
                <w:webHidden/>
              </w:rPr>
              <w:fldChar w:fldCharType="begin"/>
            </w:r>
            <w:r w:rsidR="009D405C">
              <w:rPr>
                <w:noProof/>
                <w:webHidden/>
              </w:rPr>
              <w:instrText xml:space="preserve"> PAGEREF _Toc169599092 \h </w:instrText>
            </w:r>
            <w:r w:rsidR="009D405C">
              <w:rPr>
                <w:noProof/>
                <w:webHidden/>
              </w:rPr>
            </w:r>
            <w:r w:rsidR="009D405C">
              <w:rPr>
                <w:noProof/>
                <w:webHidden/>
              </w:rPr>
              <w:fldChar w:fldCharType="separate"/>
            </w:r>
            <w:r w:rsidR="0039335A">
              <w:rPr>
                <w:noProof/>
                <w:webHidden/>
              </w:rPr>
              <w:t>24</w:t>
            </w:r>
            <w:r w:rsidR="009D405C">
              <w:rPr>
                <w:noProof/>
                <w:webHidden/>
              </w:rPr>
              <w:fldChar w:fldCharType="end"/>
            </w:r>
          </w:hyperlink>
        </w:p>
        <w:p w14:paraId="49B90020" w14:textId="2094B566" w:rsidR="009D405C" w:rsidRDefault="00000000">
          <w:pPr>
            <w:pStyle w:val="TOC1"/>
            <w:tabs>
              <w:tab w:val="right" w:leader="dot" w:pos="9180"/>
            </w:tabs>
            <w:rPr>
              <w:rFonts w:asciiTheme="minorHAnsi" w:eastAsiaTheme="minorEastAsia" w:hAnsiTheme="minorHAnsi" w:cstheme="minorBidi"/>
              <w:noProof/>
              <w:kern w:val="2"/>
              <w:sz w:val="24"/>
              <w:szCs w:val="24"/>
              <w:lang w:eastAsia="en-AU"/>
              <w14:ligatures w14:val="standardContextual"/>
            </w:rPr>
          </w:pPr>
          <w:hyperlink w:anchor="_Toc169599093" w:history="1">
            <w:r w:rsidR="009D405C" w:rsidRPr="005D66F4">
              <w:rPr>
                <w:rStyle w:val="Hyperlink"/>
                <w:noProof/>
              </w:rPr>
              <w:t>Tasmania</w:t>
            </w:r>
            <w:r w:rsidR="009D405C">
              <w:rPr>
                <w:noProof/>
                <w:webHidden/>
              </w:rPr>
              <w:tab/>
            </w:r>
            <w:r w:rsidR="009D405C">
              <w:rPr>
                <w:noProof/>
                <w:webHidden/>
              </w:rPr>
              <w:fldChar w:fldCharType="begin"/>
            </w:r>
            <w:r w:rsidR="009D405C">
              <w:rPr>
                <w:noProof/>
                <w:webHidden/>
              </w:rPr>
              <w:instrText xml:space="preserve"> PAGEREF _Toc169599093 \h </w:instrText>
            </w:r>
            <w:r w:rsidR="009D405C">
              <w:rPr>
                <w:noProof/>
                <w:webHidden/>
              </w:rPr>
            </w:r>
            <w:r w:rsidR="009D405C">
              <w:rPr>
                <w:noProof/>
                <w:webHidden/>
              </w:rPr>
              <w:fldChar w:fldCharType="separate"/>
            </w:r>
            <w:r w:rsidR="0039335A">
              <w:rPr>
                <w:noProof/>
                <w:webHidden/>
              </w:rPr>
              <w:t>26</w:t>
            </w:r>
            <w:r w:rsidR="009D405C">
              <w:rPr>
                <w:noProof/>
                <w:webHidden/>
              </w:rPr>
              <w:fldChar w:fldCharType="end"/>
            </w:r>
          </w:hyperlink>
        </w:p>
        <w:p w14:paraId="59469A99" w14:textId="05A0D5E0" w:rsidR="009D405C" w:rsidRDefault="00000000">
          <w:pPr>
            <w:pStyle w:val="TOC1"/>
            <w:tabs>
              <w:tab w:val="right" w:leader="dot" w:pos="9180"/>
            </w:tabs>
            <w:rPr>
              <w:rFonts w:asciiTheme="minorHAnsi" w:eastAsiaTheme="minorEastAsia" w:hAnsiTheme="minorHAnsi" w:cstheme="minorBidi"/>
              <w:noProof/>
              <w:kern w:val="2"/>
              <w:sz w:val="24"/>
              <w:szCs w:val="24"/>
              <w:lang w:eastAsia="en-AU"/>
              <w14:ligatures w14:val="standardContextual"/>
            </w:rPr>
          </w:pPr>
          <w:hyperlink w:anchor="_Toc169599094" w:history="1">
            <w:r w:rsidR="009D405C" w:rsidRPr="005D66F4">
              <w:rPr>
                <w:rStyle w:val="Hyperlink"/>
                <w:noProof/>
              </w:rPr>
              <w:t>Australian Capital Territory</w:t>
            </w:r>
            <w:r w:rsidR="009D405C">
              <w:rPr>
                <w:noProof/>
                <w:webHidden/>
              </w:rPr>
              <w:tab/>
            </w:r>
            <w:r w:rsidR="009D405C">
              <w:rPr>
                <w:noProof/>
                <w:webHidden/>
              </w:rPr>
              <w:fldChar w:fldCharType="begin"/>
            </w:r>
            <w:r w:rsidR="009D405C">
              <w:rPr>
                <w:noProof/>
                <w:webHidden/>
              </w:rPr>
              <w:instrText xml:space="preserve"> PAGEREF _Toc169599094 \h </w:instrText>
            </w:r>
            <w:r w:rsidR="009D405C">
              <w:rPr>
                <w:noProof/>
                <w:webHidden/>
              </w:rPr>
            </w:r>
            <w:r w:rsidR="009D405C">
              <w:rPr>
                <w:noProof/>
                <w:webHidden/>
              </w:rPr>
              <w:fldChar w:fldCharType="separate"/>
            </w:r>
            <w:r w:rsidR="0039335A">
              <w:rPr>
                <w:noProof/>
                <w:webHidden/>
              </w:rPr>
              <w:t>28</w:t>
            </w:r>
            <w:r w:rsidR="009D405C">
              <w:rPr>
                <w:noProof/>
                <w:webHidden/>
              </w:rPr>
              <w:fldChar w:fldCharType="end"/>
            </w:r>
          </w:hyperlink>
        </w:p>
        <w:p w14:paraId="67AD6C7D" w14:textId="4C1566F8" w:rsidR="009D405C" w:rsidRPr="009D405C" w:rsidRDefault="009D405C" w:rsidP="009D405C">
          <w:r>
            <w:rPr>
              <w:b/>
              <w:bCs/>
              <w:noProof/>
            </w:rPr>
            <w:fldChar w:fldCharType="end"/>
          </w:r>
        </w:p>
      </w:sdtContent>
    </w:sdt>
    <w:p w14:paraId="51E04683" w14:textId="4C1566F8" w:rsidR="005D3F0C" w:rsidRDefault="005D3F0C" w:rsidP="005D3F0C">
      <w:pPr>
        <w:pStyle w:val="Heading1"/>
        <w:ind w:right="1762"/>
      </w:pPr>
      <w:bookmarkStart w:id="0" w:name="_Toc169599085"/>
      <w:r>
        <w:rPr>
          <w:color w:val="333333"/>
        </w:rPr>
        <w:t xml:space="preserve">Institutions that have joined the </w:t>
      </w:r>
      <w:proofErr w:type="gramStart"/>
      <w:r>
        <w:rPr>
          <w:color w:val="333333"/>
        </w:rPr>
        <w:t>Scheme</w:t>
      </w:r>
      <w:bookmarkEnd w:id="0"/>
      <w:proofErr w:type="gramEnd"/>
    </w:p>
    <w:p w14:paraId="23FDE084" w14:textId="77777777" w:rsidR="005D3F0C" w:rsidRDefault="005D3F0C" w:rsidP="006268E9">
      <w:pPr>
        <w:pStyle w:val="BodyText"/>
        <w:ind w:left="100" w:right="216" w:firstLine="0"/>
      </w:pPr>
      <w:r>
        <w:rPr>
          <w:color w:val="333333"/>
        </w:rPr>
        <w:t>Institutions must agree to join the National Redress Scheme so they can provide redress to people who experienced child sexual abuse in relation to their institution.</w:t>
      </w:r>
    </w:p>
    <w:p w14:paraId="5D9AE205" w14:textId="77777777" w:rsidR="005D3F0C" w:rsidRDefault="005D3F0C" w:rsidP="006268E9">
      <w:pPr>
        <w:pStyle w:val="BodyText"/>
        <w:ind w:left="100" w:right="253" w:firstLine="0"/>
      </w:pPr>
      <w:r>
        <w:rPr>
          <w:color w:val="333333"/>
        </w:rPr>
        <w:t>All state and territory governments as well as the Commonwealth have joined the Scheme, and over 600 non-government institutions have joined the Scheme since July 2018.</w:t>
      </w:r>
    </w:p>
    <w:p w14:paraId="4B870697" w14:textId="59665F9C" w:rsidR="005D3F0C" w:rsidRPr="006268E9" w:rsidRDefault="005D3F0C" w:rsidP="006268E9">
      <w:pPr>
        <w:pStyle w:val="BodyText"/>
        <w:ind w:left="100" w:right="216" w:firstLine="0"/>
      </w:pPr>
      <w:r>
        <w:rPr>
          <w:color w:val="333333"/>
        </w:rPr>
        <w:t xml:space="preserve">Collectively, these institutions cover approximately 71,000 sites such as churches, schools, homes, </w:t>
      </w:r>
      <w:r w:rsidR="006E11D2">
        <w:rPr>
          <w:color w:val="333333"/>
        </w:rPr>
        <w:t>charities,</w:t>
      </w:r>
      <w:r>
        <w:rPr>
          <w:color w:val="333333"/>
        </w:rPr>
        <w:t xml:space="preserve"> and community groups across Australia.</w:t>
      </w:r>
    </w:p>
    <w:p w14:paraId="1614BDFA" w14:textId="75EE7E0B" w:rsidR="005D3F0C" w:rsidRDefault="005D3F0C" w:rsidP="006268E9">
      <w:pPr>
        <w:pStyle w:val="BodyText"/>
        <w:ind w:left="100" w:right="11" w:firstLine="0"/>
      </w:pPr>
      <w:r>
        <w:rPr>
          <w:color w:val="333333"/>
        </w:rPr>
        <w:t>For no</w:t>
      </w:r>
      <w:r w:rsidR="006268E9">
        <w:rPr>
          <w:color w:val="333333"/>
        </w:rPr>
        <w:t>n</w:t>
      </w:r>
      <w:r>
        <w:rPr>
          <w:color w:val="333333"/>
        </w:rPr>
        <w:t>-government institutions, the process of joining the Scheme includes several steps. This means there may be a delay between the time that an institution announces it will join the Scheme, and the time that applications relating to those institutions can be processed. The</w:t>
      </w:r>
      <w:r>
        <w:rPr>
          <w:color w:val="333333"/>
          <w:spacing w:val="-4"/>
        </w:rPr>
        <w:t xml:space="preserve"> </w:t>
      </w:r>
      <w:r>
        <w:rPr>
          <w:color w:val="333333"/>
        </w:rPr>
        <w:t>Scheme</w:t>
      </w:r>
      <w:r>
        <w:rPr>
          <w:color w:val="333333"/>
          <w:spacing w:val="-4"/>
        </w:rPr>
        <w:t xml:space="preserve"> </w:t>
      </w:r>
      <w:r>
        <w:rPr>
          <w:color w:val="333333"/>
        </w:rPr>
        <w:t>is</w:t>
      </w:r>
      <w:r>
        <w:rPr>
          <w:color w:val="333333"/>
          <w:spacing w:val="-1"/>
        </w:rPr>
        <w:t xml:space="preserve"> </w:t>
      </w:r>
      <w:r>
        <w:rPr>
          <w:color w:val="333333"/>
        </w:rPr>
        <w:t>working</w:t>
      </w:r>
      <w:r>
        <w:rPr>
          <w:color w:val="333333"/>
          <w:spacing w:val="-4"/>
        </w:rPr>
        <w:t xml:space="preserve"> </w:t>
      </w:r>
      <w:r>
        <w:rPr>
          <w:color w:val="333333"/>
        </w:rPr>
        <w:t>very</w:t>
      </w:r>
      <w:r>
        <w:rPr>
          <w:color w:val="333333"/>
          <w:spacing w:val="-4"/>
        </w:rPr>
        <w:t xml:space="preserve"> </w:t>
      </w:r>
      <w:r>
        <w:rPr>
          <w:color w:val="333333"/>
        </w:rPr>
        <w:t>closely</w:t>
      </w:r>
      <w:r>
        <w:rPr>
          <w:color w:val="333333"/>
          <w:spacing w:val="-1"/>
        </w:rPr>
        <w:t xml:space="preserve"> </w:t>
      </w:r>
      <w:r>
        <w:rPr>
          <w:color w:val="333333"/>
        </w:rPr>
        <w:t>with</w:t>
      </w:r>
      <w:r>
        <w:rPr>
          <w:color w:val="333333"/>
          <w:spacing w:val="-2"/>
        </w:rPr>
        <w:t xml:space="preserve"> </w:t>
      </w:r>
      <w:r>
        <w:rPr>
          <w:color w:val="333333"/>
        </w:rPr>
        <w:t>institutions</w:t>
      </w:r>
      <w:r>
        <w:rPr>
          <w:color w:val="333333"/>
          <w:spacing w:val="-1"/>
        </w:rPr>
        <w:t xml:space="preserve"> </w:t>
      </w:r>
      <w:r>
        <w:rPr>
          <w:color w:val="333333"/>
        </w:rPr>
        <w:t>to</w:t>
      </w:r>
      <w:r>
        <w:rPr>
          <w:color w:val="333333"/>
          <w:spacing w:val="-4"/>
        </w:rPr>
        <w:t xml:space="preserve"> </w:t>
      </w:r>
      <w:r>
        <w:rPr>
          <w:color w:val="333333"/>
        </w:rPr>
        <w:t>help</w:t>
      </w:r>
      <w:r>
        <w:rPr>
          <w:color w:val="333333"/>
          <w:spacing w:val="-4"/>
        </w:rPr>
        <w:t xml:space="preserve"> </w:t>
      </w:r>
      <w:r>
        <w:rPr>
          <w:color w:val="333333"/>
        </w:rPr>
        <w:t>them</w:t>
      </w:r>
      <w:r>
        <w:rPr>
          <w:color w:val="333333"/>
          <w:spacing w:val="-3"/>
        </w:rPr>
        <w:t xml:space="preserve"> </w:t>
      </w:r>
      <w:r>
        <w:rPr>
          <w:color w:val="333333"/>
        </w:rPr>
        <w:t>join</w:t>
      </w:r>
      <w:r>
        <w:rPr>
          <w:color w:val="333333"/>
          <w:spacing w:val="-4"/>
        </w:rPr>
        <w:t xml:space="preserve"> </w:t>
      </w:r>
      <w:r>
        <w:rPr>
          <w:color w:val="333333"/>
        </w:rPr>
        <w:t>as</w:t>
      </w:r>
      <w:r>
        <w:rPr>
          <w:color w:val="333333"/>
          <w:spacing w:val="-4"/>
        </w:rPr>
        <w:t xml:space="preserve"> </w:t>
      </w:r>
      <w:r>
        <w:rPr>
          <w:color w:val="333333"/>
        </w:rPr>
        <w:t>quickly</w:t>
      </w:r>
      <w:r>
        <w:rPr>
          <w:color w:val="333333"/>
          <w:spacing w:val="-4"/>
        </w:rPr>
        <w:t xml:space="preserve"> </w:t>
      </w:r>
      <w:r>
        <w:rPr>
          <w:color w:val="333333"/>
        </w:rPr>
        <w:t>as</w:t>
      </w:r>
      <w:r>
        <w:rPr>
          <w:color w:val="333333"/>
          <w:spacing w:val="-1"/>
        </w:rPr>
        <w:t xml:space="preserve"> </w:t>
      </w:r>
      <w:r>
        <w:rPr>
          <w:color w:val="333333"/>
        </w:rPr>
        <w:t>possible.</w:t>
      </w:r>
    </w:p>
    <w:p w14:paraId="34C8E19C" w14:textId="77777777" w:rsidR="005D3F0C" w:rsidRDefault="005D3F0C" w:rsidP="006268E9">
      <w:pPr>
        <w:pStyle w:val="BodyText"/>
        <w:ind w:left="100" w:right="11" w:firstLine="0"/>
      </w:pPr>
      <w:r>
        <w:rPr>
          <w:color w:val="333333"/>
        </w:rPr>
        <w:t>Institutions must provide a list of their current and historic physical locations. For some large and longstanding institutions, the list can be extensive. Institutions must also establish that they are operationally ready. This involves confirming how they will structure themselves, resolving to participate, completing training provided by the Department of Social Services, and demonstrating their capacity to pay for redress and to deliver direct personal</w:t>
      </w:r>
      <w:r>
        <w:rPr>
          <w:color w:val="333333"/>
          <w:spacing w:val="-41"/>
        </w:rPr>
        <w:t xml:space="preserve"> </w:t>
      </w:r>
      <w:r>
        <w:rPr>
          <w:color w:val="333333"/>
        </w:rPr>
        <w:t>responses.</w:t>
      </w:r>
    </w:p>
    <w:p w14:paraId="1983E395" w14:textId="77777777" w:rsidR="005D3F0C" w:rsidRDefault="005D3F0C" w:rsidP="006268E9">
      <w:pPr>
        <w:pStyle w:val="BodyText"/>
        <w:ind w:left="100" w:right="339" w:firstLine="0"/>
        <w:jc w:val="both"/>
      </w:pPr>
      <w:r>
        <w:rPr>
          <w:color w:val="333333"/>
        </w:rPr>
        <w:t>You can make an application for redress at any time, but applications cannot be assessed until the responsible institution, or institutions, have fully joined the Scheme. They need to complete all the necessary steps.</w:t>
      </w:r>
    </w:p>
    <w:p w14:paraId="73BE90A9" w14:textId="77777777" w:rsidR="005D3F0C" w:rsidRDefault="005D3F0C" w:rsidP="006268E9">
      <w:pPr>
        <w:pStyle w:val="BodyText"/>
        <w:ind w:left="100" w:right="570" w:firstLine="0"/>
      </w:pPr>
      <w:r>
        <w:rPr>
          <w:color w:val="333333"/>
        </w:rPr>
        <w:t>Once you have made an application, the National Redress Scheme will contact you to acknowledge receipt of the application and provide initial guidance on the process. This guidance will include information about whether the institution, or institutions, have fully joined the Scheme.</w:t>
      </w:r>
    </w:p>
    <w:p w14:paraId="70C092CF" w14:textId="77777777" w:rsidR="005D3F0C" w:rsidRDefault="005D3F0C" w:rsidP="00850C94">
      <w:pPr>
        <w:pStyle w:val="Heading1"/>
      </w:pPr>
      <w:bookmarkStart w:id="1" w:name="How_will_I_know_which_institutions_have_"/>
      <w:bookmarkStart w:id="2" w:name="_Toc169599086"/>
      <w:bookmarkEnd w:id="1"/>
      <w:r>
        <w:t>How will I know which institutions have completed all the steps to join the Scheme?</w:t>
      </w:r>
      <w:bookmarkEnd w:id="2"/>
    </w:p>
    <w:p w14:paraId="659791CF" w14:textId="77777777" w:rsidR="005D3F0C" w:rsidRDefault="005D3F0C" w:rsidP="009D405C">
      <w:pPr>
        <w:pStyle w:val="BodyText"/>
        <w:ind w:left="100" w:right="302" w:firstLine="0"/>
        <w:rPr>
          <w:color w:val="333333"/>
        </w:rPr>
      </w:pPr>
      <w:r>
        <w:rPr>
          <w:color w:val="333333"/>
        </w:rPr>
        <w:t xml:space="preserve">When an institution has completed all the necessary steps to join the Scheme, the list of institutions is updated on the </w:t>
      </w:r>
      <w:hyperlink r:id="rId8">
        <w:r>
          <w:rPr>
            <w:color w:val="333333"/>
          </w:rPr>
          <w:t>'</w:t>
        </w:r>
        <w:r>
          <w:rPr>
            <w:color w:val="B62E00"/>
            <w:u w:val="single" w:color="B62E00"/>
          </w:rPr>
          <w:t>Search for Institutions that have joined the Scheme</w:t>
        </w:r>
        <w:r>
          <w:rPr>
            <w:color w:val="333333"/>
          </w:rPr>
          <w:t xml:space="preserve">' </w:t>
        </w:r>
      </w:hyperlink>
      <w:r>
        <w:rPr>
          <w:color w:val="333333"/>
        </w:rPr>
        <w:t>page on this website</w:t>
      </w:r>
    </w:p>
    <w:p w14:paraId="58AA1056" w14:textId="77777777" w:rsidR="009D405C" w:rsidRDefault="009D405C" w:rsidP="009D405C">
      <w:pPr>
        <w:pStyle w:val="BodyText"/>
        <w:ind w:left="100" w:right="302" w:firstLine="0"/>
        <w:rPr>
          <w:color w:val="333333"/>
        </w:rPr>
      </w:pPr>
    </w:p>
    <w:p w14:paraId="246A2D71" w14:textId="77777777" w:rsidR="009D405C" w:rsidRDefault="009D405C" w:rsidP="009D405C">
      <w:pPr>
        <w:pStyle w:val="BodyText"/>
        <w:ind w:left="0" w:right="302" w:firstLine="0"/>
        <w:sectPr w:rsidR="009D405C" w:rsidSect="00511E58">
          <w:headerReference w:type="default" r:id="rId9"/>
          <w:pgSz w:w="11910" w:h="16840"/>
          <w:pgMar w:top="1360" w:right="1380" w:bottom="280" w:left="1340" w:header="720" w:footer="720" w:gutter="0"/>
          <w:cols w:space="720"/>
        </w:sectPr>
      </w:pPr>
    </w:p>
    <w:p w14:paraId="3AEB49DD" w14:textId="77777777" w:rsidR="005D3F0C" w:rsidRDefault="005D3F0C" w:rsidP="00C611D9">
      <w:pPr>
        <w:pStyle w:val="Heading1"/>
      </w:pPr>
      <w:bookmarkStart w:id="3" w:name="New_South_Wales"/>
      <w:bookmarkStart w:id="4" w:name="_Toc169599087"/>
      <w:bookmarkEnd w:id="3"/>
      <w:r>
        <w:rPr>
          <w:color w:val="333333"/>
        </w:rPr>
        <w:lastRenderedPageBreak/>
        <w:t xml:space="preserve">New </w:t>
      </w:r>
      <w:r w:rsidRPr="00C611D9">
        <w:t>South</w:t>
      </w:r>
      <w:r>
        <w:rPr>
          <w:color w:val="333333"/>
        </w:rPr>
        <w:t xml:space="preserve"> Wales</w:t>
      </w:r>
      <w:bookmarkEnd w:id="4"/>
    </w:p>
    <w:p w14:paraId="6F7D8451" w14:textId="77777777" w:rsidR="005D3F0C" w:rsidRPr="005D3F0C" w:rsidRDefault="005D3F0C" w:rsidP="006268E9">
      <w:pPr>
        <w:pStyle w:val="BodyText"/>
        <w:ind w:left="100" w:right="375" w:firstLine="0"/>
      </w:pPr>
      <w:r w:rsidRPr="005D3F0C">
        <w:rPr>
          <w:color w:val="333333"/>
        </w:rPr>
        <w:t xml:space="preserve">The following institutions have completed all the necessary steps to join the Scheme. The below information shows institutions and groups that have joined in New South Wales. A full </w:t>
      </w:r>
      <w:hyperlink r:id="rId10">
        <w:r w:rsidRPr="005D3F0C">
          <w:rPr>
            <w:color w:val="B62E00"/>
            <w:u w:val="single" w:color="B62E00"/>
          </w:rPr>
          <w:t>searchable list of all institutions that have joined</w:t>
        </w:r>
        <w:r w:rsidRPr="005D3F0C">
          <w:rPr>
            <w:color w:val="B62E00"/>
          </w:rPr>
          <w:t xml:space="preserve"> </w:t>
        </w:r>
      </w:hyperlink>
      <w:r w:rsidRPr="005D3F0C">
        <w:rPr>
          <w:color w:val="333333"/>
        </w:rPr>
        <w:t>is available. This search includes the local sites of all participating institutions, including, for example, individual schools and homes.</w:t>
      </w:r>
    </w:p>
    <w:p w14:paraId="5A0420A7" w14:textId="1D228273" w:rsidR="005D3F0C" w:rsidRPr="005D3F0C" w:rsidRDefault="005D3F0C" w:rsidP="006268E9">
      <w:pPr>
        <w:pStyle w:val="ListParagraph"/>
        <w:numPr>
          <w:ilvl w:val="0"/>
          <w:numId w:val="1"/>
        </w:numPr>
        <w:tabs>
          <w:tab w:val="left" w:pos="483"/>
          <w:tab w:val="left" w:pos="484"/>
        </w:tabs>
        <w:contextualSpacing w:val="0"/>
      </w:pPr>
      <w:r w:rsidRPr="005D3F0C">
        <w:rPr>
          <w:color w:val="333333"/>
        </w:rPr>
        <w:t>Commonwealth government</w:t>
      </w:r>
      <w:r w:rsidRPr="005D3F0C">
        <w:rPr>
          <w:color w:val="333333"/>
          <w:spacing w:val="-1"/>
        </w:rPr>
        <w:t xml:space="preserve"> </w:t>
      </w:r>
      <w:r w:rsidRPr="005D3F0C">
        <w:rPr>
          <w:color w:val="333333"/>
        </w:rPr>
        <w:t>institutions</w:t>
      </w:r>
    </w:p>
    <w:p w14:paraId="2FFCED07" w14:textId="266369D2" w:rsidR="005D3F0C" w:rsidRPr="005D3F0C" w:rsidRDefault="005D3F0C" w:rsidP="006268E9">
      <w:pPr>
        <w:pStyle w:val="ListParagraph"/>
        <w:numPr>
          <w:ilvl w:val="0"/>
          <w:numId w:val="1"/>
        </w:numPr>
        <w:tabs>
          <w:tab w:val="left" w:pos="483"/>
          <w:tab w:val="left" w:pos="484"/>
        </w:tabs>
        <w:contextualSpacing w:val="0"/>
      </w:pPr>
      <w:r w:rsidRPr="005D3F0C">
        <w:rPr>
          <w:color w:val="333333"/>
        </w:rPr>
        <w:t>New South Wales state government</w:t>
      </w:r>
      <w:r w:rsidRPr="005D3F0C">
        <w:rPr>
          <w:color w:val="333333"/>
          <w:spacing w:val="-13"/>
        </w:rPr>
        <w:t xml:space="preserve"> </w:t>
      </w:r>
      <w:r w:rsidRPr="005D3F0C">
        <w:rPr>
          <w:color w:val="333333"/>
        </w:rPr>
        <w:t>institutions</w:t>
      </w:r>
    </w:p>
    <w:p w14:paraId="3B6ADDCF" w14:textId="7DCFC37F" w:rsidR="005D3F0C" w:rsidRPr="005D3F0C" w:rsidRDefault="005D3F0C" w:rsidP="006268E9">
      <w:pPr>
        <w:pStyle w:val="ListParagraph"/>
        <w:numPr>
          <w:ilvl w:val="0"/>
          <w:numId w:val="1"/>
        </w:numPr>
        <w:tabs>
          <w:tab w:val="left" w:pos="483"/>
          <w:tab w:val="left" w:pos="484"/>
        </w:tabs>
        <w:contextualSpacing w:val="0"/>
      </w:pPr>
      <w:proofErr w:type="spellStart"/>
      <w:r w:rsidRPr="005D3F0C">
        <w:rPr>
          <w:color w:val="333333"/>
        </w:rPr>
        <w:t>Abbotsleigh</w:t>
      </w:r>
      <w:proofErr w:type="spellEnd"/>
      <w:r w:rsidRPr="005D3F0C">
        <w:rPr>
          <w:color w:val="333333"/>
          <w:spacing w:val="-1"/>
        </w:rPr>
        <w:t xml:space="preserve"> </w:t>
      </w:r>
      <w:r w:rsidRPr="005D3F0C">
        <w:rPr>
          <w:color w:val="333333"/>
        </w:rPr>
        <w:t>School</w:t>
      </w:r>
    </w:p>
    <w:p w14:paraId="69F572A6" w14:textId="7537E0E3" w:rsidR="005D3F0C" w:rsidRPr="005D3F0C" w:rsidRDefault="005D3F0C" w:rsidP="006268E9">
      <w:pPr>
        <w:pStyle w:val="ListParagraph"/>
        <w:numPr>
          <w:ilvl w:val="0"/>
          <w:numId w:val="1"/>
        </w:numPr>
        <w:tabs>
          <w:tab w:val="left" w:pos="483"/>
          <w:tab w:val="left" w:pos="484"/>
        </w:tabs>
        <w:contextualSpacing w:val="0"/>
      </w:pPr>
      <w:r w:rsidRPr="005D3F0C">
        <w:t>Aboriginal Children’s Advancement Society Ltd</w:t>
      </w:r>
    </w:p>
    <w:p w14:paraId="083C4C29" w14:textId="77777777" w:rsidR="005D3F0C" w:rsidRPr="005D3F0C" w:rsidRDefault="005D3F0C" w:rsidP="006268E9">
      <w:pPr>
        <w:pStyle w:val="ListParagraph"/>
        <w:numPr>
          <w:ilvl w:val="0"/>
          <w:numId w:val="1"/>
        </w:numPr>
        <w:tabs>
          <w:tab w:val="left" w:pos="483"/>
          <w:tab w:val="left" w:pos="484"/>
        </w:tabs>
        <w:contextualSpacing w:val="0"/>
      </w:pPr>
      <w:r w:rsidRPr="005D3F0C">
        <w:rPr>
          <w:color w:val="333333"/>
        </w:rPr>
        <w:t>Academy of Yoga</w:t>
      </w:r>
      <w:r w:rsidRPr="005D3F0C">
        <w:rPr>
          <w:color w:val="333333"/>
          <w:spacing w:val="-1"/>
        </w:rPr>
        <w:t xml:space="preserve"> </w:t>
      </w:r>
      <w:r w:rsidRPr="005D3F0C">
        <w:rPr>
          <w:color w:val="333333"/>
        </w:rPr>
        <w:t>Science</w:t>
      </w:r>
    </w:p>
    <w:p w14:paraId="63452499" w14:textId="312A58DA" w:rsidR="005D3F0C" w:rsidRPr="005D3F0C" w:rsidRDefault="005D3F0C" w:rsidP="006268E9">
      <w:pPr>
        <w:pStyle w:val="ListParagraph"/>
        <w:numPr>
          <w:ilvl w:val="0"/>
          <w:numId w:val="1"/>
        </w:numPr>
        <w:tabs>
          <w:tab w:val="left" w:pos="483"/>
          <w:tab w:val="left" w:pos="484"/>
        </w:tabs>
        <w:contextualSpacing w:val="0"/>
      </w:pPr>
      <w:proofErr w:type="spellStart"/>
      <w:r w:rsidRPr="004B5BA7">
        <w:rPr>
          <w:color w:val="333333"/>
        </w:rPr>
        <w:t>Allambi</w:t>
      </w:r>
      <w:proofErr w:type="spellEnd"/>
      <w:r w:rsidRPr="004B5BA7">
        <w:rPr>
          <w:color w:val="333333"/>
          <w:spacing w:val="-1"/>
        </w:rPr>
        <w:t xml:space="preserve"> </w:t>
      </w:r>
      <w:r w:rsidRPr="004B5BA7">
        <w:rPr>
          <w:color w:val="333333"/>
        </w:rPr>
        <w:t>Care</w:t>
      </w:r>
    </w:p>
    <w:p w14:paraId="230FE70B" w14:textId="336A7A8A" w:rsidR="005D3F0C" w:rsidRPr="005D3F0C" w:rsidRDefault="005D3F0C" w:rsidP="006268E9">
      <w:pPr>
        <w:pStyle w:val="ListParagraph"/>
        <w:numPr>
          <w:ilvl w:val="0"/>
          <w:numId w:val="1"/>
        </w:numPr>
        <w:tabs>
          <w:tab w:val="left" w:pos="483"/>
          <w:tab w:val="left" w:pos="484"/>
        </w:tabs>
        <w:contextualSpacing w:val="0"/>
      </w:pPr>
      <w:r w:rsidRPr="005D3F0C">
        <w:rPr>
          <w:color w:val="333333"/>
        </w:rPr>
        <w:t>Anglican</w:t>
      </w:r>
      <w:r w:rsidRPr="005D3F0C">
        <w:rPr>
          <w:color w:val="333333"/>
          <w:spacing w:val="-1"/>
        </w:rPr>
        <w:t xml:space="preserve"> </w:t>
      </w:r>
      <w:r w:rsidRPr="005D3F0C">
        <w:rPr>
          <w:color w:val="333333"/>
        </w:rPr>
        <w:t>Church:</w:t>
      </w:r>
    </w:p>
    <w:p w14:paraId="341F4645"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Anglican Board of Mission -</w:t>
      </w:r>
      <w:r w:rsidRPr="005D3F0C">
        <w:rPr>
          <w:color w:val="333333"/>
          <w:spacing w:val="-2"/>
        </w:rPr>
        <w:t xml:space="preserve"> </w:t>
      </w:r>
      <w:r w:rsidRPr="005D3F0C">
        <w:rPr>
          <w:color w:val="333333"/>
        </w:rPr>
        <w:t>Australia</w:t>
      </w:r>
    </w:p>
    <w:p w14:paraId="2ED7A487"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Anglican Church of Australia General</w:t>
      </w:r>
      <w:r w:rsidRPr="005D3F0C">
        <w:rPr>
          <w:color w:val="333333"/>
          <w:spacing w:val="-2"/>
        </w:rPr>
        <w:t xml:space="preserve"> </w:t>
      </w:r>
      <w:r w:rsidRPr="005D3F0C">
        <w:rPr>
          <w:color w:val="333333"/>
        </w:rPr>
        <w:t>Synod</w:t>
      </w:r>
    </w:p>
    <w:p w14:paraId="21CF924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Trustee for the Anglican Church of Australia General</w:t>
      </w:r>
      <w:r w:rsidRPr="005D3F0C">
        <w:rPr>
          <w:color w:val="333333"/>
          <w:spacing w:val="-15"/>
        </w:rPr>
        <w:t xml:space="preserve"> </w:t>
      </w:r>
      <w:r w:rsidRPr="005D3F0C">
        <w:rPr>
          <w:color w:val="333333"/>
        </w:rPr>
        <w:t>Synod</w:t>
      </w:r>
    </w:p>
    <w:p w14:paraId="332A9ED5"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Anglicare</w:t>
      </w:r>
      <w:r w:rsidRPr="005D3F0C">
        <w:rPr>
          <w:color w:val="333333"/>
          <w:spacing w:val="-1"/>
        </w:rPr>
        <w:t xml:space="preserve"> </w:t>
      </w:r>
      <w:r w:rsidRPr="005D3F0C">
        <w:rPr>
          <w:color w:val="333333"/>
        </w:rPr>
        <w:t>Sydney</w:t>
      </w:r>
    </w:p>
    <w:p w14:paraId="051C1558"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Anglicare North</w:t>
      </w:r>
      <w:r w:rsidRPr="005D3F0C">
        <w:rPr>
          <w:color w:val="333333"/>
          <w:spacing w:val="-3"/>
        </w:rPr>
        <w:t xml:space="preserve"> </w:t>
      </w:r>
      <w:r w:rsidRPr="005D3F0C">
        <w:rPr>
          <w:color w:val="333333"/>
        </w:rPr>
        <w:t>Coast</w:t>
      </w:r>
    </w:p>
    <w:p w14:paraId="216B7AC8"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Anglican Church Property Trust, Diocese of</w:t>
      </w:r>
      <w:r w:rsidRPr="005D3F0C">
        <w:rPr>
          <w:color w:val="333333"/>
          <w:spacing w:val="-5"/>
        </w:rPr>
        <w:t xml:space="preserve"> </w:t>
      </w:r>
      <w:r w:rsidRPr="005D3F0C">
        <w:rPr>
          <w:color w:val="333333"/>
        </w:rPr>
        <w:t>Sydney</w:t>
      </w:r>
    </w:p>
    <w:p w14:paraId="33520BC5"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Anglican Diocese of</w:t>
      </w:r>
      <w:r w:rsidRPr="005D3F0C">
        <w:rPr>
          <w:color w:val="333333"/>
          <w:spacing w:val="1"/>
        </w:rPr>
        <w:t xml:space="preserve"> </w:t>
      </w:r>
      <w:r w:rsidRPr="005D3F0C">
        <w:rPr>
          <w:color w:val="333333"/>
        </w:rPr>
        <w:t>Armidale</w:t>
      </w:r>
    </w:p>
    <w:p w14:paraId="6D9A587C"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Anglican Diocese of</w:t>
      </w:r>
      <w:r w:rsidRPr="005D3F0C">
        <w:rPr>
          <w:color w:val="333333"/>
          <w:spacing w:val="1"/>
        </w:rPr>
        <w:t xml:space="preserve"> </w:t>
      </w:r>
      <w:r w:rsidRPr="005D3F0C">
        <w:rPr>
          <w:color w:val="333333"/>
        </w:rPr>
        <w:t>Bathurst</w:t>
      </w:r>
    </w:p>
    <w:p w14:paraId="554177AB"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Anglican Diocese of Canberra and</w:t>
      </w:r>
      <w:r w:rsidRPr="005D3F0C">
        <w:rPr>
          <w:color w:val="333333"/>
          <w:spacing w:val="-3"/>
        </w:rPr>
        <w:t xml:space="preserve"> </w:t>
      </w:r>
      <w:r w:rsidRPr="005D3F0C">
        <w:rPr>
          <w:color w:val="333333"/>
        </w:rPr>
        <w:t>Goulburn</w:t>
      </w:r>
    </w:p>
    <w:p w14:paraId="4B98C73E" w14:textId="77777777" w:rsidR="005D3F0C" w:rsidRPr="005D3F0C" w:rsidRDefault="005D3F0C" w:rsidP="006268E9">
      <w:pPr>
        <w:pStyle w:val="ListParagraph"/>
        <w:numPr>
          <w:ilvl w:val="1"/>
          <w:numId w:val="1"/>
        </w:numPr>
        <w:tabs>
          <w:tab w:val="left" w:pos="867"/>
          <w:tab w:val="left" w:pos="868"/>
        </w:tabs>
        <w:ind w:right="525"/>
        <w:contextualSpacing w:val="0"/>
      </w:pPr>
      <w:r w:rsidRPr="005D3F0C">
        <w:rPr>
          <w:color w:val="333333"/>
        </w:rPr>
        <w:t>Anglican Diocesan Services (on behalf of the Anglican Diocese of Canberra and Goulburn)</w:t>
      </w:r>
    </w:p>
    <w:p w14:paraId="3F20737C"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Anglican Diocese of</w:t>
      </w:r>
      <w:r w:rsidRPr="005D3F0C">
        <w:rPr>
          <w:color w:val="333333"/>
          <w:spacing w:val="-2"/>
        </w:rPr>
        <w:t xml:space="preserve"> </w:t>
      </w:r>
      <w:r w:rsidRPr="005D3F0C">
        <w:rPr>
          <w:color w:val="333333"/>
        </w:rPr>
        <w:t>Grafton</w:t>
      </w:r>
    </w:p>
    <w:p w14:paraId="5AFB2D58"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Anglican Diocese of</w:t>
      </w:r>
      <w:r w:rsidRPr="005D3F0C">
        <w:rPr>
          <w:color w:val="333333"/>
          <w:spacing w:val="1"/>
        </w:rPr>
        <w:t xml:space="preserve"> </w:t>
      </w:r>
      <w:r w:rsidRPr="005D3F0C">
        <w:rPr>
          <w:color w:val="333333"/>
        </w:rPr>
        <w:t>Newcastle</w:t>
      </w:r>
    </w:p>
    <w:p w14:paraId="710765E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Anglican Diocese of</w:t>
      </w:r>
      <w:r w:rsidRPr="005D3F0C">
        <w:rPr>
          <w:color w:val="333333"/>
          <w:spacing w:val="1"/>
        </w:rPr>
        <w:t xml:space="preserve"> </w:t>
      </w:r>
      <w:r w:rsidRPr="005D3F0C">
        <w:rPr>
          <w:color w:val="333333"/>
        </w:rPr>
        <w:t>Riverina</w:t>
      </w:r>
    </w:p>
    <w:p w14:paraId="43DC4B92"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Anglican Diocese of</w:t>
      </w:r>
      <w:r w:rsidRPr="005D3F0C">
        <w:rPr>
          <w:color w:val="333333"/>
          <w:spacing w:val="1"/>
        </w:rPr>
        <w:t xml:space="preserve"> </w:t>
      </w:r>
      <w:r w:rsidRPr="005D3F0C">
        <w:rPr>
          <w:color w:val="333333"/>
        </w:rPr>
        <w:t>Sydney</w:t>
      </w:r>
    </w:p>
    <w:p w14:paraId="754BE9FE"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Anglican Diocese of</w:t>
      </w:r>
      <w:r w:rsidRPr="005D3F0C">
        <w:rPr>
          <w:color w:val="333333"/>
          <w:spacing w:val="-6"/>
        </w:rPr>
        <w:t xml:space="preserve"> </w:t>
      </w:r>
      <w:r w:rsidRPr="005D3F0C">
        <w:rPr>
          <w:color w:val="333333"/>
        </w:rPr>
        <w:t>Wangaratta</w:t>
      </w:r>
    </w:p>
    <w:p w14:paraId="7C5C99D3"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Anglican Schools Corporation</w:t>
      </w:r>
    </w:p>
    <w:p w14:paraId="07862ADE"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Anglican Youth and Education Diocese of</w:t>
      </w:r>
      <w:r w:rsidRPr="005D3F0C">
        <w:rPr>
          <w:color w:val="333333"/>
          <w:spacing w:val="-3"/>
        </w:rPr>
        <w:t xml:space="preserve"> </w:t>
      </w:r>
      <w:r w:rsidRPr="005D3F0C">
        <w:rPr>
          <w:color w:val="333333"/>
        </w:rPr>
        <w:t>Sydney</w:t>
      </w:r>
    </w:p>
    <w:p w14:paraId="412739D3"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Arden Anglican School</w:t>
      </w:r>
      <w:r w:rsidRPr="005D3F0C">
        <w:rPr>
          <w:color w:val="333333"/>
          <w:spacing w:val="-14"/>
        </w:rPr>
        <w:t xml:space="preserve"> </w:t>
      </w:r>
      <w:r w:rsidRPr="005D3F0C">
        <w:rPr>
          <w:color w:val="333333"/>
        </w:rPr>
        <w:t>Council</w:t>
      </w:r>
    </w:p>
    <w:p w14:paraId="18E22FD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Australian College of</w:t>
      </w:r>
      <w:r w:rsidRPr="005D3F0C">
        <w:rPr>
          <w:color w:val="333333"/>
          <w:spacing w:val="-15"/>
        </w:rPr>
        <w:t xml:space="preserve"> </w:t>
      </w:r>
      <w:r w:rsidRPr="005D3F0C">
        <w:rPr>
          <w:color w:val="333333"/>
        </w:rPr>
        <w:t>Theology</w:t>
      </w:r>
    </w:p>
    <w:p w14:paraId="38512870"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Barker</w:t>
      </w:r>
      <w:r w:rsidRPr="005D3F0C">
        <w:rPr>
          <w:color w:val="333333"/>
          <w:spacing w:val="-2"/>
        </w:rPr>
        <w:t xml:space="preserve"> </w:t>
      </w:r>
      <w:r w:rsidRPr="005D3F0C">
        <w:rPr>
          <w:color w:val="333333"/>
        </w:rPr>
        <w:t>Barang</w:t>
      </w:r>
    </w:p>
    <w:p w14:paraId="1C891D6B"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Bishop Druitt College</w:t>
      </w:r>
      <w:r w:rsidRPr="005D3F0C">
        <w:rPr>
          <w:color w:val="333333"/>
          <w:spacing w:val="-1"/>
        </w:rPr>
        <w:t xml:space="preserve"> </w:t>
      </w:r>
      <w:r w:rsidRPr="005D3F0C">
        <w:rPr>
          <w:color w:val="333333"/>
        </w:rPr>
        <w:t>Council</w:t>
      </w:r>
    </w:p>
    <w:p w14:paraId="533A4559"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Blue Mountains Grammar</w:t>
      </w:r>
      <w:r w:rsidRPr="005D3F0C">
        <w:rPr>
          <w:color w:val="333333"/>
          <w:spacing w:val="2"/>
        </w:rPr>
        <w:t xml:space="preserve"> </w:t>
      </w:r>
      <w:r w:rsidRPr="005D3F0C">
        <w:rPr>
          <w:color w:val="333333"/>
        </w:rPr>
        <w:t>School</w:t>
      </w:r>
    </w:p>
    <w:p w14:paraId="7D833900" w14:textId="77777777" w:rsidR="005D3F0C" w:rsidRPr="005D3F0C" w:rsidRDefault="005D3F0C" w:rsidP="006268E9">
      <w:pPr>
        <w:pStyle w:val="ListParagraph"/>
        <w:numPr>
          <w:ilvl w:val="1"/>
          <w:numId w:val="1"/>
        </w:numPr>
        <w:tabs>
          <w:tab w:val="left" w:pos="867"/>
          <w:tab w:val="left" w:pos="868"/>
        </w:tabs>
        <w:contextualSpacing w:val="0"/>
      </w:pPr>
      <w:proofErr w:type="spellStart"/>
      <w:r w:rsidRPr="005D3F0C">
        <w:rPr>
          <w:color w:val="333333"/>
        </w:rPr>
        <w:t>Calrossy</w:t>
      </w:r>
      <w:proofErr w:type="spellEnd"/>
      <w:r w:rsidRPr="005D3F0C">
        <w:rPr>
          <w:color w:val="333333"/>
        </w:rPr>
        <w:t xml:space="preserve"> Anglican</w:t>
      </w:r>
      <w:r w:rsidRPr="005D3F0C">
        <w:rPr>
          <w:color w:val="333333"/>
          <w:spacing w:val="-3"/>
        </w:rPr>
        <w:t xml:space="preserve"> </w:t>
      </w:r>
      <w:r w:rsidRPr="005D3F0C">
        <w:rPr>
          <w:color w:val="333333"/>
        </w:rPr>
        <w:t>School</w:t>
      </w:r>
    </w:p>
    <w:p w14:paraId="2E2EB4C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Campbelltown Anglican Schools</w:t>
      </w:r>
      <w:r w:rsidRPr="005D3F0C">
        <w:rPr>
          <w:color w:val="333333"/>
          <w:spacing w:val="-2"/>
        </w:rPr>
        <w:t xml:space="preserve"> </w:t>
      </w:r>
      <w:r w:rsidRPr="005D3F0C">
        <w:rPr>
          <w:color w:val="333333"/>
        </w:rPr>
        <w:t>Council</w:t>
      </w:r>
    </w:p>
    <w:p w14:paraId="50D91E6A"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Church Missionary Society -</w:t>
      </w:r>
      <w:r w:rsidRPr="005D3F0C">
        <w:rPr>
          <w:color w:val="333333"/>
          <w:spacing w:val="-3"/>
        </w:rPr>
        <w:t xml:space="preserve"> </w:t>
      </w:r>
      <w:r w:rsidRPr="005D3F0C">
        <w:rPr>
          <w:color w:val="333333"/>
        </w:rPr>
        <w:t>Australia</w:t>
      </w:r>
    </w:p>
    <w:p w14:paraId="47491E33" w14:textId="77777777" w:rsidR="004B5BA7" w:rsidRPr="004B5BA7" w:rsidRDefault="005D3F0C" w:rsidP="006268E9">
      <w:pPr>
        <w:pStyle w:val="ListParagraph"/>
        <w:numPr>
          <w:ilvl w:val="1"/>
          <w:numId w:val="1"/>
        </w:numPr>
        <w:tabs>
          <w:tab w:val="left" w:pos="867"/>
          <w:tab w:val="left" w:pos="868"/>
        </w:tabs>
        <w:contextualSpacing w:val="0"/>
      </w:pPr>
      <w:r w:rsidRPr="004B5BA7">
        <w:rPr>
          <w:color w:val="333333"/>
        </w:rPr>
        <w:t xml:space="preserve">Church Missionary Society - </w:t>
      </w:r>
      <w:r w:rsidRPr="004B5BA7">
        <w:rPr>
          <w:color w:val="333333"/>
          <w:spacing w:val="-3"/>
        </w:rPr>
        <w:t xml:space="preserve">NSW </w:t>
      </w:r>
      <w:r w:rsidRPr="004B5BA7">
        <w:rPr>
          <w:color w:val="333333"/>
        </w:rPr>
        <w:t>and</w:t>
      </w:r>
      <w:r w:rsidRPr="004B5BA7">
        <w:rPr>
          <w:color w:val="333333"/>
          <w:spacing w:val="4"/>
        </w:rPr>
        <w:t xml:space="preserve"> </w:t>
      </w:r>
      <w:r w:rsidRPr="004B5BA7">
        <w:rPr>
          <w:color w:val="333333"/>
        </w:rPr>
        <w:t>ACT</w:t>
      </w:r>
    </w:p>
    <w:p w14:paraId="1B656E24" w14:textId="455E21F2" w:rsidR="005D3F0C" w:rsidRPr="005D3F0C" w:rsidRDefault="005D3F0C" w:rsidP="006268E9">
      <w:pPr>
        <w:pStyle w:val="ListParagraph"/>
        <w:numPr>
          <w:ilvl w:val="1"/>
          <w:numId w:val="1"/>
        </w:numPr>
        <w:tabs>
          <w:tab w:val="left" w:pos="867"/>
          <w:tab w:val="left" w:pos="868"/>
        </w:tabs>
        <w:contextualSpacing w:val="0"/>
      </w:pPr>
      <w:r w:rsidRPr="004B5BA7">
        <w:rPr>
          <w:color w:val="333333"/>
        </w:rPr>
        <w:t xml:space="preserve">GFS Sydney Incorporated (also known as </w:t>
      </w:r>
      <w:proofErr w:type="spellStart"/>
      <w:r w:rsidRPr="004B5BA7">
        <w:rPr>
          <w:color w:val="333333"/>
        </w:rPr>
        <w:t>Kidzlink</w:t>
      </w:r>
      <w:proofErr w:type="spellEnd"/>
      <w:r w:rsidRPr="004B5BA7">
        <w:rPr>
          <w:color w:val="333333"/>
          <w:spacing w:val="-6"/>
        </w:rPr>
        <w:t xml:space="preserve"> </w:t>
      </w:r>
      <w:r w:rsidRPr="004B5BA7">
        <w:rPr>
          <w:color w:val="333333"/>
        </w:rPr>
        <w:t>Sydney)</w:t>
      </w:r>
    </w:p>
    <w:p w14:paraId="1D3F2C14"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Clarence Valley Anglican</w:t>
      </w:r>
      <w:r w:rsidRPr="005D3F0C">
        <w:rPr>
          <w:color w:val="333333"/>
          <w:spacing w:val="-3"/>
        </w:rPr>
        <w:t xml:space="preserve"> </w:t>
      </w:r>
      <w:r w:rsidRPr="005D3F0C">
        <w:rPr>
          <w:color w:val="333333"/>
        </w:rPr>
        <w:t>School</w:t>
      </w:r>
    </w:p>
    <w:p w14:paraId="1B8ABC4E"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Glebe Administration</w:t>
      </w:r>
      <w:r w:rsidRPr="005D3F0C">
        <w:rPr>
          <w:color w:val="333333"/>
          <w:spacing w:val="-3"/>
        </w:rPr>
        <w:t xml:space="preserve"> </w:t>
      </w:r>
      <w:r w:rsidRPr="005D3F0C">
        <w:rPr>
          <w:color w:val="333333"/>
        </w:rPr>
        <w:t>Board</w:t>
      </w:r>
    </w:p>
    <w:p w14:paraId="3466C94A"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Cranbrook School</w:t>
      </w:r>
    </w:p>
    <w:p w14:paraId="6644E443"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Lindisfarne Anglican School</w:t>
      </w:r>
    </w:p>
    <w:p w14:paraId="7BF5CA02"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Meriden</w:t>
      </w:r>
      <w:r w:rsidRPr="005D3F0C">
        <w:rPr>
          <w:color w:val="333333"/>
          <w:spacing w:val="-1"/>
        </w:rPr>
        <w:t xml:space="preserve"> </w:t>
      </w:r>
      <w:r w:rsidRPr="005D3F0C">
        <w:rPr>
          <w:color w:val="333333"/>
        </w:rPr>
        <w:t>School</w:t>
      </w:r>
    </w:p>
    <w:p w14:paraId="1F53AF9B"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Mission to Seafarers Newcastle</w:t>
      </w:r>
      <w:r w:rsidRPr="005D3F0C">
        <w:rPr>
          <w:color w:val="333333"/>
          <w:spacing w:val="-3"/>
        </w:rPr>
        <w:t xml:space="preserve"> </w:t>
      </w:r>
      <w:r w:rsidRPr="005D3F0C">
        <w:rPr>
          <w:color w:val="333333"/>
        </w:rPr>
        <w:t>Inc</w:t>
      </w:r>
    </w:p>
    <w:p w14:paraId="688490F7"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Mission to Seafarers</w:t>
      </w:r>
      <w:r w:rsidRPr="005D3F0C">
        <w:rPr>
          <w:color w:val="333333"/>
          <w:spacing w:val="-3"/>
        </w:rPr>
        <w:t xml:space="preserve"> </w:t>
      </w:r>
      <w:r w:rsidRPr="005D3F0C">
        <w:rPr>
          <w:color w:val="333333"/>
        </w:rPr>
        <w:t>Sydney</w:t>
      </w:r>
    </w:p>
    <w:p w14:paraId="40BA54C2"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Moore Theological College</w:t>
      </w:r>
      <w:r w:rsidRPr="005D3F0C">
        <w:rPr>
          <w:color w:val="333333"/>
          <w:spacing w:val="-3"/>
        </w:rPr>
        <w:t xml:space="preserve"> </w:t>
      </w:r>
      <w:r w:rsidRPr="005D3F0C">
        <w:rPr>
          <w:color w:val="333333"/>
        </w:rPr>
        <w:t>Council</w:t>
      </w:r>
    </w:p>
    <w:p w14:paraId="47526813"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Robert Menzies</w:t>
      </w:r>
      <w:r w:rsidRPr="005D3F0C">
        <w:rPr>
          <w:color w:val="333333"/>
          <w:spacing w:val="2"/>
        </w:rPr>
        <w:t xml:space="preserve"> </w:t>
      </w:r>
      <w:r w:rsidRPr="005D3F0C">
        <w:rPr>
          <w:color w:val="333333"/>
        </w:rPr>
        <w:t>College</w:t>
      </w:r>
    </w:p>
    <w:p w14:paraId="3F6F7353"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lastRenderedPageBreak/>
        <w:t xml:space="preserve">St Andrew's Cathedral </w:t>
      </w:r>
      <w:proofErr w:type="spellStart"/>
      <w:r w:rsidRPr="005D3F0C">
        <w:rPr>
          <w:color w:val="333333"/>
        </w:rPr>
        <w:t>Gawura</w:t>
      </w:r>
      <w:proofErr w:type="spellEnd"/>
      <w:r w:rsidRPr="005D3F0C">
        <w:rPr>
          <w:color w:val="333333"/>
          <w:spacing w:val="-1"/>
        </w:rPr>
        <w:t xml:space="preserve"> </w:t>
      </w:r>
      <w:r w:rsidRPr="005D3F0C">
        <w:rPr>
          <w:color w:val="333333"/>
        </w:rPr>
        <w:t>School</w:t>
      </w:r>
    </w:p>
    <w:p w14:paraId="31A80980"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St Andrew's Cathedral School</w:t>
      </w:r>
      <w:r w:rsidRPr="005D3F0C">
        <w:rPr>
          <w:color w:val="333333"/>
          <w:spacing w:val="2"/>
        </w:rPr>
        <w:t xml:space="preserve"> </w:t>
      </w:r>
      <w:r w:rsidRPr="005D3F0C">
        <w:rPr>
          <w:color w:val="333333"/>
        </w:rPr>
        <w:t>Foundation</w:t>
      </w:r>
    </w:p>
    <w:p w14:paraId="16813EE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St Andrew's House Corporation</w:t>
      </w:r>
    </w:p>
    <w:p w14:paraId="77560D3C"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St Columba Anglican School</w:t>
      </w:r>
      <w:r w:rsidRPr="005D3F0C">
        <w:rPr>
          <w:color w:val="333333"/>
          <w:spacing w:val="-1"/>
        </w:rPr>
        <w:t xml:space="preserve"> </w:t>
      </w:r>
      <w:r w:rsidRPr="005D3F0C">
        <w:rPr>
          <w:color w:val="333333"/>
        </w:rPr>
        <w:t>Council</w:t>
      </w:r>
    </w:p>
    <w:p w14:paraId="3B46AC49"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Sydney Anglican Home Mission Society</w:t>
      </w:r>
      <w:r w:rsidRPr="005D3F0C">
        <w:rPr>
          <w:color w:val="333333"/>
          <w:spacing w:val="-10"/>
        </w:rPr>
        <w:t xml:space="preserve"> </w:t>
      </w:r>
      <w:r w:rsidRPr="005D3F0C">
        <w:rPr>
          <w:color w:val="333333"/>
        </w:rPr>
        <w:t>Council</w:t>
      </w:r>
    </w:p>
    <w:p w14:paraId="214C3F2B"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Sydney Diocesan</w:t>
      </w:r>
      <w:r w:rsidRPr="005D3F0C">
        <w:rPr>
          <w:color w:val="333333"/>
          <w:spacing w:val="-3"/>
        </w:rPr>
        <w:t xml:space="preserve"> </w:t>
      </w:r>
      <w:r w:rsidRPr="005D3F0C">
        <w:rPr>
          <w:color w:val="333333"/>
        </w:rPr>
        <w:t>Services</w:t>
      </w:r>
    </w:p>
    <w:p w14:paraId="05201583"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Archbishop of Sydney's Anglican</w:t>
      </w:r>
      <w:r w:rsidRPr="005D3F0C">
        <w:rPr>
          <w:color w:val="333333"/>
          <w:spacing w:val="-1"/>
        </w:rPr>
        <w:t xml:space="preserve"> </w:t>
      </w:r>
      <w:r w:rsidRPr="005D3F0C">
        <w:rPr>
          <w:color w:val="333333"/>
        </w:rPr>
        <w:t>Aid</w:t>
      </w:r>
    </w:p>
    <w:p w14:paraId="3AE6019B"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Committee of Church of England</w:t>
      </w:r>
      <w:r w:rsidRPr="005D3F0C">
        <w:rPr>
          <w:color w:val="333333"/>
          <w:spacing w:val="-2"/>
        </w:rPr>
        <w:t xml:space="preserve"> </w:t>
      </w:r>
      <w:r w:rsidRPr="005D3F0C">
        <w:rPr>
          <w:color w:val="333333"/>
        </w:rPr>
        <w:t>Homes</w:t>
      </w:r>
    </w:p>
    <w:p w14:paraId="24D867EF"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Council of Barker College</w:t>
      </w:r>
    </w:p>
    <w:p w14:paraId="1D180063"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Council of Macarthur Anglican School ATF Macarthur Anglican</w:t>
      </w:r>
      <w:r w:rsidRPr="005D3F0C">
        <w:rPr>
          <w:color w:val="333333"/>
          <w:spacing w:val="-5"/>
        </w:rPr>
        <w:t xml:space="preserve"> </w:t>
      </w:r>
      <w:r w:rsidRPr="005D3F0C">
        <w:rPr>
          <w:color w:val="333333"/>
        </w:rPr>
        <w:t>School</w:t>
      </w:r>
    </w:p>
    <w:p w14:paraId="3CD39129"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Council of St Andrew's Cathedral</w:t>
      </w:r>
      <w:r w:rsidRPr="005D3F0C">
        <w:rPr>
          <w:color w:val="333333"/>
          <w:spacing w:val="3"/>
        </w:rPr>
        <w:t xml:space="preserve"> </w:t>
      </w:r>
      <w:r w:rsidRPr="005D3F0C">
        <w:rPr>
          <w:color w:val="333333"/>
        </w:rPr>
        <w:t>School</w:t>
      </w:r>
    </w:p>
    <w:p w14:paraId="1B749868"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Council of St. Catherine's School,</w:t>
      </w:r>
      <w:r w:rsidRPr="005D3F0C">
        <w:rPr>
          <w:color w:val="333333"/>
          <w:spacing w:val="-4"/>
        </w:rPr>
        <w:t xml:space="preserve"> </w:t>
      </w:r>
      <w:r w:rsidRPr="005D3F0C">
        <w:rPr>
          <w:color w:val="333333"/>
        </w:rPr>
        <w:t>Waverley</w:t>
      </w:r>
    </w:p>
    <w:p w14:paraId="63077E55"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Council of Tara Anglican School for</w:t>
      </w:r>
      <w:r w:rsidRPr="005D3F0C">
        <w:rPr>
          <w:color w:val="333333"/>
          <w:spacing w:val="-6"/>
        </w:rPr>
        <w:t xml:space="preserve"> </w:t>
      </w:r>
      <w:r w:rsidRPr="005D3F0C">
        <w:rPr>
          <w:color w:val="333333"/>
        </w:rPr>
        <w:t>Girls</w:t>
      </w:r>
    </w:p>
    <w:p w14:paraId="318677B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Illawarra Grammar</w:t>
      </w:r>
      <w:r w:rsidRPr="005D3F0C">
        <w:rPr>
          <w:color w:val="333333"/>
          <w:spacing w:val="-4"/>
        </w:rPr>
        <w:t xml:space="preserve"> </w:t>
      </w:r>
      <w:r w:rsidRPr="005D3F0C">
        <w:rPr>
          <w:color w:val="333333"/>
        </w:rPr>
        <w:t>School</w:t>
      </w:r>
    </w:p>
    <w:p w14:paraId="0EAAA1F6"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Mother's Union in Australia Diocese of Sydney</w:t>
      </w:r>
      <w:r w:rsidRPr="005D3F0C">
        <w:rPr>
          <w:color w:val="333333"/>
          <w:spacing w:val="-7"/>
        </w:rPr>
        <w:t xml:space="preserve"> </w:t>
      </w:r>
      <w:r w:rsidRPr="005D3F0C">
        <w:rPr>
          <w:color w:val="333333"/>
        </w:rPr>
        <w:t>Inc</w:t>
      </w:r>
    </w:p>
    <w:p w14:paraId="431419FB"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Wangaratta Diocesan</w:t>
      </w:r>
      <w:r w:rsidRPr="005D3F0C">
        <w:rPr>
          <w:color w:val="333333"/>
          <w:spacing w:val="-10"/>
        </w:rPr>
        <w:t xml:space="preserve"> </w:t>
      </w:r>
      <w:r w:rsidRPr="005D3F0C">
        <w:rPr>
          <w:color w:val="333333"/>
        </w:rPr>
        <w:t>Trustees</w:t>
      </w:r>
    </w:p>
    <w:p w14:paraId="75359430"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 xml:space="preserve">The William </w:t>
      </w:r>
      <w:proofErr w:type="spellStart"/>
      <w:r w:rsidRPr="005D3F0C">
        <w:rPr>
          <w:color w:val="333333"/>
        </w:rPr>
        <w:t>Branwhite</w:t>
      </w:r>
      <w:proofErr w:type="spellEnd"/>
      <w:r w:rsidRPr="005D3F0C">
        <w:rPr>
          <w:color w:val="333333"/>
        </w:rPr>
        <w:t xml:space="preserve"> Clarke College</w:t>
      </w:r>
      <w:r w:rsidRPr="005D3F0C">
        <w:rPr>
          <w:color w:val="333333"/>
          <w:spacing w:val="-11"/>
        </w:rPr>
        <w:t xml:space="preserve"> </w:t>
      </w:r>
      <w:r w:rsidRPr="005D3F0C">
        <w:rPr>
          <w:color w:val="333333"/>
        </w:rPr>
        <w:t>Council</w:t>
      </w:r>
    </w:p>
    <w:p w14:paraId="2382E5C2"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Trinity Grammar</w:t>
      </w:r>
      <w:r w:rsidRPr="005D3F0C">
        <w:rPr>
          <w:color w:val="333333"/>
          <w:spacing w:val="-3"/>
        </w:rPr>
        <w:t xml:space="preserve"> </w:t>
      </w:r>
      <w:r w:rsidRPr="005D3F0C">
        <w:rPr>
          <w:color w:val="333333"/>
        </w:rPr>
        <w:t>School</w:t>
      </w:r>
    </w:p>
    <w:p w14:paraId="6FB501BD" w14:textId="77777777" w:rsidR="005D3F0C" w:rsidRPr="004B5BA7" w:rsidRDefault="005D3F0C" w:rsidP="006268E9">
      <w:pPr>
        <w:pStyle w:val="ListParagraph"/>
        <w:numPr>
          <w:ilvl w:val="0"/>
          <w:numId w:val="1"/>
        </w:numPr>
        <w:tabs>
          <w:tab w:val="left" w:pos="483"/>
          <w:tab w:val="left" w:pos="484"/>
        </w:tabs>
        <w:contextualSpacing w:val="0"/>
      </w:pPr>
      <w:r w:rsidRPr="005D3F0C">
        <w:rPr>
          <w:color w:val="333333"/>
        </w:rPr>
        <w:t>Anglican Deaconess</w:t>
      </w:r>
      <w:r w:rsidRPr="005D3F0C">
        <w:rPr>
          <w:color w:val="333333"/>
          <w:spacing w:val="-3"/>
        </w:rPr>
        <w:t xml:space="preserve"> </w:t>
      </w:r>
      <w:r w:rsidRPr="005D3F0C">
        <w:rPr>
          <w:color w:val="333333"/>
        </w:rPr>
        <w:t>Ministries</w:t>
      </w:r>
    </w:p>
    <w:p w14:paraId="3BB38B4E" w14:textId="063CBAC9"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Armidale</w:t>
      </w:r>
      <w:r w:rsidRPr="005D3F0C">
        <w:rPr>
          <w:color w:val="333333"/>
          <w:spacing w:val="-3"/>
        </w:rPr>
        <w:t xml:space="preserve"> </w:t>
      </w:r>
      <w:r w:rsidRPr="005D3F0C">
        <w:rPr>
          <w:color w:val="333333"/>
        </w:rPr>
        <w:t>School</w:t>
      </w:r>
    </w:p>
    <w:p w14:paraId="3B3607D4" w14:textId="20900B1F" w:rsidR="005D3F0C" w:rsidRPr="005D3F0C" w:rsidRDefault="005D3F0C" w:rsidP="006268E9">
      <w:pPr>
        <w:pStyle w:val="ListParagraph"/>
        <w:numPr>
          <w:ilvl w:val="0"/>
          <w:numId w:val="1"/>
        </w:numPr>
        <w:tabs>
          <w:tab w:val="left" w:pos="483"/>
          <w:tab w:val="left" w:pos="484"/>
        </w:tabs>
        <w:contextualSpacing w:val="0"/>
      </w:pPr>
      <w:proofErr w:type="spellStart"/>
      <w:r w:rsidRPr="005D3F0C">
        <w:rPr>
          <w:color w:val="333333"/>
        </w:rPr>
        <w:t>Aruma</w:t>
      </w:r>
      <w:proofErr w:type="spellEnd"/>
      <w:r w:rsidRPr="005D3F0C">
        <w:rPr>
          <w:color w:val="333333"/>
          <w:spacing w:val="-3"/>
        </w:rPr>
        <w:t xml:space="preserve"> </w:t>
      </w:r>
      <w:r w:rsidRPr="005D3F0C">
        <w:rPr>
          <w:color w:val="333333"/>
        </w:rPr>
        <w:t>Services</w:t>
      </w:r>
    </w:p>
    <w:p w14:paraId="339B862A" w14:textId="519984F1" w:rsidR="005D3F0C" w:rsidRPr="005D3F0C" w:rsidRDefault="005D3F0C" w:rsidP="006268E9">
      <w:pPr>
        <w:pStyle w:val="ListParagraph"/>
        <w:numPr>
          <w:ilvl w:val="0"/>
          <w:numId w:val="1"/>
        </w:numPr>
        <w:tabs>
          <w:tab w:val="left" w:pos="483"/>
          <w:tab w:val="left" w:pos="484"/>
        </w:tabs>
        <w:contextualSpacing w:val="0"/>
      </w:pPr>
      <w:r w:rsidRPr="005D3F0C">
        <w:rPr>
          <w:color w:val="333333"/>
        </w:rPr>
        <w:t>Australian Air</w:t>
      </w:r>
      <w:r w:rsidRPr="005D3F0C">
        <w:rPr>
          <w:color w:val="333333"/>
          <w:spacing w:val="1"/>
        </w:rPr>
        <w:t xml:space="preserve"> </w:t>
      </w:r>
      <w:r w:rsidRPr="005D3F0C">
        <w:rPr>
          <w:color w:val="333333"/>
        </w:rPr>
        <w:t>League</w:t>
      </w:r>
    </w:p>
    <w:p w14:paraId="155A2820" w14:textId="2EFF8EBE" w:rsidR="005D3F0C" w:rsidRPr="005D3F0C" w:rsidRDefault="005D3F0C" w:rsidP="006268E9">
      <w:pPr>
        <w:pStyle w:val="ListParagraph"/>
        <w:numPr>
          <w:ilvl w:val="0"/>
          <w:numId w:val="1"/>
        </w:numPr>
        <w:tabs>
          <w:tab w:val="left" w:pos="483"/>
          <w:tab w:val="left" w:pos="484"/>
        </w:tabs>
        <w:contextualSpacing w:val="0"/>
      </w:pPr>
      <w:r w:rsidRPr="005D3F0C">
        <w:rPr>
          <w:color w:val="333333"/>
        </w:rPr>
        <w:t>Australian Football</w:t>
      </w:r>
      <w:r w:rsidRPr="005D3F0C">
        <w:rPr>
          <w:color w:val="333333"/>
          <w:spacing w:val="-1"/>
        </w:rPr>
        <w:t xml:space="preserve"> </w:t>
      </w:r>
      <w:r w:rsidRPr="005D3F0C">
        <w:rPr>
          <w:color w:val="333333"/>
        </w:rPr>
        <w:t>League</w:t>
      </w:r>
    </w:p>
    <w:p w14:paraId="3588B741" w14:textId="50845181" w:rsidR="005D3F0C" w:rsidRPr="005D3F0C" w:rsidRDefault="005D3F0C" w:rsidP="006268E9">
      <w:pPr>
        <w:pStyle w:val="ListParagraph"/>
        <w:numPr>
          <w:ilvl w:val="0"/>
          <w:numId w:val="1"/>
        </w:numPr>
        <w:tabs>
          <w:tab w:val="left" w:pos="483"/>
          <w:tab w:val="left" w:pos="484"/>
        </w:tabs>
        <w:contextualSpacing w:val="0"/>
      </w:pPr>
      <w:r w:rsidRPr="005D3F0C">
        <w:rPr>
          <w:color w:val="333333"/>
        </w:rPr>
        <w:t>Australian Indigenous</w:t>
      </w:r>
      <w:r w:rsidRPr="005D3F0C">
        <w:rPr>
          <w:color w:val="333333"/>
          <w:spacing w:val="-3"/>
        </w:rPr>
        <w:t xml:space="preserve"> </w:t>
      </w:r>
      <w:r w:rsidRPr="005D3F0C">
        <w:rPr>
          <w:color w:val="333333"/>
        </w:rPr>
        <w:t>Ministries</w:t>
      </w:r>
    </w:p>
    <w:p w14:paraId="4CFC0024" w14:textId="74FDFD7C" w:rsidR="005D3F0C" w:rsidRPr="005D3F0C" w:rsidRDefault="005D3F0C" w:rsidP="006268E9">
      <w:pPr>
        <w:pStyle w:val="ListParagraph"/>
        <w:numPr>
          <w:ilvl w:val="0"/>
          <w:numId w:val="1"/>
        </w:numPr>
        <w:tabs>
          <w:tab w:val="left" w:pos="483"/>
          <w:tab w:val="left" w:pos="484"/>
        </w:tabs>
        <w:contextualSpacing w:val="0"/>
      </w:pPr>
      <w:r w:rsidRPr="005D3F0C">
        <w:rPr>
          <w:color w:val="333333"/>
        </w:rPr>
        <w:t>Australian Olympic</w:t>
      </w:r>
      <w:r w:rsidRPr="005D3F0C">
        <w:rPr>
          <w:color w:val="333333"/>
          <w:spacing w:val="-2"/>
        </w:rPr>
        <w:t xml:space="preserve"> </w:t>
      </w:r>
      <w:r w:rsidRPr="005D3F0C">
        <w:rPr>
          <w:color w:val="333333"/>
        </w:rPr>
        <w:t>Committee</w:t>
      </w:r>
    </w:p>
    <w:p w14:paraId="236D9438" w14:textId="3596D91A" w:rsidR="005D3F0C" w:rsidRPr="005D3F0C" w:rsidRDefault="005D3F0C" w:rsidP="006268E9">
      <w:pPr>
        <w:pStyle w:val="ListParagraph"/>
        <w:numPr>
          <w:ilvl w:val="0"/>
          <w:numId w:val="1"/>
        </w:numPr>
        <w:tabs>
          <w:tab w:val="left" w:pos="483"/>
          <w:tab w:val="left" w:pos="484"/>
        </w:tabs>
        <w:contextualSpacing w:val="0"/>
      </w:pPr>
      <w:r w:rsidRPr="005D3F0C">
        <w:rPr>
          <w:color w:val="333333"/>
        </w:rPr>
        <w:t>Australian Red</w:t>
      </w:r>
      <w:r w:rsidRPr="005D3F0C">
        <w:rPr>
          <w:color w:val="333333"/>
          <w:spacing w:val="-1"/>
        </w:rPr>
        <w:t xml:space="preserve"> </w:t>
      </w:r>
      <w:r w:rsidRPr="005D3F0C">
        <w:rPr>
          <w:color w:val="333333"/>
        </w:rPr>
        <w:t>Cross</w:t>
      </w:r>
    </w:p>
    <w:p w14:paraId="383645D2" w14:textId="6D985E47" w:rsidR="005D3F0C" w:rsidRPr="005D3F0C" w:rsidRDefault="005D3F0C" w:rsidP="006268E9">
      <w:pPr>
        <w:pStyle w:val="ListParagraph"/>
        <w:numPr>
          <w:ilvl w:val="0"/>
          <w:numId w:val="1"/>
        </w:numPr>
        <w:tabs>
          <w:tab w:val="left" w:pos="483"/>
          <w:tab w:val="left" w:pos="484"/>
        </w:tabs>
        <w:contextualSpacing w:val="0"/>
      </w:pPr>
      <w:r w:rsidRPr="005D3F0C">
        <w:rPr>
          <w:color w:val="333333"/>
        </w:rPr>
        <w:t>Australian Youth and Health Foundation (Hopewood</w:t>
      </w:r>
      <w:r w:rsidRPr="005D3F0C">
        <w:rPr>
          <w:color w:val="333333"/>
          <w:spacing w:val="-7"/>
        </w:rPr>
        <w:t xml:space="preserve"> </w:t>
      </w:r>
      <w:r w:rsidRPr="005D3F0C">
        <w:rPr>
          <w:color w:val="333333"/>
        </w:rPr>
        <w:t>House)</w:t>
      </w:r>
    </w:p>
    <w:p w14:paraId="3D68F4B6" w14:textId="2BEE7E5A" w:rsidR="005D3F0C" w:rsidRPr="005D3F0C" w:rsidRDefault="005D3F0C" w:rsidP="006268E9">
      <w:pPr>
        <w:pStyle w:val="ListParagraph"/>
        <w:numPr>
          <w:ilvl w:val="0"/>
          <w:numId w:val="1"/>
        </w:numPr>
        <w:tabs>
          <w:tab w:val="left" w:pos="483"/>
          <w:tab w:val="left" w:pos="484"/>
        </w:tabs>
        <w:contextualSpacing w:val="0"/>
      </w:pPr>
      <w:r w:rsidRPr="005D3F0C">
        <w:rPr>
          <w:color w:val="333333"/>
        </w:rPr>
        <w:t>Australian Youth</w:t>
      </w:r>
      <w:r w:rsidRPr="005D3F0C">
        <w:rPr>
          <w:color w:val="333333"/>
          <w:spacing w:val="-5"/>
        </w:rPr>
        <w:t xml:space="preserve"> </w:t>
      </w:r>
      <w:r w:rsidRPr="005D3F0C">
        <w:rPr>
          <w:color w:val="333333"/>
        </w:rPr>
        <w:t>Orchestra</w:t>
      </w:r>
    </w:p>
    <w:p w14:paraId="2D2F5C93" w14:textId="4477485A" w:rsidR="005D3F0C" w:rsidRPr="005D3F0C" w:rsidRDefault="005D3F0C" w:rsidP="006268E9">
      <w:pPr>
        <w:pStyle w:val="ListParagraph"/>
        <w:numPr>
          <w:ilvl w:val="0"/>
          <w:numId w:val="1"/>
        </w:numPr>
        <w:tabs>
          <w:tab w:val="left" w:pos="483"/>
          <w:tab w:val="left" w:pos="484"/>
        </w:tabs>
        <w:contextualSpacing w:val="0"/>
      </w:pPr>
      <w:r w:rsidRPr="005D3F0C">
        <w:rPr>
          <w:color w:val="333333"/>
        </w:rPr>
        <w:t>Autism Spectrum Australia (Aspect)</w:t>
      </w:r>
    </w:p>
    <w:p w14:paraId="35E4BBFE" w14:textId="3B857FBA"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Australian Institute of</w:t>
      </w:r>
      <w:r w:rsidRPr="005D3F0C">
        <w:rPr>
          <w:color w:val="333333"/>
          <w:spacing w:val="-3"/>
        </w:rPr>
        <w:t xml:space="preserve"> </w:t>
      </w:r>
      <w:r w:rsidRPr="005D3F0C">
        <w:rPr>
          <w:color w:val="333333"/>
        </w:rPr>
        <w:t>Music</w:t>
      </w:r>
    </w:p>
    <w:p w14:paraId="402E30FB" w14:textId="5E8D3744" w:rsidR="005D3F0C" w:rsidRPr="005D3F0C" w:rsidRDefault="005D3F0C" w:rsidP="006268E9">
      <w:pPr>
        <w:pStyle w:val="ListParagraph"/>
        <w:numPr>
          <w:ilvl w:val="0"/>
          <w:numId w:val="1"/>
        </w:numPr>
        <w:tabs>
          <w:tab w:val="left" w:pos="483"/>
          <w:tab w:val="left" w:pos="484"/>
        </w:tabs>
        <w:contextualSpacing w:val="0"/>
      </w:pPr>
      <w:r w:rsidRPr="005D3F0C">
        <w:rPr>
          <w:color w:val="333333"/>
        </w:rPr>
        <w:t>Baptist Churches of New South Wales and the Australian Capital</w:t>
      </w:r>
      <w:r w:rsidRPr="005D3F0C">
        <w:rPr>
          <w:color w:val="333333"/>
          <w:spacing w:val="-17"/>
        </w:rPr>
        <w:t xml:space="preserve"> </w:t>
      </w:r>
      <w:r w:rsidRPr="005D3F0C">
        <w:rPr>
          <w:color w:val="333333"/>
        </w:rPr>
        <w:t>Territory</w:t>
      </w:r>
    </w:p>
    <w:p w14:paraId="48BD9778" w14:textId="2F164FC6" w:rsidR="005D3F0C" w:rsidRPr="005D3F0C" w:rsidRDefault="005D3F0C" w:rsidP="006268E9">
      <w:pPr>
        <w:pStyle w:val="ListParagraph"/>
        <w:numPr>
          <w:ilvl w:val="0"/>
          <w:numId w:val="1"/>
        </w:numPr>
        <w:tabs>
          <w:tab w:val="left" w:pos="483"/>
          <w:tab w:val="left" w:pos="484"/>
        </w:tabs>
        <w:contextualSpacing w:val="0"/>
      </w:pPr>
      <w:r w:rsidRPr="005D3F0C">
        <w:rPr>
          <w:color w:val="333333"/>
        </w:rPr>
        <w:t>Baptist Churches of</w:t>
      </w:r>
      <w:r w:rsidRPr="005D3F0C">
        <w:rPr>
          <w:color w:val="333333"/>
          <w:spacing w:val="-12"/>
        </w:rPr>
        <w:t xml:space="preserve"> </w:t>
      </w:r>
      <w:r w:rsidRPr="005D3F0C">
        <w:rPr>
          <w:color w:val="333333"/>
        </w:rPr>
        <w:t>Victoria</w:t>
      </w:r>
    </w:p>
    <w:p w14:paraId="4A59008F" w14:textId="74121498" w:rsidR="005D3F0C" w:rsidRPr="005D3F0C" w:rsidRDefault="005D3F0C" w:rsidP="006268E9">
      <w:pPr>
        <w:pStyle w:val="ListParagraph"/>
        <w:numPr>
          <w:ilvl w:val="0"/>
          <w:numId w:val="1"/>
        </w:numPr>
        <w:tabs>
          <w:tab w:val="left" w:pos="483"/>
          <w:tab w:val="left" w:pos="484"/>
        </w:tabs>
        <w:contextualSpacing w:val="0"/>
      </w:pPr>
      <w:r w:rsidRPr="005D3F0C">
        <w:rPr>
          <w:color w:val="333333"/>
        </w:rPr>
        <w:t xml:space="preserve">Baptist Care </w:t>
      </w:r>
      <w:r w:rsidRPr="005D3F0C">
        <w:rPr>
          <w:color w:val="333333"/>
          <w:spacing w:val="-3"/>
        </w:rPr>
        <w:t xml:space="preserve">NSW </w:t>
      </w:r>
      <w:r w:rsidRPr="005D3F0C">
        <w:rPr>
          <w:color w:val="333333"/>
        </w:rPr>
        <w:t>and</w:t>
      </w:r>
      <w:r w:rsidRPr="005D3F0C">
        <w:rPr>
          <w:color w:val="333333"/>
          <w:spacing w:val="7"/>
        </w:rPr>
        <w:t xml:space="preserve"> </w:t>
      </w:r>
      <w:r w:rsidRPr="005D3F0C">
        <w:rPr>
          <w:color w:val="333333"/>
          <w:spacing w:val="-2"/>
        </w:rPr>
        <w:t>ACT</w:t>
      </w:r>
    </w:p>
    <w:p w14:paraId="69E41B6A" w14:textId="29A70A93" w:rsidR="00554735" w:rsidRDefault="005D3F0C" w:rsidP="006268E9">
      <w:pPr>
        <w:pStyle w:val="ListParagraph"/>
        <w:numPr>
          <w:ilvl w:val="0"/>
          <w:numId w:val="1"/>
        </w:numPr>
        <w:tabs>
          <w:tab w:val="left" w:pos="483"/>
          <w:tab w:val="left" w:pos="484"/>
        </w:tabs>
        <w:contextualSpacing w:val="0"/>
      </w:pPr>
      <w:proofErr w:type="spellStart"/>
      <w:r w:rsidRPr="005D3F0C">
        <w:rPr>
          <w:color w:val="333333"/>
        </w:rPr>
        <w:t>Barnardos</w:t>
      </w:r>
      <w:proofErr w:type="spellEnd"/>
      <w:r w:rsidRPr="005D3F0C">
        <w:rPr>
          <w:color w:val="333333"/>
          <w:spacing w:val="-3"/>
        </w:rPr>
        <w:t xml:space="preserve"> </w:t>
      </w:r>
      <w:r w:rsidRPr="005D3F0C">
        <w:rPr>
          <w:color w:val="333333"/>
        </w:rPr>
        <w:t>Australia</w:t>
      </w:r>
    </w:p>
    <w:p w14:paraId="73BE6C21" w14:textId="4B77370A" w:rsidR="005D3F0C" w:rsidRPr="005D3F0C" w:rsidRDefault="00554735" w:rsidP="006268E9">
      <w:pPr>
        <w:pStyle w:val="ListParagraph"/>
        <w:numPr>
          <w:ilvl w:val="0"/>
          <w:numId w:val="1"/>
        </w:numPr>
        <w:tabs>
          <w:tab w:val="left" w:pos="483"/>
          <w:tab w:val="left" w:pos="484"/>
        </w:tabs>
        <w:contextualSpacing w:val="0"/>
      </w:pPr>
      <w:r>
        <w:t>Belmont Christian College</w:t>
      </w:r>
    </w:p>
    <w:p w14:paraId="223FFC85" w14:textId="29CF85AE"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Benevolent</w:t>
      </w:r>
      <w:r w:rsidRPr="005D3F0C">
        <w:rPr>
          <w:color w:val="333333"/>
          <w:spacing w:val="-1"/>
        </w:rPr>
        <w:t xml:space="preserve"> </w:t>
      </w:r>
      <w:r w:rsidRPr="005D3F0C">
        <w:rPr>
          <w:color w:val="333333"/>
        </w:rPr>
        <w:t>Society</w:t>
      </w:r>
    </w:p>
    <w:p w14:paraId="748D86E5" w14:textId="4B22701D" w:rsidR="005D3F0C" w:rsidRPr="005D3F0C" w:rsidRDefault="005D3F0C" w:rsidP="006268E9">
      <w:pPr>
        <w:pStyle w:val="ListParagraph"/>
        <w:numPr>
          <w:ilvl w:val="0"/>
          <w:numId w:val="1"/>
        </w:numPr>
        <w:tabs>
          <w:tab w:val="left" w:pos="483"/>
          <w:tab w:val="left" w:pos="484"/>
        </w:tabs>
        <w:contextualSpacing w:val="0"/>
      </w:pPr>
      <w:r w:rsidRPr="005D3F0C">
        <w:rPr>
          <w:color w:val="333333"/>
        </w:rPr>
        <w:t>Big Brother</w:t>
      </w:r>
      <w:r w:rsidRPr="005D3F0C">
        <w:rPr>
          <w:color w:val="333333"/>
          <w:spacing w:val="1"/>
        </w:rPr>
        <w:t xml:space="preserve"> </w:t>
      </w:r>
      <w:r w:rsidRPr="005D3F0C">
        <w:rPr>
          <w:color w:val="333333"/>
        </w:rPr>
        <w:t>Movement</w:t>
      </w:r>
    </w:p>
    <w:p w14:paraId="7AEE50F8" w14:textId="3F1FF9B8" w:rsidR="005D3F0C" w:rsidRPr="005D3F0C" w:rsidRDefault="005D3F0C" w:rsidP="006268E9">
      <w:pPr>
        <w:pStyle w:val="ListParagraph"/>
        <w:numPr>
          <w:ilvl w:val="0"/>
          <w:numId w:val="1"/>
        </w:numPr>
        <w:tabs>
          <w:tab w:val="left" w:pos="483"/>
          <w:tab w:val="left" w:pos="484"/>
        </w:tabs>
        <w:contextualSpacing w:val="0"/>
      </w:pPr>
      <w:r w:rsidRPr="005D3F0C">
        <w:rPr>
          <w:color w:val="333333"/>
        </w:rPr>
        <w:t>Bill Crews Pty</w:t>
      </w:r>
      <w:r w:rsidRPr="005D3F0C">
        <w:rPr>
          <w:color w:val="333333"/>
          <w:spacing w:val="-2"/>
        </w:rPr>
        <w:t xml:space="preserve"> </w:t>
      </w:r>
      <w:r w:rsidRPr="005D3F0C">
        <w:rPr>
          <w:color w:val="333333"/>
        </w:rPr>
        <w:t>Ltd</w:t>
      </w:r>
    </w:p>
    <w:p w14:paraId="1395148D" w14:textId="11A3E6FB" w:rsidR="005D3F0C" w:rsidRPr="005D3F0C" w:rsidRDefault="005D3F0C" w:rsidP="006268E9">
      <w:pPr>
        <w:pStyle w:val="ListParagraph"/>
        <w:numPr>
          <w:ilvl w:val="0"/>
          <w:numId w:val="1"/>
        </w:numPr>
        <w:tabs>
          <w:tab w:val="left" w:pos="483"/>
          <w:tab w:val="left" w:pos="484"/>
        </w:tabs>
        <w:contextualSpacing w:val="0"/>
      </w:pPr>
      <w:r w:rsidRPr="005D3F0C">
        <w:rPr>
          <w:color w:val="333333"/>
        </w:rPr>
        <w:t>Boys Brigade Australia</w:t>
      </w:r>
    </w:p>
    <w:p w14:paraId="5875344B" w14:textId="45C9219D" w:rsidR="005D3F0C" w:rsidRPr="005D3F0C" w:rsidRDefault="005D3F0C" w:rsidP="006268E9">
      <w:pPr>
        <w:pStyle w:val="ListParagraph"/>
        <w:numPr>
          <w:ilvl w:val="0"/>
          <w:numId w:val="1"/>
        </w:numPr>
        <w:tabs>
          <w:tab w:val="left" w:pos="483"/>
          <w:tab w:val="left" w:pos="484"/>
        </w:tabs>
        <w:contextualSpacing w:val="0"/>
      </w:pPr>
      <w:r w:rsidRPr="005D3F0C">
        <w:rPr>
          <w:color w:val="333333"/>
        </w:rPr>
        <w:t>Brisbane Water (NSW) Legacy</w:t>
      </w:r>
      <w:r w:rsidRPr="005D3F0C">
        <w:rPr>
          <w:color w:val="333333"/>
          <w:spacing w:val="-10"/>
        </w:rPr>
        <w:t xml:space="preserve"> </w:t>
      </w:r>
      <w:r w:rsidRPr="005D3F0C">
        <w:rPr>
          <w:color w:val="333333"/>
        </w:rPr>
        <w:t>Club</w:t>
      </w:r>
    </w:p>
    <w:p w14:paraId="4DACEC47" w14:textId="71637395" w:rsidR="005D3F0C" w:rsidRPr="005D3F0C" w:rsidRDefault="005D3F0C" w:rsidP="006268E9">
      <w:pPr>
        <w:pStyle w:val="ListParagraph"/>
        <w:numPr>
          <w:ilvl w:val="0"/>
          <w:numId w:val="1"/>
        </w:numPr>
        <w:tabs>
          <w:tab w:val="left" w:pos="483"/>
          <w:tab w:val="left" w:pos="484"/>
        </w:tabs>
        <w:contextualSpacing w:val="0"/>
      </w:pPr>
      <w:r w:rsidRPr="005D3F0C">
        <w:t>The Burdekin Association Inc</w:t>
      </w:r>
    </w:p>
    <w:p w14:paraId="285143A4" w14:textId="72383DD2" w:rsidR="005D3F0C" w:rsidRPr="005D3F0C" w:rsidRDefault="005D3F0C" w:rsidP="006268E9">
      <w:pPr>
        <w:pStyle w:val="ListParagraph"/>
        <w:numPr>
          <w:ilvl w:val="0"/>
          <w:numId w:val="1"/>
        </w:numPr>
        <w:tabs>
          <w:tab w:val="left" w:pos="483"/>
          <w:tab w:val="left" w:pos="484"/>
        </w:tabs>
        <w:contextualSpacing w:val="0"/>
      </w:pPr>
      <w:r w:rsidRPr="005D3F0C">
        <w:rPr>
          <w:color w:val="333333"/>
        </w:rPr>
        <w:t>Bush Church</w:t>
      </w:r>
      <w:r w:rsidRPr="005D3F0C">
        <w:rPr>
          <w:color w:val="333333"/>
          <w:spacing w:val="-3"/>
        </w:rPr>
        <w:t xml:space="preserve"> </w:t>
      </w:r>
      <w:r w:rsidRPr="005D3F0C">
        <w:rPr>
          <w:color w:val="333333"/>
        </w:rPr>
        <w:t>Aid</w:t>
      </w:r>
    </w:p>
    <w:p w14:paraId="257938F7" w14:textId="32BDF360" w:rsidR="005D3F0C" w:rsidRPr="005D3F0C" w:rsidRDefault="005D3F0C" w:rsidP="006268E9">
      <w:pPr>
        <w:pStyle w:val="ListParagraph"/>
        <w:numPr>
          <w:ilvl w:val="0"/>
          <w:numId w:val="1"/>
        </w:numPr>
        <w:tabs>
          <w:tab w:val="left" w:pos="483"/>
          <w:tab w:val="left" w:pos="484"/>
        </w:tabs>
        <w:contextualSpacing w:val="0"/>
      </w:pPr>
      <w:r w:rsidRPr="005D3F0C">
        <w:rPr>
          <w:color w:val="333333"/>
        </w:rPr>
        <w:t>C3 Church Mount</w:t>
      </w:r>
      <w:r w:rsidRPr="005D3F0C">
        <w:rPr>
          <w:color w:val="333333"/>
          <w:spacing w:val="2"/>
        </w:rPr>
        <w:t xml:space="preserve"> </w:t>
      </w:r>
      <w:r w:rsidRPr="005D3F0C">
        <w:rPr>
          <w:color w:val="333333"/>
        </w:rPr>
        <w:t>Annan</w:t>
      </w:r>
    </w:p>
    <w:p w14:paraId="111AE730" w14:textId="709A5E21" w:rsidR="005D3F0C" w:rsidRPr="005D3F0C" w:rsidRDefault="005D3F0C" w:rsidP="006268E9">
      <w:pPr>
        <w:pStyle w:val="ListParagraph"/>
        <w:numPr>
          <w:ilvl w:val="0"/>
          <w:numId w:val="1"/>
        </w:numPr>
        <w:contextualSpacing w:val="0"/>
      </w:pPr>
      <w:r w:rsidRPr="005D3F0C">
        <w:t>C3 Church Victory Incorporated</w:t>
      </w:r>
    </w:p>
    <w:p w14:paraId="0770A6C1" w14:textId="76D70A28" w:rsidR="005D3F0C" w:rsidRPr="005D3F0C" w:rsidRDefault="005D3F0C" w:rsidP="006268E9">
      <w:pPr>
        <w:pStyle w:val="ListParagraph"/>
        <w:numPr>
          <w:ilvl w:val="0"/>
          <w:numId w:val="1"/>
        </w:numPr>
        <w:tabs>
          <w:tab w:val="left" w:pos="483"/>
          <w:tab w:val="left" w:pos="484"/>
        </w:tabs>
        <w:contextualSpacing w:val="0"/>
      </w:pPr>
      <w:r w:rsidRPr="005D3F0C">
        <w:rPr>
          <w:color w:val="333333"/>
        </w:rPr>
        <w:t>Campbelltown District Netball Association</w:t>
      </w:r>
      <w:r w:rsidRPr="005D3F0C">
        <w:rPr>
          <w:color w:val="333333"/>
          <w:spacing w:val="-2"/>
        </w:rPr>
        <w:t xml:space="preserve"> </w:t>
      </w:r>
      <w:r w:rsidRPr="005D3F0C">
        <w:rPr>
          <w:color w:val="333333"/>
        </w:rPr>
        <w:t>Incorporated</w:t>
      </w:r>
    </w:p>
    <w:p w14:paraId="46FFC7DD" w14:textId="2C6E0638" w:rsidR="00246512" w:rsidRPr="005D3F0C" w:rsidRDefault="005D3F0C" w:rsidP="006268E9">
      <w:pPr>
        <w:pStyle w:val="ListParagraph"/>
        <w:numPr>
          <w:ilvl w:val="0"/>
          <w:numId w:val="1"/>
        </w:numPr>
        <w:tabs>
          <w:tab w:val="left" w:pos="483"/>
          <w:tab w:val="left" w:pos="484"/>
        </w:tabs>
        <w:contextualSpacing w:val="0"/>
      </w:pPr>
      <w:proofErr w:type="spellStart"/>
      <w:r w:rsidRPr="005D3F0C">
        <w:rPr>
          <w:color w:val="333333"/>
        </w:rPr>
        <w:t>CareSouth</w:t>
      </w:r>
      <w:proofErr w:type="spellEnd"/>
    </w:p>
    <w:p w14:paraId="4184C8FD" w14:textId="35B4009A" w:rsidR="005D3F0C" w:rsidRPr="005D3F0C" w:rsidRDefault="005D3F0C" w:rsidP="006268E9">
      <w:pPr>
        <w:pStyle w:val="ListParagraph"/>
        <w:numPr>
          <w:ilvl w:val="0"/>
          <w:numId w:val="1"/>
        </w:numPr>
        <w:tabs>
          <w:tab w:val="left" w:pos="483"/>
          <w:tab w:val="left" w:pos="484"/>
        </w:tabs>
        <w:contextualSpacing w:val="0"/>
      </w:pPr>
      <w:r w:rsidRPr="005D3F0C">
        <w:rPr>
          <w:color w:val="333333"/>
        </w:rPr>
        <w:t>Caretakers Cottage</w:t>
      </w:r>
      <w:r w:rsidRPr="005D3F0C">
        <w:rPr>
          <w:color w:val="333333"/>
          <w:spacing w:val="-2"/>
        </w:rPr>
        <w:t xml:space="preserve"> </w:t>
      </w:r>
      <w:r w:rsidRPr="005D3F0C">
        <w:rPr>
          <w:color w:val="333333"/>
        </w:rPr>
        <w:t>Bondi</w:t>
      </w:r>
    </w:p>
    <w:p w14:paraId="34FA077E" w14:textId="628882DE" w:rsidR="005D3F0C" w:rsidRPr="005D3F0C" w:rsidRDefault="005D3F0C" w:rsidP="006268E9">
      <w:pPr>
        <w:pStyle w:val="ListParagraph"/>
        <w:numPr>
          <w:ilvl w:val="0"/>
          <w:numId w:val="1"/>
        </w:numPr>
        <w:tabs>
          <w:tab w:val="left" w:pos="483"/>
          <w:tab w:val="left" w:pos="484"/>
        </w:tabs>
        <w:contextualSpacing w:val="0"/>
      </w:pPr>
      <w:r w:rsidRPr="005D3F0C">
        <w:rPr>
          <w:color w:val="333333"/>
        </w:rPr>
        <w:t>Catholic Church (Dioceses and</w:t>
      </w:r>
      <w:r w:rsidRPr="005D3F0C">
        <w:rPr>
          <w:color w:val="333333"/>
          <w:spacing w:val="-2"/>
        </w:rPr>
        <w:t xml:space="preserve"> </w:t>
      </w:r>
      <w:r w:rsidRPr="005D3F0C">
        <w:rPr>
          <w:color w:val="333333"/>
        </w:rPr>
        <w:t>Archdioceses):</w:t>
      </w:r>
    </w:p>
    <w:p w14:paraId="76FE4D0E"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Archdiocese of Canberra and</w:t>
      </w:r>
      <w:r w:rsidRPr="005D3F0C">
        <w:rPr>
          <w:color w:val="333333"/>
          <w:spacing w:val="-3"/>
        </w:rPr>
        <w:t xml:space="preserve"> </w:t>
      </w:r>
      <w:r w:rsidRPr="005D3F0C">
        <w:rPr>
          <w:color w:val="333333"/>
        </w:rPr>
        <w:t>Goulburn</w:t>
      </w:r>
    </w:p>
    <w:p w14:paraId="2560894B" w14:textId="2C1BAB9C" w:rsidR="005D3F0C" w:rsidRPr="005D3F0C" w:rsidRDefault="005D3F0C" w:rsidP="006268E9">
      <w:pPr>
        <w:pStyle w:val="ListParagraph"/>
        <w:numPr>
          <w:ilvl w:val="1"/>
          <w:numId w:val="1"/>
        </w:numPr>
        <w:tabs>
          <w:tab w:val="left" w:pos="867"/>
          <w:tab w:val="left" w:pos="868"/>
        </w:tabs>
        <w:contextualSpacing w:val="0"/>
      </w:pPr>
      <w:r w:rsidRPr="005D3F0C">
        <w:rPr>
          <w:color w:val="333333"/>
        </w:rPr>
        <w:t>Archdiocese of</w:t>
      </w:r>
      <w:r w:rsidRPr="005D3F0C">
        <w:rPr>
          <w:color w:val="333333"/>
          <w:spacing w:val="1"/>
        </w:rPr>
        <w:t xml:space="preserve"> </w:t>
      </w:r>
      <w:r w:rsidRPr="005D3F0C">
        <w:rPr>
          <w:color w:val="333333"/>
        </w:rPr>
        <w:t>Sydney</w:t>
      </w:r>
    </w:p>
    <w:p w14:paraId="7B59361A"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Chaldean Eparchy of St Thomas</w:t>
      </w:r>
    </w:p>
    <w:p w14:paraId="287D799C"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Diocese of</w:t>
      </w:r>
      <w:r w:rsidRPr="005D3F0C">
        <w:rPr>
          <w:color w:val="333333"/>
          <w:spacing w:val="3"/>
        </w:rPr>
        <w:t xml:space="preserve"> </w:t>
      </w:r>
      <w:r w:rsidRPr="005D3F0C">
        <w:rPr>
          <w:color w:val="333333"/>
        </w:rPr>
        <w:t>Armidale</w:t>
      </w:r>
    </w:p>
    <w:p w14:paraId="70AF1A6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lastRenderedPageBreak/>
        <w:t>Diocese of</w:t>
      </w:r>
      <w:r w:rsidRPr="005D3F0C">
        <w:rPr>
          <w:color w:val="333333"/>
          <w:spacing w:val="3"/>
        </w:rPr>
        <w:t xml:space="preserve"> </w:t>
      </w:r>
      <w:r w:rsidRPr="005D3F0C">
        <w:rPr>
          <w:color w:val="333333"/>
        </w:rPr>
        <w:t>Bathurst</w:t>
      </w:r>
    </w:p>
    <w:p w14:paraId="0893EABC"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Diocese of Broken</w:t>
      </w:r>
      <w:r w:rsidRPr="005D3F0C">
        <w:rPr>
          <w:color w:val="333333"/>
          <w:spacing w:val="3"/>
        </w:rPr>
        <w:t xml:space="preserve"> </w:t>
      </w:r>
      <w:r w:rsidRPr="005D3F0C">
        <w:rPr>
          <w:color w:val="333333"/>
        </w:rPr>
        <w:t>Bay</w:t>
      </w:r>
    </w:p>
    <w:p w14:paraId="2DA0EC90"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Diocese of</w:t>
      </w:r>
      <w:r w:rsidRPr="005D3F0C">
        <w:rPr>
          <w:color w:val="333333"/>
          <w:spacing w:val="3"/>
        </w:rPr>
        <w:t xml:space="preserve"> </w:t>
      </w:r>
      <w:r w:rsidRPr="005D3F0C">
        <w:rPr>
          <w:color w:val="333333"/>
        </w:rPr>
        <w:t>Lismore</w:t>
      </w:r>
    </w:p>
    <w:p w14:paraId="11A027FB"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Diocese of</w:t>
      </w:r>
      <w:r w:rsidRPr="005D3F0C">
        <w:rPr>
          <w:color w:val="333333"/>
          <w:spacing w:val="3"/>
        </w:rPr>
        <w:t xml:space="preserve"> </w:t>
      </w:r>
      <w:r w:rsidRPr="005D3F0C">
        <w:rPr>
          <w:color w:val="333333"/>
        </w:rPr>
        <w:t>Maitland-Newcastle</w:t>
      </w:r>
    </w:p>
    <w:p w14:paraId="482A8F97"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Diocese of</w:t>
      </w:r>
      <w:r w:rsidRPr="005D3F0C">
        <w:rPr>
          <w:color w:val="333333"/>
          <w:spacing w:val="3"/>
        </w:rPr>
        <w:t xml:space="preserve"> </w:t>
      </w:r>
      <w:r w:rsidRPr="005D3F0C">
        <w:rPr>
          <w:color w:val="333333"/>
        </w:rPr>
        <w:t>Parramatta</w:t>
      </w:r>
    </w:p>
    <w:p w14:paraId="23D371AB"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Diocese of Wagga</w:t>
      </w:r>
      <w:r w:rsidRPr="005D3F0C">
        <w:rPr>
          <w:color w:val="333333"/>
          <w:spacing w:val="-11"/>
        </w:rPr>
        <w:t xml:space="preserve"> </w:t>
      </w:r>
      <w:r w:rsidRPr="005D3F0C">
        <w:rPr>
          <w:color w:val="333333"/>
        </w:rPr>
        <w:t>Wagga</w:t>
      </w:r>
    </w:p>
    <w:p w14:paraId="01BC707C"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Diocese of</w:t>
      </w:r>
      <w:r w:rsidRPr="005D3F0C">
        <w:rPr>
          <w:color w:val="333333"/>
          <w:spacing w:val="-4"/>
        </w:rPr>
        <w:t xml:space="preserve"> </w:t>
      </w:r>
      <w:r w:rsidRPr="005D3F0C">
        <w:rPr>
          <w:color w:val="333333"/>
        </w:rPr>
        <w:t>Wilcannia-Forbes</w:t>
      </w:r>
    </w:p>
    <w:p w14:paraId="353403D6"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Diocese of</w:t>
      </w:r>
      <w:r w:rsidRPr="005D3F0C">
        <w:rPr>
          <w:color w:val="333333"/>
          <w:spacing w:val="-4"/>
        </w:rPr>
        <w:t xml:space="preserve"> </w:t>
      </w:r>
      <w:r w:rsidRPr="005D3F0C">
        <w:rPr>
          <w:color w:val="333333"/>
        </w:rPr>
        <w:t>Wollongong</w:t>
      </w:r>
    </w:p>
    <w:p w14:paraId="27840AD4"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Maronite Catholic Eparchy of Saint Maron of Sydney</w:t>
      </w:r>
      <w:r w:rsidRPr="005D3F0C">
        <w:rPr>
          <w:color w:val="333333"/>
          <w:spacing w:val="-4"/>
        </w:rPr>
        <w:t xml:space="preserve"> </w:t>
      </w:r>
      <w:r w:rsidRPr="005D3F0C">
        <w:rPr>
          <w:color w:val="333333"/>
        </w:rPr>
        <w:t>(Maronites)</w:t>
      </w:r>
    </w:p>
    <w:p w14:paraId="0FA02895"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Melkite Catholic Eparchy</w:t>
      </w:r>
    </w:p>
    <w:p w14:paraId="0E418D23"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Military Ordinariate of</w:t>
      </w:r>
      <w:r w:rsidRPr="005D3F0C">
        <w:rPr>
          <w:color w:val="333333"/>
          <w:spacing w:val="-1"/>
        </w:rPr>
        <w:t xml:space="preserve"> </w:t>
      </w:r>
      <w:r w:rsidRPr="005D3F0C">
        <w:rPr>
          <w:color w:val="333333"/>
        </w:rPr>
        <w:t>Australia</w:t>
      </w:r>
    </w:p>
    <w:p w14:paraId="03D02341" w14:textId="77777777" w:rsidR="005D3F0C" w:rsidRPr="005D3F0C" w:rsidRDefault="005D3F0C" w:rsidP="006268E9">
      <w:pPr>
        <w:pStyle w:val="ListParagraph"/>
        <w:numPr>
          <w:ilvl w:val="1"/>
          <w:numId w:val="1"/>
        </w:numPr>
        <w:tabs>
          <w:tab w:val="left" w:pos="867"/>
          <w:tab w:val="left" w:pos="868"/>
        </w:tabs>
        <w:contextualSpacing w:val="0"/>
      </w:pPr>
      <w:proofErr w:type="spellStart"/>
      <w:r w:rsidRPr="005D3F0C">
        <w:rPr>
          <w:color w:val="333333"/>
        </w:rPr>
        <w:t>Syro</w:t>
      </w:r>
      <w:proofErr w:type="spellEnd"/>
      <w:r w:rsidRPr="005D3F0C">
        <w:rPr>
          <w:color w:val="333333"/>
        </w:rPr>
        <w:t xml:space="preserve"> Malabar Eparchy of St Thomas</w:t>
      </w:r>
    </w:p>
    <w:p w14:paraId="62E5162E"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Personal Ordinariate of Our Lady of the Southern</w:t>
      </w:r>
      <w:r w:rsidRPr="005D3F0C">
        <w:rPr>
          <w:color w:val="333333"/>
          <w:spacing w:val="-10"/>
        </w:rPr>
        <w:t xml:space="preserve"> </w:t>
      </w:r>
      <w:r w:rsidRPr="005D3F0C">
        <w:rPr>
          <w:color w:val="333333"/>
        </w:rPr>
        <w:t>Cross</w:t>
      </w:r>
    </w:p>
    <w:p w14:paraId="0990CAF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Ukrainian Catholic Eparchy of Saints Peter and</w:t>
      </w:r>
      <w:r w:rsidRPr="005D3F0C">
        <w:rPr>
          <w:color w:val="333333"/>
          <w:spacing w:val="-7"/>
        </w:rPr>
        <w:t xml:space="preserve"> </w:t>
      </w:r>
      <w:r w:rsidRPr="005D3F0C">
        <w:rPr>
          <w:color w:val="333333"/>
        </w:rPr>
        <w:t>Paul</w:t>
      </w:r>
    </w:p>
    <w:p w14:paraId="56AF1B96" w14:textId="163E33E4" w:rsidR="005D3F0C" w:rsidRPr="005D3F0C" w:rsidRDefault="005D3F0C" w:rsidP="006268E9">
      <w:pPr>
        <w:pStyle w:val="ListParagraph"/>
        <w:numPr>
          <w:ilvl w:val="0"/>
          <w:numId w:val="1"/>
        </w:numPr>
        <w:tabs>
          <w:tab w:val="left" w:pos="483"/>
          <w:tab w:val="left" w:pos="484"/>
        </w:tabs>
        <w:contextualSpacing w:val="0"/>
      </w:pPr>
      <w:r w:rsidRPr="005D3F0C">
        <w:rPr>
          <w:color w:val="333333"/>
        </w:rPr>
        <w:t>Catholic Religious</w:t>
      </w:r>
      <w:r w:rsidRPr="005D3F0C">
        <w:rPr>
          <w:color w:val="333333"/>
          <w:spacing w:val="1"/>
        </w:rPr>
        <w:t xml:space="preserve"> </w:t>
      </w:r>
      <w:r w:rsidRPr="005D3F0C">
        <w:rPr>
          <w:color w:val="333333"/>
        </w:rPr>
        <w:t>Orders:</w:t>
      </w:r>
    </w:p>
    <w:p w14:paraId="16C2394A"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Augustinians</w:t>
      </w:r>
    </w:p>
    <w:p w14:paraId="341C7FA9"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Australian Ursulines</w:t>
      </w:r>
    </w:p>
    <w:p w14:paraId="445A3D94" w14:textId="77777777" w:rsidR="005D3F0C" w:rsidRPr="005D3F0C" w:rsidRDefault="005D3F0C" w:rsidP="006268E9">
      <w:pPr>
        <w:pStyle w:val="ListParagraph"/>
        <w:numPr>
          <w:ilvl w:val="1"/>
          <w:numId w:val="1"/>
        </w:numPr>
        <w:tabs>
          <w:tab w:val="left" w:pos="867"/>
          <w:tab w:val="left" w:pos="868"/>
        </w:tabs>
        <w:contextualSpacing w:val="0"/>
      </w:pPr>
      <w:proofErr w:type="spellStart"/>
      <w:r w:rsidRPr="005D3F0C">
        <w:rPr>
          <w:color w:val="333333"/>
        </w:rPr>
        <w:t>Brigidine</w:t>
      </w:r>
      <w:proofErr w:type="spellEnd"/>
      <w:r w:rsidRPr="005D3F0C">
        <w:rPr>
          <w:color w:val="333333"/>
          <w:spacing w:val="-1"/>
        </w:rPr>
        <w:t xml:space="preserve"> </w:t>
      </w:r>
      <w:r w:rsidRPr="005D3F0C">
        <w:rPr>
          <w:color w:val="333333"/>
        </w:rPr>
        <w:t>Sisters</w:t>
      </w:r>
    </w:p>
    <w:p w14:paraId="54F91FAB"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Calvary Health Care</w:t>
      </w:r>
      <w:r w:rsidRPr="005D3F0C">
        <w:rPr>
          <w:color w:val="333333"/>
          <w:spacing w:val="-3"/>
        </w:rPr>
        <w:t xml:space="preserve"> </w:t>
      </w:r>
      <w:r w:rsidRPr="005D3F0C">
        <w:rPr>
          <w:color w:val="333333"/>
        </w:rPr>
        <w:t>Services</w:t>
      </w:r>
    </w:p>
    <w:p w14:paraId="7440D935"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Christian</w:t>
      </w:r>
      <w:r w:rsidRPr="005D3F0C">
        <w:rPr>
          <w:color w:val="333333"/>
          <w:spacing w:val="-1"/>
        </w:rPr>
        <w:t xml:space="preserve"> </w:t>
      </w:r>
      <w:r w:rsidRPr="005D3F0C">
        <w:rPr>
          <w:color w:val="333333"/>
        </w:rPr>
        <w:t>Brothers</w:t>
      </w:r>
    </w:p>
    <w:p w14:paraId="76D9AA48"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Confraternity of Christ the</w:t>
      </w:r>
      <w:r w:rsidRPr="005D3F0C">
        <w:rPr>
          <w:color w:val="333333"/>
          <w:spacing w:val="-1"/>
        </w:rPr>
        <w:t xml:space="preserve"> </w:t>
      </w:r>
      <w:r w:rsidRPr="005D3F0C">
        <w:rPr>
          <w:color w:val="333333"/>
        </w:rPr>
        <w:t>Priest</w:t>
      </w:r>
    </w:p>
    <w:p w14:paraId="176678E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Daughters of Charity of St Vincent de</w:t>
      </w:r>
      <w:r w:rsidRPr="005D3F0C">
        <w:rPr>
          <w:color w:val="333333"/>
          <w:spacing w:val="-4"/>
        </w:rPr>
        <w:t xml:space="preserve"> </w:t>
      </w:r>
      <w:r w:rsidRPr="005D3F0C">
        <w:rPr>
          <w:color w:val="333333"/>
        </w:rPr>
        <w:t>Paul</w:t>
      </w:r>
    </w:p>
    <w:p w14:paraId="513818CB"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Daughters of Our Lady of the Sacred</w:t>
      </w:r>
      <w:r w:rsidRPr="005D3F0C">
        <w:rPr>
          <w:color w:val="333333"/>
          <w:spacing w:val="-3"/>
        </w:rPr>
        <w:t xml:space="preserve"> </w:t>
      </w:r>
      <w:r w:rsidRPr="005D3F0C">
        <w:rPr>
          <w:color w:val="333333"/>
        </w:rPr>
        <w:t>Heart</w:t>
      </w:r>
    </w:p>
    <w:p w14:paraId="16D8665A" w14:textId="6B92AD61" w:rsidR="00246512" w:rsidRPr="005D3F0C" w:rsidRDefault="005D3F0C" w:rsidP="006268E9">
      <w:pPr>
        <w:pStyle w:val="ListParagraph"/>
        <w:numPr>
          <w:ilvl w:val="1"/>
          <w:numId w:val="1"/>
        </w:numPr>
        <w:tabs>
          <w:tab w:val="left" w:pos="867"/>
          <w:tab w:val="left" w:pos="868"/>
        </w:tabs>
        <w:contextualSpacing w:val="0"/>
      </w:pPr>
      <w:r w:rsidRPr="005D3F0C">
        <w:rPr>
          <w:color w:val="333333"/>
        </w:rPr>
        <w:t>De La Salle</w:t>
      </w:r>
      <w:r w:rsidRPr="005D3F0C">
        <w:rPr>
          <w:color w:val="333333"/>
          <w:spacing w:val="-1"/>
        </w:rPr>
        <w:t xml:space="preserve"> </w:t>
      </w:r>
      <w:r w:rsidRPr="005D3F0C">
        <w:rPr>
          <w:color w:val="333333"/>
        </w:rPr>
        <w:t>Brothers</w:t>
      </w:r>
    </w:p>
    <w:p w14:paraId="7D6ECE9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Divine Word</w:t>
      </w:r>
      <w:r w:rsidRPr="005D3F0C">
        <w:rPr>
          <w:color w:val="333333"/>
          <w:spacing w:val="-5"/>
        </w:rPr>
        <w:t xml:space="preserve"> </w:t>
      </w:r>
      <w:r w:rsidRPr="005D3F0C">
        <w:rPr>
          <w:color w:val="333333"/>
        </w:rPr>
        <w:t>Missionaries</w:t>
      </w:r>
    </w:p>
    <w:p w14:paraId="59EAA251" w14:textId="486D0A6E" w:rsidR="00616D79" w:rsidRPr="005D3F0C" w:rsidRDefault="005D3F0C" w:rsidP="006268E9">
      <w:pPr>
        <w:pStyle w:val="ListParagraph"/>
        <w:numPr>
          <w:ilvl w:val="1"/>
          <w:numId w:val="1"/>
        </w:numPr>
        <w:tabs>
          <w:tab w:val="left" w:pos="867"/>
          <w:tab w:val="left" w:pos="868"/>
        </w:tabs>
        <w:contextualSpacing w:val="0"/>
      </w:pPr>
      <w:r w:rsidRPr="005D3F0C">
        <w:rPr>
          <w:color w:val="333333"/>
        </w:rPr>
        <w:t>Dominican Sisters of Eastern Australia and the Solomon</w:t>
      </w:r>
      <w:r w:rsidRPr="005D3F0C">
        <w:rPr>
          <w:color w:val="333333"/>
          <w:spacing w:val="-10"/>
        </w:rPr>
        <w:t xml:space="preserve"> </w:t>
      </w:r>
      <w:r w:rsidRPr="005D3F0C">
        <w:rPr>
          <w:color w:val="333333"/>
        </w:rPr>
        <w:t>Islands</w:t>
      </w:r>
    </w:p>
    <w:p w14:paraId="7136286E" w14:textId="6381F57C" w:rsidR="00246512" w:rsidRPr="005D3F0C" w:rsidRDefault="005D3F0C" w:rsidP="006268E9">
      <w:pPr>
        <w:pStyle w:val="ListParagraph"/>
        <w:numPr>
          <w:ilvl w:val="1"/>
          <w:numId w:val="1"/>
        </w:numPr>
        <w:tabs>
          <w:tab w:val="left" w:pos="867"/>
          <w:tab w:val="left" w:pos="868"/>
        </w:tabs>
        <w:contextualSpacing w:val="0"/>
      </w:pPr>
      <w:r w:rsidRPr="005D3F0C">
        <w:rPr>
          <w:color w:val="333333"/>
        </w:rPr>
        <w:t>Franciscan</w:t>
      </w:r>
      <w:r w:rsidRPr="005D3F0C">
        <w:rPr>
          <w:color w:val="333333"/>
          <w:spacing w:val="-1"/>
        </w:rPr>
        <w:t xml:space="preserve"> </w:t>
      </w:r>
      <w:r w:rsidRPr="005D3F0C">
        <w:rPr>
          <w:color w:val="333333"/>
        </w:rPr>
        <w:t>Friars</w:t>
      </w:r>
    </w:p>
    <w:p w14:paraId="0565EF33"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Franciscan Missionaries of</w:t>
      </w:r>
      <w:r w:rsidRPr="005D3F0C">
        <w:rPr>
          <w:color w:val="333333"/>
          <w:spacing w:val="4"/>
        </w:rPr>
        <w:t xml:space="preserve"> </w:t>
      </w:r>
      <w:r w:rsidRPr="005D3F0C">
        <w:rPr>
          <w:color w:val="333333"/>
        </w:rPr>
        <w:t>Mary</w:t>
      </w:r>
    </w:p>
    <w:p w14:paraId="32961B58"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Franciscan Sisters of the Heart of</w:t>
      </w:r>
      <w:r w:rsidRPr="005D3F0C">
        <w:rPr>
          <w:color w:val="333333"/>
          <w:spacing w:val="-1"/>
        </w:rPr>
        <w:t xml:space="preserve"> </w:t>
      </w:r>
      <w:r w:rsidRPr="005D3F0C">
        <w:rPr>
          <w:color w:val="333333"/>
        </w:rPr>
        <w:t>Jesus</w:t>
      </w:r>
    </w:p>
    <w:p w14:paraId="43A3D210"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Hospitaller Brothers of St. John of</w:t>
      </w:r>
      <w:r w:rsidRPr="005D3F0C">
        <w:rPr>
          <w:color w:val="333333"/>
          <w:spacing w:val="-1"/>
        </w:rPr>
        <w:t xml:space="preserve"> </w:t>
      </w:r>
      <w:r w:rsidRPr="005D3F0C">
        <w:rPr>
          <w:color w:val="333333"/>
        </w:rPr>
        <w:t>God</w:t>
      </w:r>
    </w:p>
    <w:p w14:paraId="7EBE9A82"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Institute of Sisters of Mercy of Australia and Papua New</w:t>
      </w:r>
      <w:r w:rsidRPr="005D3F0C">
        <w:rPr>
          <w:color w:val="333333"/>
          <w:spacing w:val="-9"/>
        </w:rPr>
        <w:t xml:space="preserve"> </w:t>
      </w:r>
      <w:r w:rsidRPr="005D3F0C">
        <w:rPr>
          <w:color w:val="333333"/>
        </w:rPr>
        <w:t>Guinea</w:t>
      </w:r>
    </w:p>
    <w:p w14:paraId="713A603D"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Loreto Sisters - Institute of the Blessed Virgin</w:t>
      </w:r>
      <w:r w:rsidRPr="005D3F0C">
        <w:rPr>
          <w:color w:val="333333"/>
          <w:spacing w:val="-8"/>
        </w:rPr>
        <w:t xml:space="preserve"> </w:t>
      </w:r>
      <w:r w:rsidRPr="005D3F0C">
        <w:rPr>
          <w:color w:val="333333"/>
        </w:rPr>
        <w:t>Mary</w:t>
      </w:r>
    </w:p>
    <w:p w14:paraId="678AFD78"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Marist Brothers</w:t>
      </w:r>
      <w:r w:rsidRPr="005D3F0C">
        <w:rPr>
          <w:color w:val="333333"/>
          <w:spacing w:val="2"/>
        </w:rPr>
        <w:t xml:space="preserve"> </w:t>
      </w:r>
      <w:r w:rsidRPr="005D3F0C">
        <w:rPr>
          <w:color w:val="333333"/>
        </w:rPr>
        <w:t>Australia</w:t>
      </w:r>
    </w:p>
    <w:p w14:paraId="5A2AC16E"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Marist Fathers Australian</w:t>
      </w:r>
      <w:r w:rsidRPr="005D3F0C">
        <w:rPr>
          <w:color w:val="333333"/>
          <w:spacing w:val="-1"/>
        </w:rPr>
        <w:t xml:space="preserve"> </w:t>
      </w:r>
      <w:r w:rsidRPr="005D3F0C">
        <w:rPr>
          <w:color w:val="333333"/>
        </w:rPr>
        <w:t>Province</w:t>
      </w:r>
    </w:p>
    <w:p w14:paraId="354B74D3"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Mary Aikenhead</w:t>
      </w:r>
      <w:r w:rsidRPr="005D3F0C">
        <w:rPr>
          <w:color w:val="333333"/>
          <w:spacing w:val="-3"/>
        </w:rPr>
        <w:t xml:space="preserve"> </w:t>
      </w:r>
      <w:r w:rsidRPr="005D3F0C">
        <w:rPr>
          <w:color w:val="333333"/>
        </w:rPr>
        <w:t>Ministries</w:t>
      </w:r>
    </w:p>
    <w:p w14:paraId="2ACD90A8"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Missionaries of the Sacred</w:t>
      </w:r>
      <w:r w:rsidRPr="005D3F0C">
        <w:rPr>
          <w:color w:val="333333"/>
          <w:spacing w:val="2"/>
        </w:rPr>
        <w:t xml:space="preserve"> </w:t>
      </w:r>
      <w:r w:rsidRPr="005D3F0C">
        <w:rPr>
          <w:color w:val="333333"/>
        </w:rPr>
        <w:t>Heart</w:t>
      </w:r>
    </w:p>
    <w:p w14:paraId="2B3333E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Order of the Capuchin Friars</w:t>
      </w:r>
      <w:r w:rsidRPr="005D3F0C">
        <w:rPr>
          <w:color w:val="333333"/>
          <w:spacing w:val="-4"/>
        </w:rPr>
        <w:t xml:space="preserve"> </w:t>
      </w:r>
      <w:r w:rsidRPr="005D3F0C">
        <w:rPr>
          <w:color w:val="333333"/>
        </w:rPr>
        <w:t>Minor</w:t>
      </w:r>
    </w:p>
    <w:p w14:paraId="665A1714"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Passionist</w:t>
      </w:r>
      <w:r w:rsidRPr="005D3F0C">
        <w:rPr>
          <w:color w:val="333333"/>
          <w:spacing w:val="1"/>
        </w:rPr>
        <w:t xml:space="preserve"> </w:t>
      </w:r>
      <w:r w:rsidRPr="005D3F0C">
        <w:rPr>
          <w:color w:val="333333"/>
        </w:rPr>
        <w:t>Fathers</w:t>
      </w:r>
    </w:p>
    <w:p w14:paraId="29343A07"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Presentation Sisters,</w:t>
      </w:r>
      <w:r w:rsidRPr="005D3F0C">
        <w:rPr>
          <w:color w:val="333333"/>
          <w:spacing w:val="-6"/>
        </w:rPr>
        <w:t xml:space="preserve"> </w:t>
      </w:r>
      <w:r w:rsidRPr="005D3F0C">
        <w:rPr>
          <w:color w:val="333333"/>
        </w:rPr>
        <w:t>Wagga</w:t>
      </w:r>
    </w:p>
    <w:p w14:paraId="53A2D743"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Redemptorist</w:t>
      </w:r>
      <w:r w:rsidRPr="005D3F0C">
        <w:rPr>
          <w:color w:val="333333"/>
          <w:spacing w:val="-1"/>
        </w:rPr>
        <w:t xml:space="preserve"> </w:t>
      </w:r>
      <w:r w:rsidRPr="005D3F0C">
        <w:rPr>
          <w:color w:val="333333"/>
        </w:rPr>
        <w:t>Congregation</w:t>
      </w:r>
    </w:p>
    <w:p w14:paraId="29291270"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Salesian</w:t>
      </w:r>
      <w:r w:rsidRPr="005D3F0C">
        <w:rPr>
          <w:color w:val="333333"/>
          <w:spacing w:val="-1"/>
        </w:rPr>
        <w:t xml:space="preserve"> </w:t>
      </w:r>
      <w:r w:rsidRPr="005D3F0C">
        <w:rPr>
          <w:color w:val="333333"/>
        </w:rPr>
        <w:t>Sisters</w:t>
      </w:r>
    </w:p>
    <w:p w14:paraId="27B51826"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Salesians of Don</w:t>
      </w:r>
      <w:r w:rsidRPr="005D3F0C">
        <w:rPr>
          <w:color w:val="333333"/>
          <w:spacing w:val="4"/>
        </w:rPr>
        <w:t xml:space="preserve"> </w:t>
      </w:r>
      <w:r w:rsidRPr="005D3F0C">
        <w:rPr>
          <w:color w:val="333333"/>
        </w:rPr>
        <w:t>Bosco</w:t>
      </w:r>
    </w:p>
    <w:p w14:paraId="696C2BE4"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Schoenstatt Sisters of</w:t>
      </w:r>
      <w:r w:rsidRPr="005D3F0C">
        <w:rPr>
          <w:color w:val="333333"/>
          <w:spacing w:val="1"/>
        </w:rPr>
        <w:t xml:space="preserve"> </w:t>
      </w:r>
      <w:r w:rsidRPr="005D3F0C">
        <w:rPr>
          <w:color w:val="333333"/>
        </w:rPr>
        <w:t>Mary</w:t>
      </w:r>
    </w:p>
    <w:p w14:paraId="75DCAB9B"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Sisters of Charity Australia</w:t>
      </w:r>
    </w:p>
    <w:p w14:paraId="2DB05B16"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Sisters of Mercy North</w:t>
      </w:r>
      <w:r w:rsidRPr="005D3F0C">
        <w:rPr>
          <w:color w:val="333333"/>
          <w:spacing w:val="-2"/>
        </w:rPr>
        <w:t xml:space="preserve"> </w:t>
      </w:r>
      <w:r w:rsidRPr="005D3F0C">
        <w:rPr>
          <w:color w:val="333333"/>
        </w:rPr>
        <w:t>Sydney</w:t>
      </w:r>
    </w:p>
    <w:p w14:paraId="61A3258B"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Sisters of Mercy Parramatta</w:t>
      </w:r>
    </w:p>
    <w:p w14:paraId="4AE43B6F"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Sisters of St Joseph of the Sacred</w:t>
      </w:r>
      <w:r w:rsidRPr="005D3F0C">
        <w:rPr>
          <w:color w:val="333333"/>
          <w:spacing w:val="-3"/>
        </w:rPr>
        <w:t xml:space="preserve"> </w:t>
      </w:r>
      <w:r w:rsidRPr="005D3F0C">
        <w:rPr>
          <w:color w:val="333333"/>
        </w:rPr>
        <w:t>Heart</w:t>
      </w:r>
    </w:p>
    <w:p w14:paraId="30C8E76B"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Sisters of the Good</w:t>
      </w:r>
      <w:r w:rsidRPr="005D3F0C">
        <w:rPr>
          <w:color w:val="333333"/>
          <w:spacing w:val="-5"/>
        </w:rPr>
        <w:t xml:space="preserve"> </w:t>
      </w:r>
      <w:r w:rsidRPr="005D3F0C">
        <w:rPr>
          <w:color w:val="333333"/>
        </w:rPr>
        <w:t>Samaritan</w:t>
      </w:r>
    </w:p>
    <w:p w14:paraId="2662C266"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Sisters of the Good</w:t>
      </w:r>
      <w:r w:rsidRPr="005D3F0C">
        <w:rPr>
          <w:color w:val="333333"/>
          <w:spacing w:val="-5"/>
        </w:rPr>
        <w:t xml:space="preserve"> </w:t>
      </w:r>
      <w:r w:rsidRPr="005D3F0C">
        <w:rPr>
          <w:color w:val="333333"/>
        </w:rPr>
        <w:t>Shepherd</w:t>
      </w:r>
    </w:p>
    <w:p w14:paraId="35C8845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Sisters of the Holy</w:t>
      </w:r>
      <w:r w:rsidRPr="005D3F0C">
        <w:rPr>
          <w:color w:val="333333"/>
          <w:spacing w:val="-5"/>
        </w:rPr>
        <w:t xml:space="preserve"> </w:t>
      </w:r>
      <w:r w:rsidRPr="005D3F0C">
        <w:rPr>
          <w:color w:val="333333"/>
        </w:rPr>
        <w:t>Faith</w:t>
      </w:r>
    </w:p>
    <w:p w14:paraId="6888F948" w14:textId="77777777" w:rsidR="005D3F0C" w:rsidRPr="005D3F0C" w:rsidRDefault="005D3F0C" w:rsidP="006268E9">
      <w:pPr>
        <w:pStyle w:val="ListParagraph"/>
        <w:numPr>
          <w:ilvl w:val="1"/>
          <w:numId w:val="1"/>
        </w:numPr>
        <w:tabs>
          <w:tab w:val="left" w:pos="867"/>
          <w:tab w:val="left" w:pos="868"/>
        </w:tabs>
        <w:contextualSpacing w:val="0"/>
      </w:pPr>
      <w:proofErr w:type="spellStart"/>
      <w:r w:rsidRPr="005D3F0C">
        <w:rPr>
          <w:color w:val="333333"/>
        </w:rPr>
        <w:t>Sylvestrine</w:t>
      </w:r>
      <w:proofErr w:type="spellEnd"/>
      <w:r w:rsidRPr="005D3F0C">
        <w:rPr>
          <w:color w:val="333333"/>
        </w:rPr>
        <w:t xml:space="preserve"> Benedictine</w:t>
      </w:r>
      <w:r w:rsidRPr="005D3F0C">
        <w:rPr>
          <w:color w:val="333333"/>
          <w:spacing w:val="-3"/>
        </w:rPr>
        <w:t xml:space="preserve"> </w:t>
      </w:r>
      <w:r w:rsidRPr="005D3F0C">
        <w:rPr>
          <w:color w:val="333333"/>
        </w:rPr>
        <w:t>Monks</w:t>
      </w:r>
    </w:p>
    <w:p w14:paraId="69D02189"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Sisters of St Joseph of Maitland (also known as Sisters of St Joseph</w:t>
      </w:r>
      <w:r w:rsidRPr="005D3F0C">
        <w:rPr>
          <w:color w:val="333333"/>
          <w:spacing w:val="-20"/>
        </w:rPr>
        <w:t xml:space="preserve"> </w:t>
      </w:r>
      <w:r w:rsidRPr="005D3F0C">
        <w:rPr>
          <w:color w:val="333333"/>
        </w:rPr>
        <w:t>Lochinvar)</w:t>
      </w:r>
    </w:p>
    <w:p w14:paraId="70A37190"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lastRenderedPageBreak/>
        <w:t>The Society of Jesus (the</w:t>
      </w:r>
      <w:r w:rsidRPr="005D3F0C">
        <w:rPr>
          <w:color w:val="333333"/>
          <w:spacing w:val="-17"/>
        </w:rPr>
        <w:t xml:space="preserve"> </w:t>
      </w:r>
      <w:r w:rsidRPr="005D3F0C">
        <w:rPr>
          <w:color w:val="333333"/>
        </w:rPr>
        <w:t>Jesuits)</w:t>
      </w:r>
    </w:p>
    <w:p w14:paraId="0F73C5B9" w14:textId="0B32D76C" w:rsidR="00246512" w:rsidRPr="005D3F0C" w:rsidRDefault="005D3F0C" w:rsidP="006268E9">
      <w:pPr>
        <w:pStyle w:val="ListParagraph"/>
        <w:numPr>
          <w:ilvl w:val="1"/>
          <w:numId w:val="1"/>
        </w:numPr>
        <w:tabs>
          <w:tab w:val="left" w:pos="867"/>
          <w:tab w:val="left" w:pos="868"/>
        </w:tabs>
        <w:contextualSpacing w:val="0"/>
      </w:pPr>
      <w:r w:rsidRPr="005D3F0C">
        <w:rPr>
          <w:color w:val="333333"/>
        </w:rPr>
        <w:t>Trustees of the Patrician</w:t>
      </w:r>
      <w:r w:rsidRPr="005D3F0C">
        <w:rPr>
          <w:color w:val="333333"/>
          <w:spacing w:val="-15"/>
        </w:rPr>
        <w:t xml:space="preserve"> </w:t>
      </w:r>
      <w:r w:rsidRPr="005D3F0C">
        <w:rPr>
          <w:color w:val="333333"/>
        </w:rPr>
        <w:t>Brothers</w:t>
      </w:r>
    </w:p>
    <w:p w14:paraId="00EDA7C6"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Trustees of the Pious Society of St. Charles (</w:t>
      </w:r>
      <w:proofErr w:type="spellStart"/>
      <w:r w:rsidRPr="005D3F0C">
        <w:rPr>
          <w:color w:val="333333"/>
        </w:rPr>
        <w:t>Scalabrinian</w:t>
      </w:r>
      <w:proofErr w:type="spellEnd"/>
      <w:r w:rsidRPr="005D3F0C">
        <w:rPr>
          <w:color w:val="333333"/>
          <w:spacing w:val="-12"/>
        </w:rPr>
        <w:t xml:space="preserve"> </w:t>
      </w:r>
      <w:r w:rsidRPr="005D3F0C">
        <w:rPr>
          <w:color w:val="333333"/>
        </w:rPr>
        <w:t>Missionaries)</w:t>
      </w:r>
    </w:p>
    <w:p w14:paraId="384A17D2"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Trustees of the Presentation Sisters, Diocese of</w:t>
      </w:r>
      <w:r w:rsidRPr="005D3F0C">
        <w:rPr>
          <w:color w:val="333333"/>
          <w:spacing w:val="-4"/>
        </w:rPr>
        <w:t xml:space="preserve"> </w:t>
      </w:r>
      <w:r w:rsidRPr="005D3F0C">
        <w:rPr>
          <w:color w:val="333333"/>
        </w:rPr>
        <w:t>Lismore</w:t>
      </w:r>
    </w:p>
    <w:p w14:paraId="1AB18505" w14:textId="23E48713" w:rsidR="00616D79" w:rsidRPr="005D3F0C" w:rsidRDefault="005D3F0C" w:rsidP="006268E9">
      <w:pPr>
        <w:pStyle w:val="ListParagraph"/>
        <w:numPr>
          <w:ilvl w:val="1"/>
          <w:numId w:val="1"/>
        </w:numPr>
        <w:tabs>
          <w:tab w:val="left" w:pos="867"/>
          <w:tab w:val="left" w:pos="868"/>
        </w:tabs>
        <w:contextualSpacing w:val="0"/>
      </w:pPr>
      <w:r w:rsidRPr="005D3F0C">
        <w:rPr>
          <w:color w:val="333333"/>
        </w:rPr>
        <w:t>Trustees of the Sisters of the Holy Family of</w:t>
      </w:r>
      <w:r w:rsidRPr="005D3F0C">
        <w:rPr>
          <w:color w:val="333333"/>
          <w:spacing w:val="-7"/>
        </w:rPr>
        <w:t xml:space="preserve"> </w:t>
      </w:r>
      <w:r w:rsidRPr="005D3F0C">
        <w:rPr>
          <w:color w:val="333333"/>
        </w:rPr>
        <w:t>Nazareth</w:t>
      </w:r>
    </w:p>
    <w:p w14:paraId="0B8C9025"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Vincentian</w:t>
      </w:r>
      <w:r w:rsidRPr="005D3F0C">
        <w:rPr>
          <w:color w:val="333333"/>
          <w:spacing w:val="-3"/>
        </w:rPr>
        <w:t xml:space="preserve"> </w:t>
      </w:r>
      <w:r w:rsidRPr="005D3F0C">
        <w:rPr>
          <w:color w:val="333333"/>
        </w:rPr>
        <w:t>Fathers</w:t>
      </w:r>
    </w:p>
    <w:p w14:paraId="2A8285ED" w14:textId="77777777" w:rsidR="005D3F0C" w:rsidRPr="005D3F0C" w:rsidRDefault="005D3F0C" w:rsidP="006268E9">
      <w:pPr>
        <w:pStyle w:val="ListParagraph"/>
        <w:numPr>
          <w:ilvl w:val="0"/>
          <w:numId w:val="1"/>
        </w:numPr>
        <w:tabs>
          <w:tab w:val="left" w:pos="483"/>
          <w:tab w:val="left" w:pos="484"/>
        </w:tabs>
        <w:contextualSpacing w:val="0"/>
      </w:pPr>
      <w:r w:rsidRPr="005D3F0C">
        <w:rPr>
          <w:color w:val="333333"/>
        </w:rPr>
        <w:t>Central Coast Emergency Accommodation</w:t>
      </w:r>
      <w:r w:rsidRPr="005D3F0C">
        <w:rPr>
          <w:color w:val="333333"/>
          <w:spacing w:val="-2"/>
        </w:rPr>
        <w:t xml:space="preserve"> </w:t>
      </w:r>
      <w:r w:rsidRPr="005D3F0C">
        <w:rPr>
          <w:color w:val="333333"/>
        </w:rPr>
        <w:t>Services</w:t>
      </w:r>
    </w:p>
    <w:p w14:paraId="212D9F82" w14:textId="5843DC67" w:rsidR="005D3F0C" w:rsidRPr="005D3F0C" w:rsidRDefault="005D3F0C" w:rsidP="006268E9">
      <w:pPr>
        <w:pStyle w:val="ListParagraph"/>
        <w:numPr>
          <w:ilvl w:val="0"/>
          <w:numId w:val="1"/>
        </w:numPr>
        <w:tabs>
          <w:tab w:val="left" w:pos="483"/>
          <w:tab w:val="left" w:pos="484"/>
        </w:tabs>
        <w:contextualSpacing w:val="0"/>
      </w:pPr>
      <w:r w:rsidRPr="005D3F0C">
        <w:t>Central Coast Grammar School Ltd</w:t>
      </w:r>
    </w:p>
    <w:p w14:paraId="1BE97526" w14:textId="1DFE56B5" w:rsidR="005D3F0C" w:rsidRPr="005D3F0C" w:rsidRDefault="005D3F0C" w:rsidP="006268E9">
      <w:pPr>
        <w:pStyle w:val="ListParagraph"/>
        <w:numPr>
          <w:ilvl w:val="0"/>
          <w:numId w:val="1"/>
        </w:numPr>
        <w:tabs>
          <w:tab w:val="left" w:pos="483"/>
          <w:tab w:val="left" w:pos="484"/>
        </w:tabs>
        <w:contextualSpacing w:val="0"/>
      </w:pPr>
      <w:r w:rsidRPr="005D3F0C">
        <w:rPr>
          <w:color w:val="333333"/>
        </w:rPr>
        <w:t>Christian Community Aid</w:t>
      </w:r>
      <w:r w:rsidRPr="005D3F0C">
        <w:rPr>
          <w:color w:val="333333"/>
          <w:spacing w:val="-2"/>
        </w:rPr>
        <w:t xml:space="preserve"> </w:t>
      </w:r>
      <w:r w:rsidRPr="005D3F0C">
        <w:rPr>
          <w:color w:val="333333"/>
        </w:rPr>
        <w:t>Service</w:t>
      </w:r>
    </w:p>
    <w:p w14:paraId="3C5B2ADD" w14:textId="71CB7EA3" w:rsidR="005D3F0C" w:rsidRPr="005D3F0C" w:rsidRDefault="005D3F0C" w:rsidP="006268E9">
      <w:pPr>
        <w:pStyle w:val="ListParagraph"/>
        <w:numPr>
          <w:ilvl w:val="0"/>
          <w:numId w:val="1"/>
        </w:numPr>
        <w:tabs>
          <w:tab w:val="left" w:pos="483"/>
          <w:tab w:val="left" w:pos="484"/>
        </w:tabs>
        <w:contextualSpacing w:val="0"/>
      </w:pPr>
      <w:r w:rsidRPr="005D3F0C">
        <w:rPr>
          <w:color w:val="333333"/>
        </w:rPr>
        <w:t>Christian and Missionary Alliance of</w:t>
      </w:r>
      <w:r w:rsidRPr="005D3F0C">
        <w:rPr>
          <w:color w:val="333333"/>
          <w:spacing w:val="3"/>
        </w:rPr>
        <w:t xml:space="preserve"> </w:t>
      </w:r>
      <w:r w:rsidRPr="005D3F0C">
        <w:rPr>
          <w:color w:val="333333"/>
        </w:rPr>
        <w:t>Australia</w:t>
      </w:r>
    </w:p>
    <w:p w14:paraId="544A7962" w14:textId="43250DC3" w:rsidR="005D3F0C" w:rsidRPr="005D3F0C" w:rsidRDefault="005D3F0C" w:rsidP="006268E9">
      <w:pPr>
        <w:pStyle w:val="ListParagraph"/>
        <w:numPr>
          <w:ilvl w:val="0"/>
          <w:numId w:val="1"/>
        </w:numPr>
        <w:tabs>
          <w:tab w:val="left" w:pos="483"/>
          <w:tab w:val="left" w:pos="484"/>
        </w:tabs>
        <w:contextualSpacing w:val="0"/>
      </w:pPr>
      <w:r w:rsidRPr="005D3F0C">
        <w:rPr>
          <w:color w:val="333333"/>
        </w:rPr>
        <w:t>Christian Reformed Churches of Australia</w:t>
      </w:r>
    </w:p>
    <w:p w14:paraId="7D5EEE68" w14:textId="7C904AD2" w:rsidR="005D3F0C" w:rsidRPr="005D3F0C" w:rsidRDefault="005D3F0C" w:rsidP="006268E9">
      <w:pPr>
        <w:pStyle w:val="ListParagraph"/>
        <w:numPr>
          <w:ilvl w:val="0"/>
          <w:numId w:val="1"/>
        </w:numPr>
        <w:tabs>
          <w:tab w:val="left" w:pos="483"/>
          <w:tab w:val="left" w:pos="484"/>
        </w:tabs>
        <w:contextualSpacing w:val="0"/>
      </w:pPr>
      <w:r w:rsidRPr="005D3F0C">
        <w:rPr>
          <w:color w:val="333333"/>
        </w:rPr>
        <w:t>CityLife Church</w:t>
      </w:r>
      <w:r w:rsidRPr="005D3F0C">
        <w:rPr>
          <w:color w:val="333333"/>
          <w:spacing w:val="-3"/>
        </w:rPr>
        <w:t xml:space="preserve"> </w:t>
      </w:r>
      <w:r w:rsidRPr="005D3F0C">
        <w:rPr>
          <w:color w:val="333333"/>
        </w:rPr>
        <w:t>Inc</w:t>
      </w:r>
    </w:p>
    <w:p w14:paraId="48C0E201" w14:textId="071D751B" w:rsidR="005D3F0C" w:rsidRPr="005D3F0C" w:rsidRDefault="005D3F0C" w:rsidP="006268E9">
      <w:pPr>
        <w:pStyle w:val="ListParagraph"/>
        <w:numPr>
          <w:ilvl w:val="0"/>
          <w:numId w:val="1"/>
        </w:numPr>
        <w:tabs>
          <w:tab w:val="left" w:pos="483"/>
          <w:tab w:val="left" w:pos="484"/>
        </w:tabs>
        <w:contextualSpacing w:val="0"/>
      </w:pPr>
      <w:r w:rsidRPr="005D3F0C">
        <w:rPr>
          <w:color w:val="333333"/>
        </w:rPr>
        <w:t>Churches of Christ in NSW and</w:t>
      </w:r>
      <w:r w:rsidRPr="005D3F0C">
        <w:rPr>
          <w:color w:val="333333"/>
          <w:spacing w:val="3"/>
        </w:rPr>
        <w:t xml:space="preserve"> </w:t>
      </w:r>
      <w:r w:rsidRPr="005D3F0C">
        <w:rPr>
          <w:color w:val="333333"/>
        </w:rPr>
        <w:t>ACT</w:t>
      </w:r>
    </w:p>
    <w:p w14:paraId="7E8C8BEA" w14:textId="4BED0207"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Church of Jesus Christ of the Latter-day Saints</w:t>
      </w:r>
      <w:r w:rsidRPr="005D3F0C">
        <w:rPr>
          <w:color w:val="333333"/>
          <w:spacing w:val="-7"/>
        </w:rPr>
        <w:t xml:space="preserve"> </w:t>
      </w:r>
      <w:r w:rsidRPr="005D3F0C">
        <w:rPr>
          <w:color w:val="333333"/>
        </w:rPr>
        <w:t>Australia</w:t>
      </w:r>
    </w:p>
    <w:p w14:paraId="742E40BC" w14:textId="11425761" w:rsidR="005D3F0C" w:rsidRPr="005D3F0C" w:rsidRDefault="005D3F0C" w:rsidP="006268E9">
      <w:pPr>
        <w:pStyle w:val="ListParagraph"/>
        <w:numPr>
          <w:ilvl w:val="0"/>
          <w:numId w:val="1"/>
        </w:numPr>
        <w:tabs>
          <w:tab w:val="left" w:pos="483"/>
          <w:tab w:val="left" w:pos="484"/>
        </w:tabs>
        <w:contextualSpacing w:val="0"/>
      </w:pPr>
      <w:r w:rsidRPr="005D3F0C">
        <w:rPr>
          <w:color w:val="333333"/>
        </w:rPr>
        <w:t>Coffs Harbour Legacy Welfare</w:t>
      </w:r>
      <w:r w:rsidRPr="005D3F0C">
        <w:rPr>
          <w:color w:val="333333"/>
          <w:spacing w:val="-10"/>
        </w:rPr>
        <w:t xml:space="preserve"> </w:t>
      </w:r>
      <w:r w:rsidRPr="005D3F0C">
        <w:rPr>
          <w:color w:val="333333"/>
        </w:rPr>
        <w:t>Fund</w:t>
      </w:r>
    </w:p>
    <w:p w14:paraId="323BC71C" w14:textId="7DB3083B" w:rsidR="005D3F0C" w:rsidRPr="005D3F0C" w:rsidRDefault="005D3F0C" w:rsidP="006268E9">
      <w:pPr>
        <w:pStyle w:val="ListParagraph"/>
        <w:numPr>
          <w:ilvl w:val="0"/>
          <w:numId w:val="1"/>
        </w:numPr>
        <w:tabs>
          <w:tab w:val="left" w:pos="483"/>
          <w:tab w:val="left" w:pos="484"/>
        </w:tabs>
        <w:contextualSpacing w:val="0"/>
      </w:pPr>
      <w:r w:rsidRPr="005D3F0C">
        <w:rPr>
          <w:color w:val="333333"/>
        </w:rPr>
        <w:t>Commonwealth Games</w:t>
      </w:r>
      <w:r w:rsidRPr="005D3F0C">
        <w:rPr>
          <w:color w:val="333333"/>
          <w:spacing w:val="-5"/>
        </w:rPr>
        <w:t xml:space="preserve"> </w:t>
      </w:r>
      <w:r w:rsidRPr="005D3F0C">
        <w:rPr>
          <w:color w:val="333333"/>
        </w:rPr>
        <w:t>Australia</w:t>
      </w:r>
    </w:p>
    <w:p w14:paraId="04FD72F6" w14:textId="2E8970A9" w:rsidR="005D3F0C" w:rsidRPr="005D3F0C" w:rsidRDefault="005D3F0C" w:rsidP="006268E9">
      <w:pPr>
        <w:pStyle w:val="ListParagraph"/>
        <w:numPr>
          <w:ilvl w:val="0"/>
          <w:numId w:val="1"/>
        </w:numPr>
        <w:tabs>
          <w:tab w:val="left" w:pos="483"/>
          <w:tab w:val="left" w:pos="484"/>
        </w:tabs>
        <w:contextualSpacing w:val="0"/>
      </w:pPr>
      <w:r w:rsidRPr="005D3F0C">
        <w:t>Community Support &amp; Outreach Services Central Coast</w:t>
      </w:r>
    </w:p>
    <w:p w14:paraId="6FBF4ABB" w14:textId="2113F500" w:rsidR="005D3F0C" w:rsidRPr="005D3F0C" w:rsidRDefault="005D3F0C" w:rsidP="006268E9">
      <w:pPr>
        <w:pStyle w:val="ListParagraph"/>
        <w:numPr>
          <w:ilvl w:val="0"/>
          <w:numId w:val="1"/>
        </w:numPr>
        <w:tabs>
          <w:tab w:val="left" w:pos="483"/>
          <w:tab w:val="left" w:pos="484"/>
        </w:tabs>
        <w:contextualSpacing w:val="0"/>
      </w:pPr>
      <w:r w:rsidRPr="005D3F0C">
        <w:rPr>
          <w:color w:val="333333"/>
        </w:rPr>
        <w:t>Country Women’s Association of New South</w:t>
      </w:r>
      <w:r w:rsidRPr="005D3F0C">
        <w:rPr>
          <w:color w:val="333333"/>
          <w:spacing w:val="-12"/>
        </w:rPr>
        <w:t xml:space="preserve"> </w:t>
      </w:r>
      <w:r w:rsidRPr="005D3F0C">
        <w:rPr>
          <w:color w:val="333333"/>
        </w:rPr>
        <w:t>Wales</w:t>
      </w:r>
    </w:p>
    <w:p w14:paraId="3A1296AC" w14:textId="3B90767D" w:rsidR="005D3F0C" w:rsidRPr="005D3F0C" w:rsidRDefault="005D3F0C" w:rsidP="006268E9">
      <w:pPr>
        <w:pStyle w:val="ListParagraph"/>
        <w:numPr>
          <w:ilvl w:val="0"/>
          <w:numId w:val="1"/>
        </w:numPr>
        <w:tabs>
          <w:tab w:val="left" w:pos="483"/>
          <w:tab w:val="left" w:pos="484"/>
        </w:tabs>
        <w:contextualSpacing w:val="0"/>
      </w:pPr>
      <w:r w:rsidRPr="005D3F0C">
        <w:rPr>
          <w:color w:val="333333"/>
        </w:rPr>
        <w:t>Covenant Christian School</w:t>
      </w:r>
      <w:r w:rsidRPr="005D3F0C">
        <w:rPr>
          <w:color w:val="333333"/>
          <w:spacing w:val="1"/>
        </w:rPr>
        <w:t xml:space="preserve"> </w:t>
      </w:r>
      <w:r w:rsidRPr="005D3F0C">
        <w:rPr>
          <w:color w:val="333333"/>
        </w:rPr>
        <w:t>Association</w:t>
      </w:r>
    </w:p>
    <w:p w14:paraId="6BA7F0D1" w14:textId="5F822FD1" w:rsidR="005D3F0C" w:rsidRPr="005D3F0C" w:rsidRDefault="005D3F0C" w:rsidP="006268E9">
      <w:pPr>
        <w:pStyle w:val="ListParagraph"/>
        <w:numPr>
          <w:ilvl w:val="0"/>
          <w:numId w:val="1"/>
        </w:numPr>
        <w:tabs>
          <w:tab w:val="left" w:pos="483"/>
          <w:tab w:val="left" w:pos="484"/>
        </w:tabs>
        <w:contextualSpacing w:val="0"/>
      </w:pPr>
      <w:r w:rsidRPr="005D3F0C">
        <w:rPr>
          <w:color w:val="333333"/>
        </w:rPr>
        <w:t>Council of Newington</w:t>
      </w:r>
      <w:r w:rsidRPr="005D3F0C">
        <w:rPr>
          <w:color w:val="333333"/>
          <w:spacing w:val="1"/>
        </w:rPr>
        <w:t xml:space="preserve"> </w:t>
      </w:r>
      <w:r w:rsidRPr="005D3F0C">
        <w:rPr>
          <w:color w:val="333333"/>
        </w:rPr>
        <w:t>College</w:t>
      </w:r>
    </w:p>
    <w:p w14:paraId="21A23AE4" w14:textId="1AE1E89A" w:rsidR="005D3F0C" w:rsidRPr="005D3F0C" w:rsidRDefault="005D3F0C" w:rsidP="006268E9">
      <w:pPr>
        <w:pStyle w:val="ListParagraph"/>
        <w:numPr>
          <w:ilvl w:val="0"/>
          <w:numId w:val="1"/>
        </w:numPr>
        <w:tabs>
          <w:tab w:val="left" w:pos="483"/>
          <w:tab w:val="left" w:pos="484"/>
        </w:tabs>
        <w:contextualSpacing w:val="0"/>
      </w:pPr>
      <w:r w:rsidRPr="005D3F0C">
        <w:t>Cricket Australia</w:t>
      </w:r>
    </w:p>
    <w:p w14:paraId="67E7DC98" w14:textId="310953E2"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Crusader Union of</w:t>
      </w:r>
      <w:r w:rsidRPr="005D3F0C">
        <w:rPr>
          <w:color w:val="333333"/>
          <w:spacing w:val="1"/>
        </w:rPr>
        <w:t xml:space="preserve"> </w:t>
      </w:r>
      <w:r w:rsidRPr="005D3F0C">
        <w:rPr>
          <w:color w:val="333333"/>
        </w:rPr>
        <w:t>Australia</w:t>
      </w:r>
    </w:p>
    <w:p w14:paraId="2AF340DE" w14:textId="56C3E1BA" w:rsidR="005D3F0C" w:rsidRPr="005D3F0C" w:rsidRDefault="005D3F0C" w:rsidP="006268E9">
      <w:pPr>
        <w:pStyle w:val="ListParagraph"/>
        <w:numPr>
          <w:ilvl w:val="0"/>
          <w:numId w:val="1"/>
        </w:numPr>
        <w:tabs>
          <w:tab w:val="left" w:pos="483"/>
          <w:tab w:val="left" w:pos="484"/>
        </w:tabs>
        <w:contextualSpacing w:val="0"/>
      </w:pPr>
      <w:r w:rsidRPr="005D3F0C">
        <w:rPr>
          <w:color w:val="333333"/>
        </w:rPr>
        <w:t>Dayspring Church Limited</w:t>
      </w:r>
    </w:p>
    <w:p w14:paraId="60F6A593" w14:textId="1CCAC78C" w:rsidR="005D3F0C" w:rsidRPr="005D3F0C" w:rsidRDefault="005D3F0C" w:rsidP="006268E9">
      <w:pPr>
        <w:pStyle w:val="ListParagraph"/>
        <w:numPr>
          <w:ilvl w:val="0"/>
          <w:numId w:val="1"/>
        </w:numPr>
        <w:tabs>
          <w:tab w:val="left" w:pos="483"/>
          <w:tab w:val="left" w:pos="484"/>
        </w:tabs>
        <w:contextualSpacing w:val="0"/>
      </w:pPr>
      <w:r w:rsidRPr="005D3F0C">
        <w:rPr>
          <w:color w:val="333333"/>
        </w:rPr>
        <w:t>Deaf</w:t>
      </w:r>
      <w:r w:rsidRPr="005D3F0C">
        <w:rPr>
          <w:color w:val="333333"/>
          <w:spacing w:val="1"/>
        </w:rPr>
        <w:t xml:space="preserve"> </w:t>
      </w:r>
      <w:r w:rsidRPr="005D3F0C">
        <w:rPr>
          <w:color w:val="333333"/>
        </w:rPr>
        <w:t>Services</w:t>
      </w:r>
    </w:p>
    <w:p w14:paraId="000CBB0E" w14:textId="3BC671D6"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Disability</w:t>
      </w:r>
      <w:r w:rsidRPr="005D3F0C">
        <w:rPr>
          <w:color w:val="333333"/>
          <w:spacing w:val="-5"/>
        </w:rPr>
        <w:t xml:space="preserve"> </w:t>
      </w:r>
      <w:r w:rsidRPr="005D3F0C">
        <w:rPr>
          <w:color w:val="333333"/>
        </w:rPr>
        <w:t>Trust</w:t>
      </w:r>
    </w:p>
    <w:p w14:paraId="186DA2C1" w14:textId="62456DA8"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Duke of Edinburgh's International Award –</w:t>
      </w:r>
      <w:r w:rsidRPr="005D3F0C">
        <w:rPr>
          <w:color w:val="333333"/>
          <w:spacing w:val="-4"/>
        </w:rPr>
        <w:t xml:space="preserve"> </w:t>
      </w:r>
      <w:r w:rsidRPr="005D3F0C">
        <w:rPr>
          <w:color w:val="333333"/>
        </w:rPr>
        <w:t>Australia</w:t>
      </w:r>
    </w:p>
    <w:p w14:paraId="24AD726F" w14:textId="13552451" w:rsidR="005D3F0C" w:rsidRPr="005D3F0C" w:rsidRDefault="005D3F0C" w:rsidP="006268E9">
      <w:pPr>
        <w:pStyle w:val="ListParagraph"/>
        <w:numPr>
          <w:ilvl w:val="0"/>
          <w:numId w:val="1"/>
        </w:numPr>
        <w:tabs>
          <w:tab w:val="left" w:pos="483"/>
          <w:tab w:val="left" w:pos="484"/>
        </w:tabs>
        <w:contextualSpacing w:val="0"/>
      </w:pPr>
      <w:r w:rsidRPr="005D3F0C">
        <w:rPr>
          <w:color w:val="333333"/>
        </w:rPr>
        <w:t>Emmanuel Anglican Christian</w:t>
      </w:r>
      <w:r w:rsidRPr="005D3F0C">
        <w:rPr>
          <w:color w:val="333333"/>
          <w:spacing w:val="-1"/>
        </w:rPr>
        <w:t xml:space="preserve"> </w:t>
      </w:r>
      <w:r w:rsidRPr="005D3F0C">
        <w:rPr>
          <w:color w:val="333333"/>
        </w:rPr>
        <w:t>College</w:t>
      </w:r>
    </w:p>
    <w:p w14:paraId="3BBD941D" w14:textId="6F78CA2A" w:rsidR="005D3F0C" w:rsidRPr="005D3F0C" w:rsidRDefault="005D3F0C" w:rsidP="006268E9">
      <w:pPr>
        <w:pStyle w:val="ListParagraph"/>
        <w:numPr>
          <w:ilvl w:val="0"/>
          <w:numId w:val="1"/>
        </w:numPr>
        <w:tabs>
          <w:tab w:val="left" w:pos="483"/>
          <w:tab w:val="left" w:pos="484"/>
        </w:tabs>
        <w:contextualSpacing w:val="0"/>
      </w:pPr>
      <w:proofErr w:type="spellStart"/>
      <w:r w:rsidRPr="005D3F0C">
        <w:rPr>
          <w:color w:val="333333"/>
        </w:rPr>
        <w:t>Empowerability</w:t>
      </w:r>
      <w:proofErr w:type="spellEnd"/>
      <w:r w:rsidRPr="005D3F0C">
        <w:rPr>
          <w:color w:val="333333"/>
          <w:spacing w:val="-3"/>
        </w:rPr>
        <w:t xml:space="preserve"> </w:t>
      </w:r>
      <w:r w:rsidRPr="005D3F0C">
        <w:rPr>
          <w:color w:val="333333"/>
        </w:rPr>
        <w:t>Incorporated</w:t>
      </w:r>
    </w:p>
    <w:p w14:paraId="45AD4C06" w14:textId="64FA82AE" w:rsidR="005D3F0C" w:rsidRPr="005D3F0C" w:rsidRDefault="005D3F0C" w:rsidP="006268E9">
      <w:pPr>
        <w:pStyle w:val="ListParagraph"/>
        <w:numPr>
          <w:ilvl w:val="0"/>
          <w:numId w:val="1"/>
        </w:numPr>
        <w:tabs>
          <w:tab w:val="left" w:pos="483"/>
          <w:tab w:val="left" w:pos="484"/>
        </w:tabs>
        <w:contextualSpacing w:val="0"/>
      </w:pPr>
      <w:r w:rsidRPr="005D3F0C">
        <w:rPr>
          <w:color w:val="333333"/>
        </w:rPr>
        <w:t>Engadine Congregational</w:t>
      </w:r>
      <w:r w:rsidRPr="005D3F0C">
        <w:rPr>
          <w:color w:val="333333"/>
          <w:spacing w:val="-1"/>
        </w:rPr>
        <w:t xml:space="preserve"> </w:t>
      </w:r>
      <w:r w:rsidRPr="005D3F0C">
        <w:rPr>
          <w:color w:val="333333"/>
        </w:rPr>
        <w:t>Church</w:t>
      </w:r>
    </w:p>
    <w:p w14:paraId="54993366" w14:textId="2F895FF4" w:rsidR="005D3F0C" w:rsidRPr="005D3F0C" w:rsidRDefault="005D3F0C" w:rsidP="006268E9">
      <w:pPr>
        <w:pStyle w:val="ListParagraph"/>
        <w:numPr>
          <w:ilvl w:val="0"/>
          <w:numId w:val="1"/>
        </w:numPr>
        <w:tabs>
          <w:tab w:val="left" w:pos="483"/>
          <w:tab w:val="left" w:pos="484"/>
        </w:tabs>
        <w:contextualSpacing w:val="0"/>
      </w:pPr>
      <w:r w:rsidRPr="005D3F0C">
        <w:rPr>
          <w:color w:val="333333"/>
        </w:rPr>
        <w:t xml:space="preserve">Football </w:t>
      </w:r>
      <w:r w:rsidRPr="005D3F0C">
        <w:rPr>
          <w:color w:val="333333"/>
          <w:spacing w:val="-3"/>
        </w:rPr>
        <w:t>NSW</w:t>
      </w:r>
    </w:p>
    <w:p w14:paraId="38E45F84" w14:textId="1C3B3949" w:rsidR="005D3F0C" w:rsidRPr="005D3F0C" w:rsidRDefault="005D3F0C" w:rsidP="006268E9">
      <w:pPr>
        <w:pStyle w:val="ListParagraph"/>
        <w:numPr>
          <w:ilvl w:val="0"/>
          <w:numId w:val="1"/>
        </w:numPr>
        <w:tabs>
          <w:tab w:val="left" w:pos="483"/>
          <w:tab w:val="left" w:pos="484"/>
        </w:tabs>
        <w:contextualSpacing w:val="0"/>
      </w:pPr>
      <w:r w:rsidRPr="005D3F0C">
        <w:rPr>
          <w:color w:val="333333"/>
        </w:rPr>
        <w:t>Freemasons NSW/ACT</w:t>
      </w:r>
    </w:p>
    <w:p w14:paraId="6F3B8264" w14:textId="1DB02059" w:rsidR="00936FA2" w:rsidRPr="00936FA2" w:rsidRDefault="005D3F0C" w:rsidP="006268E9">
      <w:pPr>
        <w:pStyle w:val="ListParagraph"/>
        <w:numPr>
          <w:ilvl w:val="0"/>
          <w:numId w:val="1"/>
        </w:numPr>
        <w:tabs>
          <w:tab w:val="left" w:pos="483"/>
          <w:tab w:val="left" w:pos="484"/>
        </w:tabs>
        <w:contextualSpacing w:val="0"/>
      </w:pPr>
      <w:r w:rsidRPr="005D3F0C">
        <w:rPr>
          <w:color w:val="333333"/>
        </w:rPr>
        <w:t>Fusion</w:t>
      </w:r>
      <w:r w:rsidRPr="005D3F0C">
        <w:rPr>
          <w:color w:val="333333"/>
          <w:spacing w:val="-7"/>
        </w:rPr>
        <w:t xml:space="preserve"> </w:t>
      </w:r>
      <w:r w:rsidRPr="005D3F0C">
        <w:rPr>
          <w:color w:val="333333"/>
        </w:rPr>
        <w:t>Australia</w:t>
      </w:r>
    </w:p>
    <w:p w14:paraId="71553455" w14:textId="142CCF51" w:rsidR="005D3F0C" w:rsidRPr="005D3F0C" w:rsidRDefault="00936FA2" w:rsidP="006268E9">
      <w:pPr>
        <w:pStyle w:val="ListParagraph"/>
        <w:numPr>
          <w:ilvl w:val="0"/>
          <w:numId w:val="1"/>
        </w:numPr>
        <w:contextualSpacing w:val="0"/>
      </w:pPr>
      <w:r w:rsidRPr="00936FA2">
        <w:t>Generate Services Limited</w:t>
      </w:r>
    </w:p>
    <w:p w14:paraId="74B5F4E4" w14:textId="798C6810"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GEO</w:t>
      </w:r>
      <w:r w:rsidRPr="005D3F0C">
        <w:rPr>
          <w:color w:val="333333"/>
          <w:spacing w:val="-5"/>
        </w:rPr>
        <w:t xml:space="preserve"> </w:t>
      </w:r>
      <w:r w:rsidRPr="005D3F0C">
        <w:rPr>
          <w:color w:val="333333"/>
        </w:rPr>
        <w:t>Group</w:t>
      </w:r>
    </w:p>
    <w:p w14:paraId="02FA0AE6" w14:textId="6BB749B2" w:rsidR="00616D79" w:rsidRPr="005D3F0C" w:rsidRDefault="005D3F0C" w:rsidP="006268E9">
      <w:pPr>
        <w:pStyle w:val="ListParagraph"/>
        <w:numPr>
          <w:ilvl w:val="0"/>
          <w:numId w:val="1"/>
        </w:numPr>
        <w:tabs>
          <w:tab w:val="left" w:pos="483"/>
          <w:tab w:val="left" w:pos="484"/>
        </w:tabs>
        <w:contextualSpacing w:val="0"/>
      </w:pPr>
      <w:r w:rsidRPr="005D3F0C">
        <w:rPr>
          <w:color w:val="333333"/>
        </w:rPr>
        <w:t>Georges River Grammar</w:t>
      </w:r>
      <w:r w:rsidRPr="005D3F0C">
        <w:rPr>
          <w:color w:val="333333"/>
          <w:spacing w:val="-2"/>
        </w:rPr>
        <w:t xml:space="preserve"> </w:t>
      </w:r>
      <w:r w:rsidRPr="005D3F0C">
        <w:rPr>
          <w:color w:val="333333"/>
        </w:rPr>
        <w:t>School</w:t>
      </w:r>
    </w:p>
    <w:p w14:paraId="450BFDE4" w14:textId="16B9D8F1" w:rsidR="00246512" w:rsidRPr="005D3F0C" w:rsidRDefault="005D3F0C" w:rsidP="006268E9">
      <w:pPr>
        <w:pStyle w:val="ListParagraph"/>
        <w:numPr>
          <w:ilvl w:val="0"/>
          <w:numId w:val="1"/>
        </w:numPr>
        <w:tabs>
          <w:tab w:val="left" w:pos="483"/>
          <w:tab w:val="left" w:pos="484"/>
        </w:tabs>
        <w:contextualSpacing w:val="0"/>
      </w:pPr>
      <w:r w:rsidRPr="005D3F0C">
        <w:rPr>
          <w:color w:val="333333"/>
        </w:rPr>
        <w:t>Girl Guides</w:t>
      </w:r>
      <w:r w:rsidRPr="005D3F0C">
        <w:rPr>
          <w:color w:val="333333"/>
          <w:spacing w:val="-3"/>
        </w:rPr>
        <w:t xml:space="preserve"> </w:t>
      </w:r>
      <w:r w:rsidRPr="005D3F0C">
        <w:rPr>
          <w:color w:val="333333"/>
        </w:rPr>
        <w:t>Australia</w:t>
      </w:r>
    </w:p>
    <w:p w14:paraId="2FEFFCF9" w14:textId="188EF452" w:rsidR="005D3F0C" w:rsidRPr="005D3F0C" w:rsidRDefault="005D3F0C" w:rsidP="006268E9">
      <w:pPr>
        <w:pStyle w:val="ListParagraph"/>
        <w:numPr>
          <w:ilvl w:val="0"/>
          <w:numId w:val="1"/>
        </w:numPr>
        <w:tabs>
          <w:tab w:val="left" w:pos="483"/>
          <w:tab w:val="left" w:pos="484"/>
        </w:tabs>
        <w:contextualSpacing w:val="0"/>
      </w:pPr>
      <w:r w:rsidRPr="005D3F0C">
        <w:rPr>
          <w:color w:val="333333"/>
        </w:rPr>
        <w:t>Global</w:t>
      </w:r>
      <w:r w:rsidRPr="005D3F0C">
        <w:rPr>
          <w:color w:val="333333"/>
          <w:spacing w:val="-1"/>
        </w:rPr>
        <w:t xml:space="preserve"> </w:t>
      </w:r>
      <w:r w:rsidRPr="005D3F0C">
        <w:rPr>
          <w:color w:val="333333"/>
        </w:rPr>
        <w:t>Interaction</w:t>
      </w:r>
    </w:p>
    <w:p w14:paraId="4381EDB8" w14:textId="49CC19CE" w:rsidR="005D3F0C" w:rsidRPr="005D3F0C" w:rsidRDefault="005D3F0C" w:rsidP="006268E9">
      <w:pPr>
        <w:pStyle w:val="ListParagraph"/>
        <w:numPr>
          <w:ilvl w:val="0"/>
          <w:numId w:val="1"/>
        </w:numPr>
        <w:tabs>
          <w:tab w:val="left" w:pos="483"/>
          <w:tab w:val="left" w:pos="484"/>
        </w:tabs>
        <w:contextualSpacing w:val="0"/>
      </w:pPr>
      <w:r w:rsidRPr="005D3F0C">
        <w:rPr>
          <w:color w:val="333333"/>
        </w:rPr>
        <w:t>Global Mission</w:t>
      </w:r>
      <w:r w:rsidRPr="005D3F0C">
        <w:rPr>
          <w:color w:val="333333"/>
          <w:spacing w:val="-1"/>
        </w:rPr>
        <w:t xml:space="preserve"> </w:t>
      </w:r>
      <w:r w:rsidRPr="005D3F0C">
        <w:rPr>
          <w:color w:val="333333"/>
        </w:rPr>
        <w:t>Partners</w:t>
      </w:r>
    </w:p>
    <w:p w14:paraId="3AF9A3CE" w14:textId="6FAC5005" w:rsidR="005D3F0C" w:rsidRPr="005D3F0C" w:rsidRDefault="005D3F0C" w:rsidP="006268E9">
      <w:pPr>
        <w:pStyle w:val="ListParagraph"/>
        <w:numPr>
          <w:ilvl w:val="0"/>
          <w:numId w:val="1"/>
        </w:numPr>
        <w:tabs>
          <w:tab w:val="left" w:pos="483"/>
          <w:tab w:val="left" w:pos="484"/>
        </w:tabs>
        <w:contextualSpacing w:val="0"/>
      </w:pPr>
      <w:r w:rsidRPr="005D3F0C">
        <w:rPr>
          <w:color w:val="333333"/>
        </w:rPr>
        <w:t>Greek Orthodox Archdiocese of Australia Consolidated</w:t>
      </w:r>
      <w:r w:rsidRPr="005D3F0C">
        <w:rPr>
          <w:color w:val="333333"/>
          <w:spacing w:val="-7"/>
        </w:rPr>
        <w:t xml:space="preserve"> </w:t>
      </w:r>
      <w:r w:rsidRPr="005D3F0C">
        <w:rPr>
          <w:color w:val="333333"/>
        </w:rPr>
        <w:t>Trust</w:t>
      </w:r>
    </w:p>
    <w:p w14:paraId="2DE1C658" w14:textId="12BD7999" w:rsidR="005D3F0C" w:rsidRPr="005D3F0C" w:rsidRDefault="005D3F0C" w:rsidP="006268E9">
      <w:pPr>
        <w:pStyle w:val="ListParagraph"/>
        <w:numPr>
          <w:ilvl w:val="0"/>
          <w:numId w:val="1"/>
        </w:numPr>
        <w:tabs>
          <w:tab w:val="left" w:pos="483"/>
          <w:tab w:val="left" w:pos="484"/>
        </w:tabs>
        <w:contextualSpacing w:val="0"/>
      </w:pPr>
      <w:r w:rsidRPr="005D3F0C">
        <w:rPr>
          <w:color w:val="333333"/>
        </w:rPr>
        <w:t>Hebron Trust, trading as the Church of the Living God</w:t>
      </w:r>
      <w:r w:rsidRPr="005D3F0C">
        <w:rPr>
          <w:color w:val="333333"/>
          <w:spacing w:val="-9"/>
        </w:rPr>
        <w:t xml:space="preserve"> </w:t>
      </w:r>
      <w:r w:rsidRPr="005D3F0C">
        <w:rPr>
          <w:color w:val="333333"/>
        </w:rPr>
        <w:t>Hurstville</w:t>
      </w:r>
    </w:p>
    <w:p w14:paraId="3C4AA156" w14:textId="4F100920" w:rsidR="005D3F0C" w:rsidRPr="005D3F0C" w:rsidRDefault="005D3F0C" w:rsidP="006268E9">
      <w:pPr>
        <w:pStyle w:val="ListParagraph"/>
        <w:numPr>
          <w:ilvl w:val="0"/>
          <w:numId w:val="1"/>
        </w:numPr>
        <w:tabs>
          <w:tab w:val="left" w:pos="483"/>
          <w:tab w:val="left" w:pos="484"/>
        </w:tabs>
        <w:contextualSpacing w:val="0"/>
      </w:pPr>
      <w:r w:rsidRPr="005D3F0C">
        <w:rPr>
          <w:color w:val="333333"/>
        </w:rPr>
        <w:t>Hills Grammar</w:t>
      </w:r>
      <w:r w:rsidRPr="005D3F0C">
        <w:rPr>
          <w:color w:val="333333"/>
          <w:spacing w:val="-1"/>
        </w:rPr>
        <w:t xml:space="preserve"> </w:t>
      </w:r>
      <w:r w:rsidRPr="005D3F0C">
        <w:rPr>
          <w:color w:val="333333"/>
        </w:rPr>
        <w:t>School</w:t>
      </w:r>
    </w:p>
    <w:p w14:paraId="508BD03A" w14:textId="37602925" w:rsidR="005D3F0C" w:rsidRPr="005D3F0C" w:rsidRDefault="005D3F0C" w:rsidP="006268E9">
      <w:pPr>
        <w:pStyle w:val="ListParagraph"/>
        <w:numPr>
          <w:ilvl w:val="0"/>
          <w:numId w:val="1"/>
        </w:numPr>
        <w:tabs>
          <w:tab w:val="left" w:pos="483"/>
          <w:tab w:val="left" w:pos="484"/>
        </w:tabs>
        <w:contextualSpacing w:val="0"/>
      </w:pPr>
      <w:r w:rsidRPr="005D3F0C">
        <w:rPr>
          <w:color w:val="333333"/>
        </w:rPr>
        <w:t>Hillsong</w:t>
      </w:r>
    </w:p>
    <w:p w14:paraId="4CAF78FA" w14:textId="66FFFC6F" w:rsidR="005D3F0C" w:rsidRPr="005D3F0C" w:rsidRDefault="005D3F0C" w:rsidP="006268E9">
      <w:pPr>
        <w:pStyle w:val="ListParagraph"/>
        <w:numPr>
          <w:ilvl w:val="0"/>
          <w:numId w:val="1"/>
        </w:numPr>
        <w:tabs>
          <w:tab w:val="left" w:pos="483"/>
          <w:tab w:val="left" w:pos="484"/>
        </w:tabs>
        <w:contextualSpacing w:val="0"/>
      </w:pPr>
      <w:r w:rsidRPr="005D3F0C">
        <w:t>Hockey Australia Limited</w:t>
      </w:r>
    </w:p>
    <w:p w14:paraId="3F2E7B9C" w14:textId="4C5D9928" w:rsidR="005D3F0C" w:rsidRPr="005D3F0C" w:rsidRDefault="005D3F0C" w:rsidP="006268E9">
      <w:pPr>
        <w:pStyle w:val="ListParagraph"/>
        <w:numPr>
          <w:ilvl w:val="0"/>
          <w:numId w:val="1"/>
        </w:numPr>
        <w:tabs>
          <w:tab w:val="left" w:pos="483"/>
          <w:tab w:val="left" w:pos="484"/>
        </w:tabs>
        <w:contextualSpacing w:val="0"/>
      </w:pPr>
      <w:r w:rsidRPr="005D3F0C">
        <w:rPr>
          <w:color w:val="333333"/>
        </w:rPr>
        <w:t xml:space="preserve">Hockey </w:t>
      </w:r>
      <w:r w:rsidRPr="005D3F0C">
        <w:rPr>
          <w:color w:val="333333"/>
          <w:spacing w:val="-3"/>
        </w:rPr>
        <w:t>NSW</w:t>
      </w:r>
      <w:r w:rsidRPr="005D3F0C">
        <w:rPr>
          <w:color w:val="333333"/>
          <w:spacing w:val="2"/>
        </w:rPr>
        <w:t xml:space="preserve"> </w:t>
      </w:r>
      <w:r w:rsidRPr="005D3F0C">
        <w:rPr>
          <w:color w:val="333333"/>
        </w:rPr>
        <w:t>Limited</w:t>
      </w:r>
    </w:p>
    <w:p w14:paraId="2363DC05" w14:textId="3DC69ABD" w:rsidR="00554735" w:rsidRDefault="005D3F0C" w:rsidP="006268E9">
      <w:pPr>
        <w:pStyle w:val="ListParagraph"/>
        <w:numPr>
          <w:ilvl w:val="0"/>
          <w:numId w:val="1"/>
        </w:numPr>
        <w:tabs>
          <w:tab w:val="left" w:pos="483"/>
          <w:tab w:val="left" w:pos="484"/>
        </w:tabs>
        <w:contextualSpacing w:val="0"/>
      </w:pPr>
      <w:r w:rsidRPr="005D3F0C">
        <w:t>Illawarra Suburbs Lawn Tennis Association Ltd</w:t>
      </w:r>
    </w:p>
    <w:p w14:paraId="555EB060" w14:textId="59AD75E4" w:rsidR="00936FA2" w:rsidRPr="00936FA2" w:rsidRDefault="00554735" w:rsidP="006268E9">
      <w:pPr>
        <w:pStyle w:val="ListParagraph"/>
        <w:numPr>
          <w:ilvl w:val="0"/>
          <w:numId w:val="1"/>
        </w:numPr>
        <w:tabs>
          <w:tab w:val="left" w:pos="483"/>
          <w:tab w:val="left" w:pos="484"/>
        </w:tabs>
        <w:contextualSpacing w:val="0"/>
      </w:pPr>
      <w:r w:rsidRPr="005D3F0C">
        <w:rPr>
          <w:color w:val="333333"/>
        </w:rPr>
        <w:t>The Infants' Home</w:t>
      </w:r>
      <w:r w:rsidRPr="005D3F0C">
        <w:rPr>
          <w:color w:val="333333"/>
          <w:spacing w:val="-1"/>
        </w:rPr>
        <w:t xml:space="preserve"> </w:t>
      </w:r>
      <w:r w:rsidRPr="005D3F0C">
        <w:rPr>
          <w:color w:val="333333"/>
        </w:rPr>
        <w:t>Ashfield</w:t>
      </w:r>
    </w:p>
    <w:p w14:paraId="063F3148" w14:textId="1C6A2985" w:rsidR="005D3F0C" w:rsidRPr="005D3F0C" w:rsidRDefault="00936FA2" w:rsidP="006268E9">
      <w:pPr>
        <w:pStyle w:val="ListParagraph"/>
        <w:numPr>
          <w:ilvl w:val="0"/>
          <w:numId w:val="1"/>
        </w:numPr>
        <w:contextualSpacing w:val="0"/>
      </w:pPr>
      <w:r w:rsidRPr="00936FA2">
        <w:t>Inspire Church Global Limited</w:t>
      </w:r>
    </w:p>
    <w:p w14:paraId="0D117A02" w14:textId="180CA753" w:rsidR="005D3F0C" w:rsidRPr="005D3F0C" w:rsidRDefault="005D3F0C" w:rsidP="006268E9">
      <w:pPr>
        <w:pStyle w:val="ListParagraph"/>
        <w:numPr>
          <w:ilvl w:val="0"/>
          <w:numId w:val="1"/>
        </w:numPr>
        <w:tabs>
          <w:tab w:val="left" w:pos="483"/>
          <w:tab w:val="left" w:pos="484"/>
        </w:tabs>
        <w:contextualSpacing w:val="0"/>
      </w:pPr>
      <w:r w:rsidRPr="005D3F0C">
        <w:rPr>
          <w:color w:val="333333"/>
        </w:rPr>
        <w:t>International Society for Krishna</w:t>
      </w:r>
      <w:r w:rsidRPr="005D3F0C">
        <w:rPr>
          <w:color w:val="333333"/>
          <w:spacing w:val="-6"/>
        </w:rPr>
        <w:t xml:space="preserve"> </w:t>
      </w:r>
      <w:r w:rsidRPr="005D3F0C">
        <w:rPr>
          <w:color w:val="333333"/>
        </w:rPr>
        <w:t>Consciousness</w:t>
      </w:r>
    </w:p>
    <w:p w14:paraId="0FCE8194" w14:textId="278156A3" w:rsidR="005D3F0C" w:rsidRPr="005D3F0C" w:rsidRDefault="005D3F0C" w:rsidP="006268E9">
      <w:pPr>
        <w:pStyle w:val="ListParagraph"/>
        <w:numPr>
          <w:ilvl w:val="0"/>
          <w:numId w:val="1"/>
        </w:numPr>
        <w:tabs>
          <w:tab w:val="left" w:pos="483"/>
          <w:tab w:val="left" w:pos="484"/>
        </w:tabs>
        <w:contextualSpacing w:val="0"/>
      </w:pPr>
      <w:r w:rsidRPr="005D3F0C">
        <w:rPr>
          <w:color w:val="333333"/>
        </w:rPr>
        <w:t>Interchange</w:t>
      </w:r>
      <w:r w:rsidRPr="005D3F0C">
        <w:rPr>
          <w:color w:val="333333"/>
          <w:spacing w:val="-1"/>
        </w:rPr>
        <w:t xml:space="preserve"> </w:t>
      </w:r>
      <w:r w:rsidRPr="005D3F0C">
        <w:rPr>
          <w:color w:val="333333"/>
        </w:rPr>
        <w:t>Shoalhaven</w:t>
      </w:r>
    </w:p>
    <w:p w14:paraId="430F109B" w14:textId="729B318D" w:rsidR="005D3F0C" w:rsidRPr="005D3F0C" w:rsidRDefault="005D3F0C" w:rsidP="006268E9">
      <w:pPr>
        <w:pStyle w:val="ListParagraph"/>
        <w:numPr>
          <w:ilvl w:val="0"/>
          <w:numId w:val="1"/>
        </w:numPr>
        <w:tabs>
          <w:tab w:val="left" w:pos="483"/>
          <w:tab w:val="left" w:pos="484"/>
        </w:tabs>
        <w:contextualSpacing w:val="0"/>
      </w:pPr>
      <w:r w:rsidRPr="005D3F0C">
        <w:rPr>
          <w:color w:val="333333"/>
        </w:rPr>
        <w:t>Jehovah’s</w:t>
      </w:r>
      <w:r w:rsidRPr="005D3F0C">
        <w:rPr>
          <w:color w:val="333333"/>
          <w:spacing w:val="-5"/>
        </w:rPr>
        <w:t xml:space="preserve"> </w:t>
      </w:r>
      <w:r w:rsidRPr="005D3F0C">
        <w:rPr>
          <w:color w:val="333333"/>
        </w:rPr>
        <w:t>Witnesses</w:t>
      </w:r>
    </w:p>
    <w:p w14:paraId="09F70CC7" w14:textId="74ED73E3" w:rsidR="005D3F0C" w:rsidRPr="005D3F0C" w:rsidRDefault="005D3F0C" w:rsidP="006268E9">
      <w:pPr>
        <w:pStyle w:val="ListParagraph"/>
        <w:numPr>
          <w:ilvl w:val="0"/>
          <w:numId w:val="1"/>
        </w:numPr>
        <w:tabs>
          <w:tab w:val="left" w:pos="483"/>
          <w:tab w:val="left" w:pos="484"/>
        </w:tabs>
        <w:contextualSpacing w:val="0"/>
      </w:pPr>
      <w:r w:rsidRPr="005D3F0C">
        <w:rPr>
          <w:color w:val="333333"/>
        </w:rPr>
        <w:t>Kairos Prison Ministry</w:t>
      </w:r>
      <w:r w:rsidRPr="005D3F0C">
        <w:rPr>
          <w:color w:val="333333"/>
          <w:spacing w:val="-2"/>
        </w:rPr>
        <w:t xml:space="preserve"> </w:t>
      </w:r>
      <w:r w:rsidRPr="005D3F0C">
        <w:rPr>
          <w:color w:val="333333"/>
        </w:rPr>
        <w:t>Australia</w:t>
      </w:r>
    </w:p>
    <w:p w14:paraId="745192AF" w14:textId="5D046AA5" w:rsidR="005D3F0C" w:rsidRPr="005D3F0C" w:rsidRDefault="005D3F0C" w:rsidP="006268E9">
      <w:pPr>
        <w:pStyle w:val="ListParagraph"/>
        <w:numPr>
          <w:ilvl w:val="0"/>
          <w:numId w:val="1"/>
        </w:numPr>
        <w:tabs>
          <w:tab w:val="left" w:pos="483"/>
          <w:tab w:val="left" w:pos="484"/>
        </w:tabs>
        <w:contextualSpacing w:val="0"/>
      </w:pPr>
      <w:r w:rsidRPr="005D3F0C">
        <w:rPr>
          <w:color w:val="333333"/>
        </w:rPr>
        <w:t>Kambala</w:t>
      </w:r>
      <w:r w:rsidRPr="005D3F0C">
        <w:rPr>
          <w:color w:val="333333"/>
          <w:spacing w:val="-1"/>
        </w:rPr>
        <w:t xml:space="preserve"> </w:t>
      </w:r>
      <w:r w:rsidRPr="005D3F0C">
        <w:rPr>
          <w:color w:val="333333"/>
        </w:rPr>
        <w:t>School</w:t>
      </w:r>
    </w:p>
    <w:p w14:paraId="43FB4EF5" w14:textId="0CC9FCB1" w:rsidR="005D3F0C" w:rsidRPr="005D3F0C" w:rsidRDefault="005D3F0C" w:rsidP="006268E9">
      <w:pPr>
        <w:pStyle w:val="ListParagraph"/>
        <w:numPr>
          <w:ilvl w:val="0"/>
          <w:numId w:val="1"/>
        </w:numPr>
        <w:tabs>
          <w:tab w:val="left" w:pos="483"/>
          <w:tab w:val="left" w:pos="484"/>
        </w:tabs>
        <w:contextualSpacing w:val="0"/>
      </w:pPr>
      <w:r w:rsidRPr="005D3F0C">
        <w:rPr>
          <w:color w:val="333333"/>
        </w:rPr>
        <w:lastRenderedPageBreak/>
        <w:t>Key</w:t>
      </w:r>
      <w:r w:rsidRPr="005D3F0C">
        <w:rPr>
          <w:color w:val="333333"/>
          <w:spacing w:val="-2"/>
        </w:rPr>
        <w:t xml:space="preserve"> </w:t>
      </w:r>
      <w:r w:rsidRPr="005D3F0C">
        <w:rPr>
          <w:color w:val="333333"/>
        </w:rPr>
        <w:t>Assets</w:t>
      </w:r>
    </w:p>
    <w:p w14:paraId="70D11105" w14:textId="1A67C56C"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King's</w:t>
      </w:r>
      <w:r w:rsidRPr="005D3F0C">
        <w:rPr>
          <w:color w:val="333333"/>
          <w:spacing w:val="-2"/>
        </w:rPr>
        <w:t xml:space="preserve"> </w:t>
      </w:r>
      <w:r w:rsidRPr="005D3F0C">
        <w:rPr>
          <w:color w:val="333333"/>
        </w:rPr>
        <w:t>School</w:t>
      </w:r>
    </w:p>
    <w:p w14:paraId="145CC04B" w14:textId="5FAC6497" w:rsidR="005D3F0C" w:rsidRPr="005D3F0C" w:rsidRDefault="005D3F0C" w:rsidP="006268E9">
      <w:pPr>
        <w:pStyle w:val="ListParagraph"/>
        <w:numPr>
          <w:ilvl w:val="0"/>
          <w:numId w:val="1"/>
        </w:numPr>
        <w:tabs>
          <w:tab w:val="left" w:pos="483"/>
          <w:tab w:val="left" w:pos="484"/>
        </w:tabs>
        <w:contextualSpacing w:val="0"/>
      </w:pPr>
      <w:proofErr w:type="spellStart"/>
      <w:r w:rsidRPr="005D3F0C">
        <w:rPr>
          <w:color w:val="333333"/>
        </w:rPr>
        <w:t>Korowal</w:t>
      </w:r>
      <w:proofErr w:type="spellEnd"/>
      <w:r w:rsidRPr="005D3F0C">
        <w:rPr>
          <w:color w:val="333333"/>
        </w:rPr>
        <w:t xml:space="preserve"> Independent School</w:t>
      </w:r>
      <w:r w:rsidRPr="005D3F0C">
        <w:rPr>
          <w:color w:val="333333"/>
          <w:spacing w:val="1"/>
        </w:rPr>
        <w:t xml:space="preserve"> </w:t>
      </w:r>
      <w:r w:rsidRPr="005D3F0C">
        <w:rPr>
          <w:color w:val="333333"/>
        </w:rPr>
        <w:t>(NSW)</w:t>
      </w:r>
    </w:p>
    <w:p w14:paraId="384C8C86" w14:textId="72979612" w:rsidR="005D3F0C" w:rsidRPr="005D3F0C" w:rsidRDefault="005D3F0C" w:rsidP="006268E9">
      <w:pPr>
        <w:pStyle w:val="ListParagraph"/>
        <w:numPr>
          <w:ilvl w:val="0"/>
          <w:numId w:val="1"/>
        </w:numPr>
        <w:tabs>
          <w:tab w:val="left" w:pos="483"/>
          <w:tab w:val="left" w:pos="484"/>
        </w:tabs>
        <w:contextualSpacing w:val="0"/>
      </w:pPr>
      <w:r w:rsidRPr="005D3F0C">
        <w:rPr>
          <w:color w:val="333333"/>
        </w:rPr>
        <w:t>KU Children’s Services</w:t>
      </w:r>
    </w:p>
    <w:p w14:paraId="053FFDB9" w14:textId="1A2B0086" w:rsidR="005D3F0C" w:rsidRPr="005D3F0C" w:rsidRDefault="005D3F0C" w:rsidP="006268E9">
      <w:pPr>
        <w:pStyle w:val="ListParagraph"/>
        <w:numPr>
          <w:ilvl w:val="0"/>
          <w:numId w:val="1"/>
        </w:numPr>
        <w:tabs>
          <w:tab w:val="left" w:pos="483"/>
          <w:tab w:val="left" w:pos="484"/>
        </w:tabs>
        <w:contextualSpacing w:val="0"/>
      </w:pPr>
      <w:r w:rsidRPr="005D3F0C">
        <w:rPr>
          <w:color w:val="333333"/>
        </w:rPr>
        <w:t>Legacy Australia</w:t>
      </w:r>
      <w:r w:rsidRPr="005D3F0C">
        <w:rPr>
          <w:color w:val="333333"/>
          <w:spacing w:val="-2"/>
        </w:rPr>
        <w:t xml:space="preserve"> </w:t>
      </w:r>
      <w:r w:rsidRPr="005D3F0C">
        <w:rPr>
          <w:color w:val="333333"/>
        </w:rPr>
        <w:t>Incorporated**</w:t>
      </w:r>
    </w:p>
    <w:p w14:paraId="1B744EC3" w14:textId="0257AA16" w:rsidR="005D3F0C" w:rsidRPr="005D3F0C" w:rsidRDefault="005D3F0C" w:rsidP="006268E9">
      <w:pPr>
        <w:pStyle w:val="ListParagraph"/>
        <w:numPr>
          <w:ilvl w:val="0"/>
          <w:numId w:val="1"/>
        </w:numPr>
        <w:tabs>
          <w:tab w:val="left" w:pos="483"/>
          <w:tab w:val="left" w:pos="484"/>
        </w:tabs>
        <w:contextualSpacing w:val="0"/>
      </w:pPr>
      <w:r w:rsidRPr="005D3F0C">
        <w:rPr>
          <w:color w:val="333333"/>
        </w:rPr>
        <w:t>Legacy Club</w:t>
      </w:r>
      <w:r w:rsidRPr="005D3F0C">
        <w:rPr>
          <w:color w:val="333333"/>
          <w:spacing w:val="-5"/>
        </w:rPr>
        <w:t xml:space="preserve"> </w:t>
      </w:r>
      <w:r w:rsidRPr="005D3F0C">
        <w:rPr>
          <w:color w:val="333333"/>
        </w:rPr>
        <w:t>Goulburn</w:t>
      </w:r>
    </w:p>
    <w:p w14:paraId="531D2540" w14:textId="4E009344" w:rsidR="005D3F0C" w:rsidRPr="005D3F0C" w:rsidRDefault="005D3F0C" w:rsidP="006268E9">
      <w:pPr>
        <w:pStyle w:val="ListParagraph"/>
        <w:numPr>
          <w:ilvl w:val="0"/>
          <w:numId w:val="1"/>
        </w:numPr>
        <w:tabs>
          <w:tab w:val="left" w:pos="483"/>
          <w:tab w:val="left" w:pos="484"/>
        </w:tabs>
        <w:contextualSpacing w:val="0"/>
      </w:pPr>
      <w:r w:rsidRPr="005D3F0C">
        <w:rPr>
          <w:color w:val="333333"/>
        </w:rPr>
        <w:t>Legacy Club of</w:t>
      </w:r>
      <w:r w:rsidRPr="005D3F0C">
        <w:rPr>
          <w:color w:val="333333"/>
          <w:spacing w:val="-4"/>
        </w:rPr>
        <w:t xml:space="preserve"> </w:t>
      </w:r>
      <w:r w:rsidRPr="005D3F0C">
        <w:rPr>
          <w:color w:val="333333"/>
        </w:rPr>
        <w:t>Inverell</w:t>
      </w:r>
    </w:p>
    <w:p w14:paraId="2ADF5F1F" w14:textId="7546233D" w:rsidR="005D3F0C" w:rsidRPr="005D3F0C" w:rsidRDefault="005D3F0C" w:rsidP="006268E9">
      <w:pPr>
        <w:pStyle w:val="ListParagraph"/>
        <w:numPr>
          <w:ilvl w:val="0"/>
          <w:numId w:val="1"/>
        </w:numPr>
        <w:tabs>
          <w:tab w:val="left" w:pos="483"/>
          <w:tab w:val="left" w:pos="484"/>
        </w:tabs>
        <w:contextualSpacing w:val="0"/>
      </w:pPr>
      <w:r w:rsidRPr="005D3F0C">
        <w:rPr>
          <w:color w:val="333333"/>
        </w:rPr>
        <w:t>Legacy Club</w:t>
      </w:r>
      <w:r w:rsidRPr="005D3F0C">
        <w:rPr>
          <w:color w:val="333333"/>
          <w:spacing w:val="-3"/>
        </w:rPr>
        <w:t xml:space="preserve"> </w:t>
      </w:r>
      <w:r w:rsidRPr="005D3F0C">
        <w:rPr>
          <w:color w:val="333333"/>
        </w:rPr>
        <w:t>Services</w:t>
      </w:r>
    </w:p>
    <w:p w14:paraId="78D97E82" w14:textId="0375972E" w:rsidR="005D3F0C" w:rsidRPr="005D3F0C" w:rsidRDefault="005D3F0C" w:rsidP="006268E9">
      <w:pPr>
        <w:pStyle w:val="ListParagraph"/>
        <w:numPr>
          <w:ilvl w:val="0"/>
          <w:numId w:val="1"/>
        </w:numPr>
        <w:tabs>
          <w:tab w:val="left" w:pos="483"/>
          <w:tab w:val="left" w:pos="484"/>
        </w:tabs>
        <w:contextualSpacing w:val="0"/>
      </w:pPr>
      <w:r w:rsidRPr="005D3F0C">
        <w:rPr>
          <w:color w:val="333333"/>
        </w:rPr>
        <w:t>Legacy Club of Wagga</w:t>
      </w:r>
      <w:r w:rsidRPr="005D3F0C">
        <w:rPr>
          <w:color w:val="333333"/>
          <w:spacing w:val="-8"/>
        </w:rPr>
        <w:t xml:space="preserve"> </w:t>
      </w:r>
      <w:r w:rsidRPr="005D3F0C">
        <w:rPr>
          <w:color w:val="333333"/>
        </w:rPr>
        <w:t>Wagga</w:t>
      </w:r>
    </w:p>
    <w:p w14:paraId="3D329F16" w14:textId="55C98A40" w:rsidR="005D3F0C" w:rsidRPr="005D3F0C" w:rsidRDefault="005D3F0C" w:rsidP="006268E9">
      <w:pPr>
        <w:pStyle w:val="ListParagraph"/>
        <w:numPr>
          <w:ilvl w:val="0"/>
          <w:numId w:val="1"/>
        </w:numPr>
        <w:tabs>
          <w:tab w:val="left" w:pos="483"/>
          <w:tab w:val="left" w:pos="484"/>
        </w:tabs>
        <w:contextualSpacing w:val="0"/>
      </w:pPr>
      <w:r w:rsidRPr="005D3F0C">
        <w:rPr>
          <w:color w:val="333333"/>
        </w:rPr>
        <w:t>Legacy Club of Wollongong and South</w:t>
      </w:r>
      <w:r w:rsidRPr="005D3F0C">
        <w:rPr>
          <w:color w:val="333333"/>
          <w:spacing w:val="-7"/>
        </w:rPr>
        <w:t xml:space="preserve"> </w:t>
      </w:r>
      <w:r w:rsidRPr="005D3F0C">
        <w:rPr>
          <w:color w:val="333333"/>
        </w:rPr>
        <w:t>Coast</w:t>
      </w:r>
    </w:p>
    <w:p w14:paraId="63E916B2" w14:textId="3B93C4CE" w:rsidR="005D3F0C" w:rsidRPr="005D3F0C" w:rsidRDefault="005D3F0C" w:rsidP="006268E9">
      <w:pPr>
        <w:pStyle w:val="ListParagraph"/>
        <w:numPr>
          <w:ilvl w:val="0"/>
          <w:numId w:val="1"/>
        </w:numPr>
        <w:tabs>
          <w:tab w:val="left" w:pos="483"/>
          <w:tab w:val="left" w:pos="484"/>
        </w:tabs>
        <w:contextualSpacing w:val="0"/>
      </w:pPr>
      <w:r w:rsidRPr="005D3F0C">
        <w:rPr>
          <w:color w:val="333333"/>
        </w:rPr>
        <w:t>Life Without</w:t>
      </w:r>
      <w:r w:rsidRPr="005D3F0C">
        <w:rPr>
          <w:color w:val="333333"/>
          <w:spacing w:val="-6"/>
        </w:rPr>
        <w:t xml:space="preserve"> </w:t>
      </w:r>
      <w:r w:rsidRPr="005D3F0C">
        <w:rPr>
          <w:color w:val="333333"/>
        </w:rPr>
        <w:t>Barriers</w:t>
      </w:r>
    </w:p>
    <w:p w14:paraId="47FEF644" w14:textId="06543E1A" w:rsidR="005D3F0C" w:rsidRPr="005D3F0C" w:rsidRDefault="005D3F0C" w:rsidP="006268E9">
      <w:pPr>
        <w:pStyle w:val="ListParagraph"/>
        <w:numPr>
          <w:ilvl w:val="0"/>
          <w:numId w:val="1"/>
        </w:numPr>
        <w:tabs>
          <w:tab w:val="left" w:pos="483"/>
          <w:tab w:val="left" w:pos="484"/>
        </w:tabs>
        <w:contextualSpacing w:val="0"/>
      </w:pPr>
      <w:r w:rsidRPr="005D3F0C">
        <w:rPr>
          <w:color w:val="333333"/>
        </w:rPr>
        <w:t>Lifestyle</w:t>
      </w:r>
      <w:r w:rsidRPr="005D3F0C">
        <w:rPr>
          <w:color w:val="333333"/>
          <w:spacing w:val="-1"/>
        </w:rPr>
        <w:t xml:space="preserve"> </w:t>
      </w:r>
      <w:r w:rsidRPr="005D3F0C">
        <w:rPr>
          <w:color w:val="333333"/>
        </w:rPr>
        <w:t>Solutions</w:t>
      </w:r>
    </w:p>
    <w:p w14:paraId="2D55FE73" w14:textId="7651204A" w:rsidR="005D3F0C" w:rsidRPr="005D3F0C" w:rsidRDefault="005D3F0C" w:rsidP="006268E9">
      <w:pPr>
        <w:pStyle w:val="ListParagraph"/>
        <w:numPr>
          <w:ilvl w:val="0"/>
          <w:numId w:val="1"/>
        </w:numPr>
        <w:tabs>
          <w:tab w:val="left" w:pos="483"/>
          <w:tab w:val="left" w:pos="484"/>
        </w:tabs>
        <w:contextualSpacing w:val="0"/>
      </w:pPr>
      <w:r w:rsidRPr="005D3F0C">
        <w:rPr>
          <w:color w:val="333333"/>
        </w:rPr>
        <w:t>Lorien-Novalis School for Rudolph Steiner</w:t>
      </w:r>
      <w:r w:rsidRPr="005D3F0C">
        <w:rPr>
          <w:color w:val="333333"/>
          <w:spacing w:val="2"/>
        </w:rPr>
        <w:t xml:space="preserve"> </w:t>
      </w:r>
      <w:r w:rsidRPr="005D3F0C">
        <w:rPr>
          <w:color w:val="333333"/>
        </w:rPr>
        <w:t>Education</w:t>
      </w:r>
    </w:p>
    <w:p w14:paraId="01494473" w14:textId="47A6DD6C" w:rsidR="005D3F0C" w:rsidRPr="005D3F0C" w:rsidRDefault="005D3F0C" w:rsidP="006268E9">
      <w:pPr>
        <w:pStyle w:val="ListParagraph"/>
        <w:numPr>
          <w:ilvl w:val="0"/>
          <w:numId w:val="1"/>
        </w:numPr>
        <w:tabs>
          <w:tab w:val="left" w:pos="483"/>
          <w:tab w:val="left" w:pos="484"/>
        </w:tabs>
        <w:contextualSpacing w:val="0"/>
      </w:pPr>
      <w:proofErr w:type="spellStart"/>
      <w:r w:rsidRPr="005D3F0C">
        <w:rPr>
          <w:color w:val="333333"/>
        </w:rPr>
        <w:t>Lutanda</w:t>
      </w:r>
      <w:proofErr w:type="spellEnd"/>
      <w:r w:rsidRPr="005D3F0C">
        <w:rPr>
          <w:color w:val="333333"/>
        </w:rPr>
        <w:t xml:space="preserve"> Children’s</w:t>
      </w:r>
      <w:r w:rsidRPr="005D3F0C">
        <w:rPr>
          <w:color w:val="333333"/>
          <w:spacing w:val="1"/>
        </w:rPr>
        <w:t xml:space="preserve"> </w:t>
      </w:r>
      <w:r w:rsidRPr="005D3F0C">
        <w:rPr>
          <w:color w:val="333333"/>
        </w:rPr>
        <w:t>Home</w:t>
      </w:r>
    </w:p>
    <w:p w14:paraId="39B5429C" w14:textId="466C0855"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Lutheran Church of</w:t>
      </w:r>
      <w:r w:rsidRPr="005D3F0C">
        <w:rPr>
          <w:color w:val="333333"/>
          <w:spacing w:val="-4"/>
        </w:rPr>
        <w:t xml:space="preserve"> </w:t>
      </w:r>
      <w:r w:rsidRPr="005D3F0C">
        <w:rPr>
          <w:color w:val="333333"/>
        </w:rPr>
        <w:t>Australia</w:t>
      </w:r>
    </w:p>
    <w:p w14:paraId="35E2236B" w14:textId="7030D997" w:rsidR="005D3F0C" w:rsidRPr="005D3F0C" w:rsidRDefault="005D3F0C" w:rsidP="006268E9">
      <w:pPr>
        <w:pStyle w:val="ListParagraph"/>
        <w:numPr>
          <w:ilvl w:val="0"/>
          <w:numId w:val="1"/>
        </w:numPr>
        <w:tabs>
          <w:tab w:val="left" w:pos="483"/>
          <w:tab w:val="left" w:pos="484"/>
        </w:tabs>
        <w:contextualSpacing w:val="0"/>
      </w:pPr>
      <w:r w:rsidRPr="005D3F0C">
        <w:rPr>
          <w:color w:val="333333"/>
        </w:rPr>
        <w:t>Marist Youth Care</w:t>
      </w:r>
      <w:r w:rsidRPr="005D3F0C">
        <w:rPr>
          <w:color w:val="333333"/>
          <w:spacing w:val="-12"/>
        </w:rPr>
        <w:t xml:space="preserve"> </w:t>
      </w:r>
      <w:r w:rsidRPr="005D3F0C">
        <w:rPr>
          <w:color w:val="333333"/>
        </w:rPr>
        <w:t>Limited</w:t>
      </w:r>
    </w:p>
    <w:p w14:paraId="111C8A35" w14:textId="181B69C9" w:rsidR="00246512" w:rsidRPr="005D3F0C" w:rsidRDefault="005D3F0C" w:rsidP="006268E9">
      <w:pPr>
        <w:pStyle w:val="ListParagraph"/>
        <w:numPr>
          <w:ilvl w:val="0"/>
          <w:numId w:val="1"/>
        </w:numPr>
        <w:tabs>
          <w:tab w:val="left" w:pos="483"/>
          <w:tab w:val="left" w:pos="484"/>
        </w:tabs>
        <w:contextualSpacing w:val="0"/>
      </w:pPr>
      <w:r w:rsidRPr="005D3F0C">
        <w:rPr>
          <w:color w:val="333333"/>
        </w:rPr>
        <w:t xml:space="preserve">Mercy Hospitals </w:t>
      </w:r>
      <w:r w:rsidRPr="005D3F0C">
        <w:rPr>
          <w:color w:val="333333"/>
          <w:spacing w:val="-3"/>
        </w:rPr>
        <w:t xml:space="preserve">NSW </w:t>
      </w:r>
      <w:r w:rsidRPr="005D3F0C">
        <w:rPr>
          <w:color w:val="333333"/>
        </w:rPr>
        <w:t>Ltd</w:t>
      </w:r>
    </w:p>
    <w:p w14:paraId="3DAF3514" w14:textId="473F8B2C" w:rsidR="005D3F0C" w:rsidRPr="005D3F0C" w:rsidRDefault="005D3F0C" w:rsidP="006268E9">
      <w:pPr>
        <w:pStyle w:val="ListParagraph"/>
        <w:numPr>
          <w:ilvl w:val="0"/>
          <w:numId w:val="1"/>
        </w:numPr>
        <w:tabs>
          <w:tab w:val="left" w:pos="483"/>
          <w:tab w:val="left" w:pos="484"/>
        </w:tabs>
        <w:contextualSpacing w:val="0"/>
      </w:pPr>
      <w:r w:rsidRPr="005D3F0C">
        <w:rPr>
          <w:color w:val="333333"/>
        </w:rPr>
        <w:t>Metropolitan Baptist</w:t>
      </w:r>
      <w:r w:rsidRPr="005D3F0C">
        <w:rPr>
          <w:color w:val="333333"/>
          <w:spacing w:val="1"/>
        </w:rPr>
        <w:t xml:space="preserve"> </w:t>
      </w:r>
      <w:r w:rsidRPr="005D3F0C">
        <w:rPr>
          <w:color w:val="333333"/>
        </w:rPr>
        <w:t>Church</w:t>
      </w:r>
    </w:p>
    <w:p w14:paraId="1B646A62" w14:textId="1535269A" w:rsidR="005D3F0C" w:rsidRPr="005D3F0C" w:rsidRDefault="005D3F0C" w:rsidP="006268E9">
      <w:pPr>
        <w:pStyle w:val="ListParagraph"/>
        <w:numPr>
          <w:ilvl w:val="0"/>
          <w:numId w:val="1"/>
        </w:numPr>
        <w:tabs>
          <w:tab w:val="left" w:pos="483"/>
          <w:tab w:val="left" w:pos="484"/>
        </w:tabs>
        <w:contextualSpacing w:val="0"/>
      </w:pPr>
      <w:r w:rsidRPr="005D3F0C">
        <w:rPr>
          <w:color w:val="333333"/>
        </w:rPr>
        <w:t>Mission</w:t>
      </w:r>
      <w:r w:rsidRPr="005D3F0C">
        <w:rPr>
          <w:color w:val="333333"/>
          <w:spacing w:val="-1"/>
        </w:rPr>
        <w:t xml:space="preserve"> </w:t>
      </w:r>
      <w:r w:rsidRPr="005D3F0C">
        <w:rPr>
          <w:color w:val="333333"/>
        </w:rPr>
        <w:t>Australia</w:t>
      </w:r>
    </w:p>
    <w:p w14:paraId="40B6ABF4" w14:textId="43CE578D" w:rsidR="005D3F0C" w:rsidRPr="005D3F0C" w:rsidRDefault="005D3F0C" w:rsidP="006268E9">
      <w:pPr>
        <w:pStyle w:val="ListParagraph"/>
        <w:numPr>
          <w:ilvl w:val="0"/>
          <w:numId w:val="1"/>
        </w:numPr>
        <w:tabs>
          <w:tab w:val="left" w:pos="483"/>
          <w:tab w:val="left" w:pos="484"/>
        </w:tabs>
        <w:contextualSpacing w:val="0"/>
      </w:pPr>
      <w:proofErr w:type="spellStart"/>
      <w:r w:rsidRPr="005D3F0C">
        <w:rPr>
          <w:color w:val="333333"/>
        </w:rPr>
        <w:t>Morialta</w:t>
      </w:r>
      <w:proofErr w:type="spellEnd"/>
      <w:r w:rsidRPr="005D3F0C">
        <w:rPr>
          <w:color w:val="333333"/>
          <w:spacing w:val="-1"/>
        </w:rPr>
        <w:t xml:space="preserve"> </w:t>
      </w:r>
      <w:r w:rsidRPr="005D3F0C">
        <w:rPr>
          <w:color w:val="333333"/>
        </w:rPr>
        <w:t>Trust</w:t>
      </w:r>
    </w:p>
    <w:p w14:paraId="10E79777" w14:textId="36824D09" w:rsidR="005D3F0C" w:rsidRPr="005D3F0C" w:rsidRDefault="005D3F0C" w:rsidP="006268E9">
      <w:pPr>
        <w:pStyle w:val="ListParagraph"/>
        <w:numPr>
          <w:ilvl w:val="0"/>
          <w:numId w:val="1"/>
        </w:numPr>
        <w:tabs>
          <w:tab w:val="left" w:pos="483"/>
          <w:tab w:val="left" w:pos="484"/>
        </w:tabs>
        <w:contextualSpacing w:val="0"/>
      </w:pPr>
      <w:r w:rsidRPr="005D3F0C">
        <w:rPr>
          <w:color w:val="333333"/>
        </w:rPr>
        <w:t>Mosman Church of England Preparatory</w:t>
      </w:r>
      <w:r w:rsidRPr="005D3F0C">
        <w:rPr>
          <w:color w:val="333333"/>
          <w:spacing w:val="-2"/>
        </w:rPr>
        <w:t xml:space="preserve"> </w:t>
      </w:r>
      <w:r w:rsidRPr="005D3F0C">
        <w:rPr>
          <w:color w:val="333333"/>
        </w:rPr>
        <w:t>School</w:t>
      </w:r>
    </w:p>
    <w:p w14:paraId="66E8269D" w14:textId="1A75AD6A" w:rsidR="005D3F0C" w:rsidRPr="005D3F0C" w:rsidRDefault="005D3F0C" w:rsidP="006268E9">
      <w:pPr>
        <w:pStyle w:val="ListParagraph"/>
        <w:numPr>
          <w:ilvl w:val="0"/>
          <w:numId w:val="1"/>
        </w:numPr>
        <w:tabs>
          <w:tab w:val="left" w:pos="483"/>
          <w:tab w:val="left" w:pos="484"/>
        </w:tabs>
        <w:contextualSpacing w:val="0"/>
      </w:pPr>
      <w:r w:rsidRPr="005D3F0C">
        <w:rPr>
          <w:color w:val="333333"/>
        </w:rPr>
        <w:t>Mount Annan Christian College</w:t>
      </w:r>
      <w:r w:rsidRPr="005D3F0C">
        <w:rPr>
          <w:color w:val="333333"/>
          <w:spacing w:val="-1"/>
        </w:rPr>
        <w:t xml:space="preserve"> </w:t>
      </w:r>
      <w:r w:rsidRPr="005D3F0C">
        <w:rPr>
          <w:color w:val="333333"/>
        </w:rPr>
        <w:t>Ltd</w:t>
      </w:r>
    </w:p>
    <w:p w14:paraId="6AC1F8F9" w14:textId="0C3F84FE" w:rsidR="005D3F0C" w:rsidRPr="005D3F0C" w:rsidRDefault="005D3F0C" w:rsidP="006268E9">
      <w:pPr>
        <w:pStyle w:val="ListParagraph"/>
        <w:numPr>
          <w:ilvl w:val="0"/>
          <w:numId w:val="1"/>
        </w:numPr>
        <w:tabs>
          <w:tab w:val="left" w:pos="483"/>
          <w:tab w:val="left" w:pos="484"/>
        </w:tabs>
        <w:contextualSpacing w:val="0"/>
      </w:pPr>
      <w:r w:rsidRPr="005D3F0C">
        <w:rPr>
          <w:color w:val="333333"/>
        </w:rPr>
        <w:t>National Spiritual Assembly of the Baha'is of Australia</w:t>
      </w:r>
      <w:r w:rsidRPr="005D3F0C">
        <w:rPr>
          <w:color w:val="333333"/>
          <w:spacing w:val="-5"/>
        </w:rPr>
        <w:t xml:space="preserve"> </w:t>
      </w:r>
      <w:r w:rsidRPr="005D3F0C">
        <w:rPr>
          <w:color w:val="333333"/>
        </w:rPr>
        <w:t>Incorporated</w:t>
      </w:r>
    </w:p>
    <w:p w14:paraId="7EF69800" w14:textId="166BD7B1" w:rsidR="005D3F0C" w:rsidRPr="005D3F0C" w:rsidRDefault="005D3F0C" w:rsidP="006268E9">
      <w:pPr>
        <w:pStyle w:val="ListParagraph"/>
        <w:numPr>
          <w:ilvl w:val="0"/>
          <w:numId w:val="1"/>
        </w:numPr>
        <w:tabs>
          <w:tab w:val="left" w:pos="483"/>
          <w:tab w:val="left" w:pos="484"/>
        </w:tabs>
        <w:contextualSpacing w:val="0"/>
      </w:pPr>
      <w:r w:rsidRPr="005D3F0C">
        <w:rPr>
          <w:color w:val="333333"/>
        </w:rPr>
        <w:t>Netball Australia</w:t>
      </w:r>
      <w:r w:rsidRPr="005D3F0C">
        <w:rPr>
          <w:color w:val="333333"/>
          <w:spacing w:val="-1"/>
        </w:rPr>
        <w:t xml:space="preserve"> </w:t>
      </w:r>
      <w:r w:rsidRPr="005D3F0C">
        <w:rPr>
          <w:color w:val="333333"/>
        </w:rPr>
        <w:t>Limited</w:t>
      </w:r>
    </w:p>
    <w:p w14:paraId="00A34BA9" w14:textId="778F801F" w:rsidR="005D3F0C" w:rsidRPr="005D3F0C" w:rsidRDefault="005D3F0C" w:rsidP="006268E9">
      <w:pPr>
        <w:pStyle w:val="ListParagraph"/>
        <w:numPr>
          <w:ilvl w:val="0"/>
          <w:numId w:val="1"/>
        </w:numPr>
        <w:tabs>
          <w:tab w:val="left" w:pos="483"/>
          <w:tab w:val="left" w:pos="484"/>
        </w:tabs>
        <w:contextualSpacing w:val="0"/>
      </w:pPr>
      <w:r w:rsidRPr="005D3F0C">
        <w:rPr>
          <w:color w:val="333333"/>
        </w:rPr>
        <w:t>New</w:t>
      </w:r>
      <w:r w:rsidRPr="005D3F0C">
        <w:rPr>
          <w:color w:val="333333"/>
          <w:spacing w:val="-4"/>
        </w:rPr>
        <w:t xml:space="preserve"> </w:t>
      </w:r>
      <w:r w:rsidRPr="005D3F0C">
        <w:rPr>
          <w:color w:val="333333"/>
        </w:rPr>
        <w:t>College</w:t>
      </w:r>
    </w:p>
    <w:p w14:paraId="22239A6B" w14:textId="14DB22D2" w:rsidR="005D3F0C" w:rsidRPr="005D3F0C" w:rsidRDefault="005D3F0C" w:rsidP="006268E9">
      <w:pPr>
        <w:pStyle w:val="ListParagraph"/>
        <w:numPr>
          <w:ilvl w:val="0"/>
          <w:numId w:val="1"/>
        </w:numPr>
        <w:tabs>
          <w:tab w:val="left" w:pos="483"/>
          <w:tab w:val="left" w:pos="484"/>
        </w:tabs>
        <w:contextualSpacing w:val="0"/>
      </w:pPr>
      <w:r w:rsidRPr="005D3F0C">
        <w:t>New South Wales Cricket Association </w:t>
      </w:r>
    </w:p>
    <w:p w14:paraId="36B7BB51" w14:textId="34FFDA8C" w:rsidR="005D3F0C" w:rsidRPr="005D3F0C" w:rsidRDefault="005D3F0C" w:rsidP="006268E9">
      <w:pPr>
        <w:pStyle w:val="ListParagraph"/>
        <w:numPr>
          <w:ilvl w:val="0"/>
          <w:numId w:val="1"/>
        </w:numPr>
        <w:tabs>
          <w:tab w:val="left" w:pos="483"/>
          <w:tab w:val="left" w:pos="484"/>
        </w:tabs>
        <w:contextualSpacing w:val="0"/>
      </w:pPr>
      <w:r w:rsidRPr="005D3F0C">
        <w:rPr>
          <w:color w:val="333333"/>
        </w:rPr>
        <w:t>Newcastle Grammar</w:t>
      </w:r>
      <w:r w:rsidRPr="005D3F0C">
        <w:rPr>
          <w:color w:val="333333"/>
          <w:spacing w:val="1"/>
        </w:rPr>
        <w:t xml:space="preserve"> </w:t>
      </w:r>
      <w:r w:rsidRPr="005D3F0C">
        <w:rPr>
          <w:color w:val="333333"/>
        </w:rPr>
        <w:t>School</w:t>
      </w:r>
    </w:p>
    <w:p w14:paraId="48D8E093" w14:textId="701042A4" w:rsidR="005D3F0C" w:rsidRPr="005D3F0C" w:rsidRDefault="005D3F0C" w:rsidP="006268E9">
      <w:pPr>
        <w:pStyle w:val="ListParagraph"/>
        <w:numPr>
          <w:ilvl w:val="0"/>
          <w:numId w:val="1"/>
        </w:numPr>
        <w:tabs>
          <w:tab w:val="left" w:pos="483"/>
          <w:tab w:val="left" w:pos="484"/>
        </w:tabs>
        <w:contextualSpacing w:val="0"/>
      </w:pPr>
      <w:r w:rsidRPr="005D3F0C">
        <w:rPr>
          <w:color w:val="333333"/>
        </w:rPr>
        <w:t>Newcastle University</w:t>
      </w:r>
      <w:r w:rsidRPr="005D3F0C">
        <w:rPr>
          <w:color w:val="333333"/>
          <w:spacing w:val="-3"/>
        </w:rPr>
        <w:t xml:space="preserve"> </w:t>
      </w:r>
      <w:r w:rsidRPr="005D3F0C">
        <w:rPr>
          <w:color w:val="333333"/>
        </w:rPr>
        <w:t>Sport</w:t>
      </w:r>
    </w:p>
    <w:p w14:paraId="12BEA57C" w14:textId="446CE817"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Northcott</w:t>
      </w:r>
      <w:r w:rsidRPr="005D3F0C">
        <w:rPr>
          <w:color w:val="333333"/>
          <w:spacing w:val="-1"/>
        </w:rPr>
        <w:t xml:space="preserve"> </w:t>
      </w:r>
      <w:r w:rsidRPr="005D3F0C">
        <w:rPr>
          <w:color w:val="333333"/>
        </w:rPr>
        <w:t>Society</w:t>
      </w:r>
    </w:p>
    <w:p w14:paraId="2DCB2E8D" w14:textId="2389C5CC" w:rsidR="005D3F0C" w:rsidRPr="005D3F0C" w:rsidRDefault="005D3F0C" w:rsidP="006268E9">
      <w:pPr>
        <w:pStyle w:val="ListParagraph"/>
        <w:numPr>
          <w:ilvl w:val="0"/>
          <w:numId w:val="1"/>
        </w:numPr>
        <w:tabs>
          <w:tab w:val="left" w:pos="483"/>
          <w:tab w:val="left" w:pos="484"/>
        </w:tabs>
        <w:contextualSpacing w:val="0"/>
      </w:pPr>
      <w:r w:rsidRPr="005D3F0C">
        <w:rPr>
          <w:color w:val="333333"/>
        </w:rPr>
        <w:t>Northern Suburbs Tennis</w:t>
      </w:r>
      <w:r w:rsidRPr="005D3F0C">
        <w:rPr>
          <w:color w:val="333333"/>
          <w:spacing w:val="-6"/>
        </w:rPr>
        <w:t xml:space="preserve"> </w:t>
      </w:r>
      <w:r w:rsidRPr="005D3F0C">
        <w:rPr>
          <w:color w:val="333333"/>
        </w:rPr>
        <w:t>Association</w:t>
      </w:r>
    </w:p>
    <w:p w14:paraId="456F0F4B" w14:textId="4868C53B" w:rsidR="005D3F0C" w:rsidRPr="005D3F0C" w:rsidRDefault="005D3F0C" w:rsidP="006268E9">
      <w:pPr>
        <w:pStyle w:val="ListParagraph"/>
        <w:numPr>
          <w:ilvl w:val="0"/>
          <w:numId w:val="1"/>
        </w:numPr>
        <w:tabs>
          <w:tab w:val="left" w:pos="483"/>
          <w:tab w:val="left" w:pos="484"/>
        </w:tabs>
        <w:contextualSpacing w:val="0"/>
      </w:pPr>
      <w:r w:rsidRPr="005D3F0C">
        <w:rPr>
          <w:color w:val="333333"/>
        </w:rPr>
        <w:t>Odyssey House</w:t>
      </w:r>
      <w:r w:rsidRPr="005D3F0C">
        <w:rPr>
          <w:color w:val="333333"/>
          <w:spacing w:val="-3"/>
        </w:rPr>
        <w:t xml:space="preserve"> NSW</w:t>
      </w:r>
    </w:p>
    <w:p w14:paraId="36E27DCC" w14:textId="5649124A"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Olympic Winter Institute of</w:t>
      </w:r>
      <w:r w:rsidRPr="005D3F0C">
        <w:rPr>
          <w:color w:val="333333"/>
          <w:spacing w:val="-10"/>
        </w:rPr>
        <w:t xml:space="preserve"> </w:t>
      </w:r>
      <w:r w:rsidRPr="005D3F0C">
        <w:rPr>
          <w:color w:val="333333"/>
        </w:rPr>
        <w:t>Australia</w:t>
      </w:r>
    </w:p>
    <w:p w14:paraId="7D101EC8" w14:textId="04CFB761" w:rsidR="005D3F0C" w:rsidRPr="005D3F0C" w:rsidRDefault="005D3F0C" w:rsidP="006268E9">
      <w:pPr>
        <w:pStyle w:val="ListParagraph"/>
        <w:numPr>
          <w:ilvl w:val="0"/>
          <w:numId w:val="1"/>
        </w:numPr>
        <w:tabs>
          <w:tab w:val="left" w:pos="483"/>
          <w:tab w:val="left" w:pos="484"/>
        </w:tabs>
        <w:contextualSpacing w:val="0"/>
      </w:pPr>
      <w:r w:rsidRPr="005D3F0C">
        <w:rPr>
          <w:color w:val="333333"/>
        </w:rPr>
        <w:t>Orange Christian Schools</w:t>
      </w:r>
      <w:r w:rsidRPr="005D3F0C">
        <w:rPr>
          <w:color w:val="333333"/>
          <w:spacing w:val="-4"/>
        </w:rPr>
        <w:t xml:space="preserve"> </w:t>
      </w:r>
      <w:r w:rsidRPr="005D3F0C">
        <w:rPr>
          <w:color w:val="333333"/>
        </w:rPr>
        <w:t>Ltd</w:t>
      </w:r>
    </w:p>
    <w:p w14:paraId="54870E52" w14:textId="0ACB6F0B" w:rsidR="005D3F0C" w:rsidRPr="005D3F0C" w:rsidRDefault="005D3F0C" w:rsidP="006268E9">
      <w:pPr>
        <w:pStyle w:val="ListParagraph"/>
        <w:numPr>
          <w:ilvl w:val="0"/>
          <w:numId w:val="1"/>
        </w:numPr>
        <w:tabs>
          <w:tab w:val="left" w:pos="483"/>
          <w:tab w:val="left" w:pos="484"/>
        </w:tabs>
        <w:contextualSpacing w:val="0"/>
      </w:pPr>
      <w:r w:rsidRPr="005D3F0C">
        <w:rPr>
          <w:color w:val="333333"/>
        </w:rPr>
        <w:t>Orange Legacy Appeals</w:t>
      </w:r>
      <w:r w:rsidRPr="005D3F0C">
        <w:rPr>
          <w:color w:val="333333"/>
          <w:spacing w:val="-7"/>
        </w:rPr>
        <w:t xml:space="preserve"> </w:t>
      </w:r>
      <w:r w:rsidRPr="005D3F0C">
        <w:rPr>
          <w:color w:val="333333"/>
        </w:rPr>
        <w:t>Fund</w:t>
      </w:r>
    </w:p>
    <w:p w14:paraId="34D59BC8" w14:textId="4EE3DF55" w:rsidR="005D3F0C" w:rsidRPr="005D3F0C" w:rsidRDefault="005D3F0C" w:rsidP="006268E9">
      <w:pPr>
        <w:pStyle w:val="ListParagraph"/>
        <w:numPr>
          <w:ilvl w:val="0"/>
          <w:numId w:val="1"/>
        </w:numPr>
        <w:tabs>
          <w:tab w:val="left" w:pos="483"/>
          <w:tab w:val="left" w:pos="484"/>
        </w:tabs>
        <w:contextualSpacing w:val="0"/>
      </w:pPr>
      <w:r w:rsidRPr="005D3F0C">
        <w:rPr>
          <w:color w:val="333333"/>
        </w:rPr>
        <w:t>Paralympics Australia</w:t>
      </w:r>
    </w:p>
    <w:p w14:paraId="2653B597" w14:textId="3B4A4BFD" w:rsidR="005D3F0C" w:rsidRPr="005D3F0C" w:rsidRDefault="005D3F0C" w:rsidP="006268E9">
      <w:pPr>
        <w:pStyle w:val="ListParagraph"/>
        <w:numPr>
          <w:ilvl w:val="0"/>
          <w:numId w:val="1"/>
        </w:numPr>
        <w:tabs>
          <w:tab w:val="left" w:pos="483"/>
          <w:tab w:val="left" w:pos="484"/>
        </w:tabs>
        <w:contextualSpacing w:val="0"/>
      </w:pPr>
      <w:r w:rsidRPr="005D3F0C">
        <w:t>Pathfinders Ltd</w:t>
      </w:r>
    </w:p>
    <w:p w14:paraId="21377BE0" w14:textId="53D2AAB5" w:rsidR="00246512" w:rsidRPr="005D3F0C" w:rsidRDefault="005D3F0C" w:rsidP="006268E9">
      <w:pPr>
        <w:pStyle w:val="ListParagraph"/>
        <w:numPr>
          <w:ilvl w:val="0"/>
          <w:numId w:val="1"/>
        </w:numPr>
        <w:tabs>
          <w:tab w:val="left" w:pos="483"/>
          <w:tab w:val="left" w:pos="484"/>
        </w:tabs>
        <w:contextualSpacing w:val="0"/>
      </w:pPr>
      <w:r w:rsidRPr="005D3F0C">
        <w:rPr>
          <w:color w:val="333333"/>
        </w:rPr>
        <w:t>Port Macquarie Hastings Legacy</w:t>
      </w:r>
      <w:r w:rsidRPr="005D3F0C">
        <w:rPr>
          <w:color w:val="333333"/>
          <w:spacing w:val="-3"/>
        </w:rPr>
        <w:t xml:space="preserve"> </w:t>
      </w:r>
      <w:r w:rsidRPr="005D3F0C">
        <w:rPr>
          <w:color w:val="333333"/>
        </w:rPr>
        <w:t>Club</w:t>
      </w:r>
    </w:p>
    <w:p w14:paraId="7515E426" w14:textId="5E2EC6EF" w:rsidR="005D3F0C" w:rsidRPr="005D3F0C" w:rsidRDefault="005D3F0C" w:rsidP="006268E9">
      <w:pPr>
        <w:pStyle w:val="ListParagraph"/>
        <w:numPr>
          <w:ilvl w:val="0"/>
          <w:numId w:val="1"/>
        </w:numPr>
        <w:tabs>
          <w:tab w:val="left" w:pos="483"/>
          <w:tab w:val="left" w:pos="484"/>
        </w:tabs>
        <w:contextualSpacing w:val="0"/>
      </w:pPr>
      <w:r w:rsidRPr="005D3F0C">
        <w:rPr>
          <w:color w:val="333333"/>
        </w:rPr>
        <w:t xml:space="preserve">Presbyterian Church </w:t>
      </w:r>
      <w:r w:rsidRPr="005D3F0C">
        <w:rPr>
          <w:color w:val="333333"/>
          <w:spacing w:val="-2"/>
        </w:rPr>
        <w:t xml:space="preserve">NSW </w:t>
      </w:r>
      <w:r w:rsidRPr="005D3F0C">
        <w:rPr>
          <w:color w:val="333333"/>
        </w:rPr>
        <w:t>&amp;</w:t>
      </w:r>
      <w:r w:rsidRPr="005D3F0C">
        <w:rPr>
          <w:color w:val="333333"/>
          <w:spacing w:val="1"/>
        </w:rPr>
        <w:t xml:space="preserve"> </w:t>
      </w:r>
      <w:r w:rsidRPr="005D3F0C">
        <w:rPr>
          <w:color w:val="333333"/>
        </w:rPr>
        <w:t>ACT</w:t>
      </w:r>
    </w:p>
    <w:p w14:paraId="67A2F0AF" w14:textId="749282AB"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Principal and Councillors of Sancta Sophia</w:t>
      </w:r>
      <w:r w:rsidRPr="005D3F0C">
        <w:rPr>
          <w:color w:val="333333"/>
          <w:spacing w:val="-1"/>
        </w:rPr>
        <w:t xml:space="preserve"> </w:t>
      </w:r>
      <w:r w:rsidRPr="005D3F0C">
        <w:rPr>
          <w:color w:val="333333"/>
        </w:rPr>
        <w:t>College</w:t>
      </w:r>
    </w:p>
    <w:p w14:paraId="00AC1AC2" w14:textId="6E11660D" w:rsidR="005D3F0C" w:rsidRPr="005D3F0C" w:rsidRDefault="005D3F0C" w:rsidP="006268E9">
      <w:pPr>
        <w:pStyle w:val="ListParagraph"/>
        <w:numPr>
          <w:ilvl w:val="0"/>
          <w:numId w:val="1"/>
        </w:numPr>
        <w:tabs>
          <w:tab w:val="left" w:pos="483"/>
          <w:tab w:val="left" w:pos="484"/>
        </w:tabs>
        <w:contextualSpacing w:val="0"/>
      </w:pPr>
      <w:r w:rsidRPr="005D3F0C">
        <w:rPr>
          <w:color w:val="333333"/>
        </w:rPr>
        <w:t>Queenwood School for</w:t>
      </w:r>
      <w:r w:rsidRPr="005D3F0C">
        <w:rPr>
          <w:color w:val="333333"/>
          <w:spacing w:val="-7"/>
        </w:rPr>
        <w:t xml:space="preserve"> </w:t>
      </w:r>
      <w:r w:rsidRPr="005D3F0C">
        <w:rPr>
          <w:color w:val="333333"/>
        </w:rPr>
        <w:t>Girls</w:t>
      </w:r>
    </w:p>
    <w:p w14:paraId="2AEE064C" w14:textId="6F955C5C" w:rsidR="005D3F0C" w:rsidRPr="005D3F0C" w:rsidRDefault="005D3F0C" w:rsidP="006268E9">
      <w:pPr>
        <w:pStyle w:val="ListParagraph"/>
        <w:numPr>
          <w:ilvl w:val="0"/>
          <w:numId w:val="1"/>
        </w:numPr>
        <w:tabs>
          <w:tab w:val="left" w:pos="483"/>
          <w:tab w:val="left" w:pos="484"/>
        </w:tabs>
        <w:contextualSpacing w:val="0"/>
      </w:pPr>
      <w:r w:rsidRPr="005D3F0C">
        <w:rPr>
          <w:color w:val="333333"/>
        </w:rPr>
        <w:t>Ramsay Health Care</w:t>
      </w:r>
      <w:r w:rsidRPr="005D3F0C">
        <w:rPr>
          <w:color w:val="333333"/>
          <w:spacing w:val="-5"/>
        </w:rPr>
        <w:t xml:space="preserve"> </w:t>
      </w:r>
      <w:r w:rsidRPr="005D3F0C">
        <w:rPr>
          <w:color w:val="333333"/>
        </w:rPr>
        <w:t>Investments</w:t>
      </w:r>
    </w:p>
    <w:p w14:paraId="707F83AB" w14:textId="0A972EFB" w:rsidR="005D3F0C" w:rsidRPr="005D3F0C" w:rsidRDefault="005D3F0C" w:rsidP="006268E9">
      <w:pPr>
        <w:pStyle w:val="ListParagraph"/>
        <w:numPr>
          <w:ilvl w:val="0"/>
          <w:numId w:val="1"/>
        </w:numPr>
        <w:tabs>
          <w:tab w:val="left" w:pos="483"/>
          <w:tab w:val="left" w:pos="484"/>
        </w:tabs>
        <w:contextualSpacing w:val="0"/>
      </w:pPr>
      <w:r w:rsidRPr="005D3F0C">
        <w:rPr>
          <w:color w:val="333333"/>
        </w:rPr>
        <w:t>Redeemer Baptist</w:t>
      </w:r>
      <w:r w:rsidRPr="005D3F0C">
        <w:rPr>
          <w:color w:val="333333"/>
          <w:spacing w:val="-2"/>
        </w:rPr>
        <w:t xml:space="preserve"> </w:t>
      </w:r>
      <w:r w:rsidRPr="005D3F0C">
        <w:rPr>
          <w:color w:val="333333"/>
        </w:rPr>
        <w:t>School</w:t>
      </w:r>
    </w:p>
    <w:p w14:paraId="67E4666A" w14:textId="14B828EA" w:rsidR="005D3F0C" w:rsidRPr="005D3F0C" w:rsidRDefault="005D3F0C" w:rsidP="006268E9">
      <w:pPr>
        <w:pStyle w:val="ListParagraph"/>
        <w:numPr>
          <w:ilvl w:val="0"/>
          <w:numId w:val="1"/>
        </w:numPr>
        <w:tabs>
          <w:tab w:val="left" w:pos="483"/>
          <w:tab w:val="left" w:pos="484"/>
        </w:tabs>
        <w:contextualSpacing w:val="0"/>
      </w:pPr>
      <w:r w:rsidRPr="005D3F0C">
        <w:rPr>
          <w:color w:val="333333"/>
        </w:rPr>
        <w:t>Redlands School</w:t>
      </w:r>
    </w:p>
    <w:p w14:paraId="05311D34" w14:textId="6D90075E"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Religious Society of Friends (Quakers) in</w:t>
      </w:r>
      <w:r w:rsidRPr="005D3F0C">
        <w:rPr>
          <w:color w:val="333333"/>
          <w:spacing w:val="-7"/>
        </w:rPr>
        <w:t xml:space="preserve"> </w:t>
      </w:r>
      <w:r w:rsidRPr="005D3F0C">
        <w:rPr>
          <w:color w:val="333333"/>
        </w:rPr>
        <w:t>Australia</w:t>
      </w:r>
    </w:p>
    <w:p w14:paraId="7741BB69" w14:textId="66636DA9" w:rsidR="005D3F0C" w:rsidRPr="005D3F0C" w:rsidRDefault="005D3F0C" w:rsidP="006268E9">
      <w:pPr>
        <w:pStyle w:val="ListParagraph"/>
        <w:numPr>
          <w:ilvl w:val="0"/>
          <w:numId w:val="1"/>
        </w:numPr>
        <w:tabs>
          <w:tab w:val="left" w:pos="483"/>
          <w:tab w:val="left" w:pos="484"/>
        </w:tabs>
        <w:contextualSpacing w:val="0"/>
      </w:pPr>
      <w:r w:rsidRPr="005D3F0C">
        <w:t xml:space="preserve">Revival Life Centre </w:t>
      </w:r>
      <w:proofErr w:type="spellStart"/>
      <w:r w:rsidRPr="005D3F0C">
        <w:t>Penshurts</w:t>
      </w:r>
      <w:proofErr w:type="spellEnd"/>
      <w:r w:rsidRPr="005D3F0C">
        <w:t xml:space="preserve"> Inc</w:t>
      </w:r>
    </w:p>
    <w:p w14:paraId="647F8549" w14:textId="463727D0" w:rsidR="005D3F0C" w:rsidRPr="005D3F0C" w:rsidRDefault="005D3F0C" w:rsidP="006268E9">
      <w:pPr>
        <w:pStyle w:val="ListParagraph"/>
        <w:numPr>
          <w:ilvl w:val="0"/>
          <w:numId w:val="1"/>
        </w:numPr>
        <w:tabs>
          <w:tab w:val="left" w:pos="483"/>
          <w:tab w:val="left" w:pos="484"/>
        </w:tabs>
        <w:contextualSpacing w:val="0"/>
      </w:pPr>
      <w:r w:rsidRPr="005D3F0C">
        <w:rPr>
          <w:color w:val="333333"/>
        </w:rPr>
        <w:t>Richmond Christian</w:t>
      </w:r>
      <w:r w:rsidRPr="005D3F0C">
        <w:rPr>
          <w:color w:val="333333"/>
          <w:spacing w:val="-3"/>
        </w:rPr>
        <w:t xml:space="preserve"> </w:t>
      </w:r>
      <w:r w:rsidRPr="005D3F0C">
        <w:rPr>
          <w:color w:val="333333"/>
        </w:rPr>
        <w:t>College</w:t>
      </w:r>
    </w:p>
    <w:p w14:paraId="453BF0E0" w14:textId="4CC6C682" w:rsidR="005D3F0C" w:rsidRPr="005D3F0C" w:rsidRDefault="005D3F0C" w:rsidP="006268E9">
      <w:pPr>
        <w:pStyle w:val="ListParagraph"/>
        <w:numPr>
          <w:ilvl w:val="0"/>
          <w:numId w:val="1"/>
        </w:numPr>
        <w:tabs>
          <w:tab w:val="left" w:pos="483"/>
          <w:tab w:val="left" w:pos="484"/>
        </w:tabs>
        <w:contextualSpacing w:val="0"/>
      </w:pPr>
      <w:r w:rsidRPr="005D3F0C">
        <w:rPr>
          <w:color w:val="333333"/>
        </w:rPr>
        <w:t>Riverwood Community</w:t>
      </w:r>
      <w:r w:rsidRPr="005D3F0C">
        <w:rPr>
          <w:color w:val="333333"/>
          <w:spacing w:val="-3"/>
        </w:rPr>
        <w:t xml:space="preserve"> </w:t>
      </w:r>
      <w:r w:rsidRPr="005D3F0C">
        <w:rPr>
          <w:color w:val="333333"/>
        </w:rPr>
        <w:t>Centre</w:t>
      </w:r>
    </w:p>
    <w:p w14:paraId="0B4FBBF1" w14:textId="6984C03D" w:rsidR="005D3F0C" w:rsidRPr="005D3F0C" w:rsidRDefault="005D3F0C" w:rsidP="006268E9">
      <w:pPr>
        <w:pStyle w:val="ListParagraph"/>
        <w:numPr>
          <w:ilvl w:val="0"/>
          <w:numId w:val="1"/>
        </w:numPr>
        <w:tabs>
          <w:tab w:val="left" w:pos="483"/>
          <w:tab w:val="left" w:pos="484"/>
        </w:tabs>
        <w:contextualSpacing w:val="0"/>
      </w:pPr>
      <w:r w:rsidRPr="005D3F0C">
        <w:rPr>
          <w:color w:val="333333"/>
        </w:rPr>
        <w:t>Rowing</w:t>
      </w:r>
      <w:r w:rsidRPr="005D3F0C">
        <w:rPr>
          <w:color w:val="333333"/>
          <w:spacing w:val="2"/>
        </w:rPr>
        <w:t xml:space="preserve"> </w:t>
      </w:r>
      <w:r w:rsidRPr="005D3F0C">
        <w:rPr>
          <w:color w:val="333333"/>
        </w:rPr>
        <w:t>Australia</w:t>
      </w:r>
    </w:p>
    <w:p w14:paraId="2A3BCF4E" w14:textId="7B256D96" w:rsidR="00246512" w:rsidRPr="005D3F0C" w:rsidRDefault="005D3F0C" w:rsidP="006268E9">
      <w:pPr>
        <w:pStyle w:val="ListParagraph"/>
        <w:numPr>
          <w:ilvl w:val="0"/>
          <w:numId w:val="1"/>
        </w:numPr>
        <w:tabs>
          <w:tab w:val="left" w:pos="483"/>
          <w:tab w:val="left" w:pos="484"/>
        </w:tabs>
        <w:contextualSpacing w:val="0"/>
      </w:pPr>
      <w:r w:rsidRPr="005D3F0C">
        <w:rPr>
          <w:color w:val="333333"/>
        </w:rPr>
        <w:t>Royal Far</w:t>
      </w:r>
      <w:r w:rsidRPr="005D3F0C">
        <w:rPr>
          <w:color w:val="333333"/>
          <w:spacing w:val="-3"/>
        </w:rPr>
        <w:t xml:space="preserve"> </w:t>
      </w:r>
      <w:r w:rsidRPr="005D3F0C">
        <w:rPr>
          <w:color w:val="333333"/>
        </w:rPr>
        <w:t>West</w:t>
      </w:r>
    </w:p>
    <w:p w14:paraId="70ABD259" w14:textId="03EAA725" w:rsidR="005D3F0C" w:rsidRPr="005D3F0C" w:rsidRDefault="005D3F0C" w:rsidP="006268E9">
      <w:pPr>
        <w:pStyle w:val="ListParagraph"/>
        <w:numPr>
          <w:ilvl w:val="0"/>
          <w:numId w:val="1"/>
        </w:numPr>
        <w:tabs>
          <w:tab w:val="left" w:pos="483"/>
          <w:tab w:val="left" w:pos="484"/>
        </w:tabs>
        <w:contextualSpacing w:val="0"/>
      </w:pPr>
      <w:r w:rsidRPr="005D3F0C">
        <w:rPr>
          <w:color w:val="333333"/>
        </w:rPr>
        <w:t>Royal Institute for Deaf and Blind</w:t>
      </w:r>
      <w:r w:rsidRPr="005D3F0C">
        <w:rPr>
          <w:color w:val="333333"/>
          <w:spacing w:val="-2"/>
        </w:rPr>
        <w:t xml:space="preserve"> </w:t>
      </w:r>
      <w:r w:rsidRPr="005D3F0C">
        <w:rPr>
          <w:color w:val="333333"/>
        </w:rPr>
        <w:t>Children</w:t>
      </w:r>
    </w:p>
    <w:p w14:paraId="57B9A3EF" w14:textId="1CD8F9CD"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Salvation</w:t>
      </w:r>
      <w:r w:rsidRPr="005D3F0C">
        <w:rPr>
          <w:color w:val="333333"/>
          <w:spacing w:val="-3"/>
        </w:rPr>
        <w:t xml:space="preserve"> </w:t>
      </w:r>
      <w:r w:rsidRPr="005D3F0C">
        <w:rPr>
          <w:color w:val="333333"/>
        </w:rPr>
        <w:t>Army</w:t>
      </w:r>
    </w:p>
    <w:p w14:paraId="427B0DA9" w14:textId="13D790B9" w:rsidR="005D3F0C" w:rsidRPr="005D3F0C" w:rsidRDefault="005D3F0C" w:rsidP="006268E9">
      <w:pPr>
        <w:pStyle w:val="ListParagraph"/>
        <w:numPr>
          <w:ilvl w:val="0"/>
          <w:numId w:val="1"/>
        </w:numPr>
        <w:tabs>
          <w:tab w:val="left" w:pos="483"/>
          <w:tab w:val="left" w:pos="484"/>
        </w:tabs>
        <w:contextualSpacing w:val="0"/>
      </w:pPr>
      <w:r w:rsidRPr="005D3F0C">
        <w:rPr>
          <w:color w:val="333333"/>
        </w:rPr>
        <w:t>Save the Children</w:t>
      </w:r>
      <w:r w:rsidRPr="005D3F0C">
        <w:rPr>
          <w:color w:val="333333"/>
          <w:spacing w:val="-1"/>
        </w:rPr>
        <w:t xml:space="preserve"> </w:t>
      </w:r>
      <w:r w:rsidRPr="005D3F0C">
        <w:rPr>
          <w:color w:val="333333"/>
        </w:rPr>
        <w:t>Australia</w:t>
      </w:r>
    </w:p>
    <w:p w14:paraId="5F6B4DE4" w14:textId="4237915B" w:rsidR="005D3F0C" w:rsidRPr="005D3F0C" w:rsidRDefault="005D3F0C" w:rsidP="006268E9">
      <w:pPr>
        <w:pStyle w:val="ListParagraph"/>
        <w:numPr>
          <w:ilvl w:val="0"/>
          <w:numId w:val="1"/>
        </w:numPr>
        <w:tabs>
          <w:tab w:val="left" w:pos="483"/>
          <w:tab w:val="left" w:pos="484"/>
        </w:tabs>
        <w:contextualSpacing w:val="0"/>
      </w:pPr>
      <w:r w:rsidRPr="005D3F0C">
        <w:rPr>
          <w:color w:val="333333"/>
        </w:rPr>
        <w:lastRenderedPageBreak/>
        <w:t>SCEGGS</w:t>
      </w:r>
      <w:r w:rsidRPr="005D3F0C">
        <w:rPr>
          <w:color w:val="333333"/>
          <w:spacing w:val="-1"/>
        </w:rPr>
        <w:t xml:space="preserve"> </w:t>
      </w:r>
      <w:r w:rsidRPr="005D3F0C">
        <w:rPr>
          <w:color w:val="333333"/>
        </w:rPr>
        <w:t>Darlinghurst</w:t>
      </w:r>
    </w:p>
    <w:p w14:paraId="0F8BD106" w14:textId="0CF5042F" w:rsidR="005D3F0C" w:rsidRPr="005D3F0C" w:rsidRDefault="005D3F0C" w:rsidP="006268E9">
      <w:pPr>
        <w:pStyle w:val="ListParagraph"/>
        <w:numPr>
          <w:ilvl w:val="0"/>
          <w:numId w:val="1"/>
        </w:numPr>
        <w:tabs>
          <w:tab w:val="left" w:pos="483"/>
          <w:tab w:val="left" w:pos="484"/>
        </w:tabs>
        <w:contextualSpacing w:val="0"/>
      </w:pPr>
      <w:r w:rsidRPr="005D3F0C">
        <w:rPr>
          <w:color w:val="333333"/>
        </w:rPr>
        <w:t>Seventh Day</w:t>
      </w:r>
      <w:r w:rsidRPr="005D3F0C">
        <w:rPr>
          <w:color w:val="333333"/>
          <w:spacing w:val="-3"/>
        </w:rPr>
        <w:t xml:space="preserve"> </w:t>
      </w:r>
      <w:r w:rsidRPr="005D3F0C">
        <w:rPr>
          <w:color w:val="333333"/>
        </w:rPr>
        <w:t>Adventists</w:t>
      </w:r>
    </w:p>
    <w:p w14:paraId="528CF96F" w14:textId="37A4E584" w:rsidR="005D3F0C" w:rsidRPr="005D3F0C" w:rsidRDefault="005D3F0C" w:rsidP="006268E9">
      <w:pPr>
        <w:pStyle w:val="ListParagraph"/>
        <w:numPr>
          <w:ilvl w:val="0"/>
          <w:numId w:val="1"/>
        </w:numPr>
        <w:tabs>
          <w:tab w:val="left" w:pos="483"/>
          <w:tab w:val="left" w:pos="484"/>
        </w:tabs>
        <w:contextualSpacing w:val="0"/>
      </w:pPr>
      <w:r w:rsidRPr="005D3F0C">
        <w:rPr>
          <w:color w:val="333333"/>
        </w:rPr>
        <w:t>Scouts Australia</w:t>
      </w:r>
    </w:p>
    <w:p w14:paraId="009BE21A" w14:textId="2F3B9D84" w:rsidR="005D3F0C" w:rsidRPr="005D3F0C" w:rsidRDefault="005D3F0C" w:rsidP="006268E9">
      <w:pPr>
        <w:pStyle w:val="ListParagraph"/>
        <w:numPr>
          <w:ilvl w:val="0"/>
          <w:numId w:val="1"/>
        </w:numPr>
        <w:tabs>
          <w:tab w:val="left" w:pos="483"/>
          <w:tab w:val="left" w:pos="484"/>
        </w:tabs>
        <w:contextualSpacing w:val="0"/>
      </w:pPr>
      <w:r w:rsidRPr="005D3F0C">
        <w:rPr>
          <w:color w:val="333333"/>
        </w:rPr>
        <w:t>Scouts</w:t>
      </w:r>
      <w:r w:rsidRPr="005D3F0C">
        <w:rPr>
          <w:color w:val="333333"/>
          <w:spacing w:val="1"/>
        </w:rPr>
        <w:t xml:space="preserve"> </w:t>
      </w:r>
      <w:r w:rsidRPr="005D3F0C">
        <w:rPr>
          <w:color w:val="333333"/>
          <w:spacing w:val="-3"/>
        </w:rPr>
        <w:t>NSW</w:t>
      </w:r>
    </w:p>
    <w:p w14:paraId="1367EC09" w14:textId="6DF4DE06" w:rsidR="005D3F0C" w:rsidRPr="005D3F0C" w:rsidRDefault="005D3F0C" w:rsidP="006268E9">
      <w:pPr>
        <w:pStyle w:val="ListParagraph"/>
        <w:numPr>
          <w:ilvl w:val="0"/>
          <w:numId w:val="1"/>
        </w:numPr>
        <w:tabs>
          <w:tab w:val="left" w:pos="483"/>
          <w:tab w:val="left" w:pos="484"/>
        </w:tabs>
        <w:contextualSpacing w:val="0"/>
      </w:pPr>
      <w:r w:rsidRPr="005D3F0C">
        <w:rPr>
          <w:color w:val="333333"/>
        </w:rPr>
        <w:t>Scripture Union</w:t>
      </w:r>
      <w:r w:rsidRPr="005D3F0C">
        <w:rPr>
          <w:color w:val="333333"/>
          <w:spacing w:val="-3"/>
        </w:rPr>
        <w:t xml:space="preserve"> NSW</w:t>
      </w:r>
    </w:p>
    <w:p w14:paraId="0D7BA919" w14:textId="4954F16E" w:rsidR="005D3F0C" w:rsidRPr="005D3F0C" w:rsidRDefault="005D3F0C" w:rsidP="006268E9">
      <w:pPr>
        <w:pStyle w:val="ListParagraph"/>
        <w:numPr>
          <w:ilvl w:val="0"/>
          <w:numId w:val="1"/>
        </w:numPr>
        <w:tabs>
          <w:tab w:val="left" w:pos="483"/>
          <w:tab w:val="left" w:pos="484"/>
        </w:tabs>
        <w:contextualSpacing w:val="0"/>
      </w:pPr>
      <w:r w:rsidRPr="005D3F0C">
        <w:t>The Sisters of the Holy Faith</w:t>
      </w:r>
    </w:p>
    <w:p w14:paraId="5BAA8630" w14:textId="0C984876"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Smith</w:t>
      </w:r>
      <w:r w:rsidRPr="005D3F0C">
        <w:rPr>
          <w:color w:val="333333"/>
          <w:spacing w:val="-5"/>
        </w:rPr>
        <w:t xml:space="preserve"> </w:t>
      </w:r>
      <w:r w:rsidRPr="005D3F0C">
        <w:rPr>
          <w:color w:val="333333"/>
        </w:rPr>
        <w:t>Family</w:t>
      </w:r>
    </w:p>
    <w:p w14:paraId="42E9A96E" w14:textId="1B43EE22" w:rsidR="005D3F0C" w:rsidRPr="005D3F0C" w:rsidRDefault="005D3F0C" w:rsidP="006268E9">
      <w:pPr>
        <w:pStyle w:val="ListParagraph"/>
        <w:numPr>
          <w:ilvl w:val="0"/>
          <w:numId w:val="1"/>
        </w:numPr>
        <w:tabs>
          <w:tab w:val="left" w:pos="483"/>
          <w:tab w:val="left" w:pos="484"/>
        </w:tabs>
        <w:contextualSpacing w:val="0"/>
      </w:pPr>
      <w:r w:rsidRPr="005D3F0C">
        <w:rPr>
          <w:color w:val="333333"/>
        </w:rPr>
        <w:t>Society of Christian Doctrine</w:t>
      </w:r>
      <w:r w:rsidRPr="005D3F0C">
        <w:rPr>
          <w:color w:val="333333"/>
          <w:spacing w:val="-1"/>
        </w:rPr>
        <w:t xml:space="preserve"> </w:t>
      </w:r>
      <w:r w:rsidRPr="005D3F0C">
        <w:rPr>
          <w:color w:val="333333"/>
        </w:rPr>
        <w:t>Brothers</w:t>
      </w:r>
    </w:p>
    <w:p w14:paraId="7269D39B" w14:textId="6105789E" w:rsidR="005D3F0C" w:rsidRPr="005D3F0C" w:rsidRDefault="005D3F0C" w:rsidP="006268E9">
      <w:pPr>
        <w:pStyle w:val="ListParagraph"/>
        <w:numPr>
          <w:ilvl w:val="0"/>
          <w:numId w:val="1"/>
        </w:numPr>
        <w:tabs>
          <w:tab w:val="left" w:pos="483"/>
          <w:tab w:val="left" w:pos="484"/>
        </w:tabs>
        <w:contextualSpacing w:val="0"/>
      </w:pPr>
      <w:r w:rsidRPr="005D3F0C">
        <w:t>Southern Highlands Christian School</w:t>
      </w:r>
    </w:p>
    <w:p w14:paraId="3A2DB710" w14:textId="3BA08BAA" w:rsidR="005D3F0C" w:rsidRPr="005D3F0C" w:rsidRDefault="005D3F0C" w:rsidP="006268E9">
      <w:pPr>
        <w:pStyle w:val="ListParagraph"/>
        <w:numPr>
          <w:ilvl w:val="0"/>
          <w:numId w:val="1"/>
        </w:numPr>
        <w:tabs>
          <w:tab w:val="left" w:pos="483"/>
          <w:tab w:val="left" w:pos="484"/>
        </w:tabs>
        <w:contextualSpacing w:val="0"/>
      </w:pPr>
      <w:r w:rsidRPr="005D3F0C">
        <w:rPr>
          <w:color w:val="333333"/>
        </w:rPr>
        <w:t>Southern Youth and Family</w:t>
      </w:r>
      <w:r w:rsidRPr="005D3F0C">
        <w:rPr>
          <w:color w:val="333333"/>
          <w:spacing w:val="-5"/>
        </w:rPr>
        <w:t xml:space="preserve"> </w:t>
      </w:r>
      <w:r w:rsidRPr="005D3F0C">
        <w:rPr>
          <w:color w:val="333333"/>
        </w:rPr>
        <w:t>Services</w:t>
      </w:r>
    </w:p>
    <w:p w14:paraId="28A21A82" w14:textId="705F4783" w:rsidR="005D3F0C" w:rsidRPr="005D3F0C" w:rsidRDefault="005D3F0C" w:rsidP="006268E9">
      <w:pPr>
        <w:pStyle w:val="ListParagraph"/>
        <w:numPr>
          <w:ilvl w:val="0"/>
          <w:numId w:val="1"/>
        </w:numPr>
        <w:tabs>
          <w:tab w:val="left" w:pos="483"/>
          <w:tab w:val="left" w:pos="484"/>
        </w:tabs>
        <w:contextualSpacing w:val="0"/>
      </w:pPr>
      <w:r w:rsidRPr="005D3F0C">
        <w:rPr>
          <w:color w:val="333333"/>
        </w:rPr>
        <w:t>St Andrew’s</w:t>
      </w:r>
      <w:r w:rsidRPr="005D3F0C">
        <w:rPr>
          <w:color w:val="333333"/>
          <w:spacing w:val="2"/>
        </w:rPr>
        <w:t xml:space="preserve"> </w:t>
      </w:r>
      <w:r w:rsidRPr="005D3F0C">
        <w:rPr>
          <w:color w:val="333333"/>
        </w:rPr>
        <w:t>College</w:t>
      </w:r>
    </w:p>
    <w:p w14:paraId="39892F84" w14:textId="21226E8E" w:rsidR="005D3F0C" w:rsidRPr="005D3F0C" w:rsidRDefault="005D3F0C" w:rsidP="006268E9">
      <w:pPr>
        <w:pStyle w:val="ListParagraph"/>
        <w:numPr>
          <w:ilvl w:val="0"/>
          <w:numId w:val="1"/>
        </w:numPr>
        <w:tabs>
          <w:tab w:val="left" w:pos="483"/>
          <w:tab w:val="left" w:pos="484"/>
        </w:tabs>
        <w:contextualSpacing w:val="0"/>
      </w:pPr>
      <w:r w:rsidRPr="005D3F0C">
        <w:rPr>
          <w:color w:val="333333"/>
        </w:rPr>
        <w:t>St Anne’s Broken</w:t>
      </w:r>
      <w:r w:rsidRPr="005D3F0C">
        <w:rPr>
          <w:color w:val="333333"/>
          <w:spacing w:val="2"/>
        </w:rPr>
        <w:t xml:space="preserve"> </w:t>
      </w:r>
      <w:r w:rsidRPr="005D3F0C">
        <w:rPr>
          <w:color w:val="333333"/>
        </w:rPr>
        <w:t>Hill</w:t>
      </w:r>
    </w:p>
    <w:p w14:paraId="53F59A2D" w14:textId="22AA7D98" w:rsidR="005D3F0C" w:rsidRPr="005D3F0C" w:rsidRDefault="005D3F0C" w:rsidP="006268E9">
      <w:pPr>
        <w:pStyle w:val="ListParagraph"/>
        <w:numPr>
          <w:ilvl w:val="0"/>
          <w:numId w:val="1"/>
        </w:numPr>
        <w:tabs>
          <w:tab w:val="left" w:pos="483"/>
          <w:tab w:val="left" w:pos="484"/>
        </w:tabs>
        <w:contextualSpacing w:val="0"/>
      </w:pPr>
      <w:r w:rsidRPr="005D3F0C">
        <w:rPr>
          <w:color w:val="333333"/>
        </w:rPr>
        <w:t>St Francis Social</w:t>
      </w:r>
      <w:r w:rsidRPr="005D3F0C">
        <w:rPr>
          <w:color w:val="333333"/>
          <w:spacing w:val="2"/>
        </w:rPr>
        <w:t xml:space="preserve"> </w:t>
      </w:r>
      <w:r w:rsidRPr="005D3F0C">
        <w:rPr>
          <w:color w:val="333333"/>
        </w:rPr>
        <w:t>Services</w:t>
      </w:r>
    </w:p>
    <w:p w14:paraId="7E21E6EB" w14:textId="4F4524D6" w:rsidR="005D3F0C" w:rsidRPr="005D3F0C" w:rsidRDefault="005D3F0C" w:rsidP="006268E9">
      <w:pPr>
        <w:pStyle w:val="ListParagraph"/>
        <w:numPr>
          <w:ilvl w:val="0"/>
          <w:numId w:val="1"/>
        </w:numPr>
        <w:tabs>
          <w:tab w:val="left" w:pos="483"/>
          <w:tab w:val="left" w:pos="484"/>
        </w:tabs>
        <w:contextualSpacing w:val="0"/>
      </w:pPr>
      <w:r w:rsidRPr="005D3F0C">
        <w:rPr>
          <w:color w:val="333333"/>
        </w:rPr>
        <w:t>St George Christian</w:t>
      </w:r>
      <w:r w:rsidRPr="005D3F0C">
        <w:rPr>
          <w:color w:val="333333"/>
          <w:spacing w:val="-4"/>
        </w:rPr>
        <w:t xml:space="preserve"> </w:t>
      </w:r>
      <w:r w:rsidRPr="005D3F0C">
        <w:rPr>
          <w:color w:val="333333"/>
        </w:rPr>
        <w:t>School</w:t>
      </w:r>
    </w:p>
    <w:p w14:paraId="4A510BC6" w14:textId="6D1AECEA" w:rsidR="005D3F0C" w:rsidRPr="005D3F0C" w:rsidRDefault="005D3F0C" w:rsidP="006268E9">
      <w:pPr>
        <w:pStyle w:val="ListParagraph"/>
        <w:numPr>
          <w:ilvl w:val="0"/>
          <w:numId w:val="1"/>
        </w:numPr>
        <w:tabs>
          <w:tab w:val="left" w:pos="483"/>
          <w:tab w:val="left" w:pos="484"/>
        </w:tabs>
        <w:contextualSpacing w:val="0"/>
      </w:pPr>
      <w:r w:rsidRPr="005D3F0C">
        <w:rPr>
          <w:color w:val="333333"/>
        </w:rPr>
        <w:t>St John Ambulance</w:t>
      </w:r>
      <w:r w:rsidRPr="005D3F0C">
        <w:rPr>
          <w:color w:val="333333"/>
          <w:spacing w:val="-3"/>
        </w:rPr>
        <w:t xml:space="preserve"> </w:t>
      </w:r>
      <w:r w:rsidRPr="005D3F0C">
        <w:rPr>
          <w:color w:val="333333"/>
        </w:rPr>
        <w:t>NSW</w:t>
      </w:r>
    </w:p>
    <w:p w14:paraId="2DB0C484" w14:textId="783D24BE" w:rsidR="005D3F0C" w:rsidRPr="005D3F0C" w:rsidRDefault="005D3F0C" w:rsidP="006268E9">
      <w:pPr>
        <w:pStyle w:val="ListParagraph"/>
        <w:numPr>
          <w:ilvl w:val="0"/>
          <w:numId w:val="1"/>
        </w:numPr>
        <w:tabs>
          <w:tab w:val="left" w:pos="483"/>
          <w:tab w:val="left" w:pos="484"/>
        </w:tabs>
        <w:contextualSpacing w:val="0"/>
      </w:pPr>
      <w:r w:rsidRPr="005D3F0C">
        <w:rPr>
          <w:color w:val="333333"/>
        </w:rPr>
        <w:t>St Vincent de Paul Society</w:t>
      </w:r>
    </w:p>
    <w:p w14:paraId="66FA05FD" w14:textId="58778CBB" w:rsidR="005D3F0C" w:rsidRPr="005D3F0C" w:rsidRDefault="005D3F0C" w:rsidP="006268E9">
      <w:pPr>
        <w:pStyle w:val="ListParagraph"/>
        <w:numPr>
          <w:ilvl w:val="0"/>
          <w:numId w:val="1"/>
        </w:numPr>
        <w:tabs>
          <w:tab w:val="left" w:pos="483"/>
          <w:tab w:val="left" w:pos="484"/>
        </w:tabs>
        <w:contextualSpacing w:val="0"/>
      </w:pPr>
      <w:r w:rsidRPr="005D3F0C">
        <w:rPr>
          <w:color w:val="333333"/>
        </w:rPr>
        <w:t>Swim Centres Pty Ltd (Carlile</w:t>
      </w:r>
      <w:r w:rsidRPr="005D3F0C">
        <w:rPr>
          <w:color w:val="333333"/>
          <w:spacing w:val="-5"/>
        </w:rPr>
        <w:t xml:space="preserve"> </w:t>
      </w:r>
      <w:r w:rsidRPr="005D3F0C">
        <w:rPr>
          <w:color w:val="333333"/>
        </w:rPr>
        <w:t>Swimming)</w:t>
      </w:r>
    </w:p>
    <w:p w14:paraId="357C2285" w14:textId="5DA532D6" w:rsidR="005D3F0C" w:rsidRPr="005D3F0C" w:rsidRDefault="005D3F0C" w:rsidP="006268E9">
      <w:pPr>
        <w:pStyle w:val="ListParagraph"/>
        <w:numPr>
          <w:ilvl w:val="0"/>
          <w:numId w:val="1"/>
        </w:numPr>
        <w:tabs>
          <w:tab w:val="left" w:pos="483"/>
          <w:tab w:val="left" w:pos="484"/>
        </w:tabs>
        <w:contextualSpacing w:val="0"/>
      </w:pPr>
      <w:r w:rsidRPr="005D3F0C">
        <w:rPr>
          <w:color w:val="333333"/>
        </w:rPr>
        <w:t>Swimming</w:t>
      </w:r>
      <w:r w:rsidRPr="005D3F0C">
        <w:rPr>
          <w:color w:val="333333"/>
          <w:spacing w:val="-1"/>
        </w:rPr>
        <w:t xml:space="preserve"> </w:t>
      </w:r>
      <w:r w:rsidRPr="005D3F0C">
        <w:rPr>
          <w:color w:val="333333"/>
        </w:rPr>
        <w:t>Australia</w:t>
      </w:r>
    </w:p>
    <w:p w14:paraId="53A3FC91" w14:textId="553BCE14" w:rsidR="005D3F0C" w:rsidRPr="005D3F0C" w:rsidRDefault="005D3F0C" w:rsidP="006268E9">
      <w:pPr>
        <w:pStyle w:val="ListParagraph"/>
        <w:numPr>
          <w:ilvl w:val="0"/>
          <w:numId w:val="1"/>
        </w:numPr>
        <w:tabs>
          <w:tab w:val="left" w:pos="483"/>
          <w:tab w:val="left" w:pos="484"/>
        </w:tabs>
        <w:contextualSpacing w:val="0"/>
      </w:pPr>
      <w:r w:rsidRPr="005D3F0C">
        <w:rPr>
          <w:color w:val="333333"/>
        </w:rPr>
        <w:t>Sydney Church of England Grammar</w:t>
      </w:r>
      <w:r w:rsidRPr="005D3F0C">
        <w:rPr>
          <w:color w:val="333333"/>
          <w:spacing w:val="-2"/>
        </w:rPr>
        <w:t xml:space="preserve"> </w:t>
      </w:r>
      <w:r w:rsidRPr="005D3F0C">
        <w:rPr>
          <w:color w:val="333333"/>
        </w:rPr>
        <w:t>School</w:t>
      </w:r>
    </w:p>
    <w:p w14:paraId="5AD9A996" w14:textId="2E06106A" w:rsidR="005D3F0C" w:rsidRPr="005D3F0C" w:rsidRDefault="005D3F0C" w:rsidP="006268E9">
      <w:pPr>
        <w:pStyle w:val="ListParagraph"/>
        <w:numPr>
          <w:ilvl w:val="0"/>
          <w:numId w:val="1"/>
        </w:numPr>
        <w:tabs>
          <w:tab w:val="left" w:pos="483"/>
          <w:tab w:val="left" w:pos="484"/>
        </w:tabs>
        <w:contextualSpacing w:val="0"/>
      </w:pPr>
      <w:proofErr w:type="spellStart"/>
      <w:r w:rsidRPr="005D3F0C">
        <w:t>Taldumande</w:t>
      </w:r>
      <w:proofErr w:type="spellEnd"/>
      <w:r w:rsidRPr="005D3F0C">
        <w:t xml:space="preserve"> Youth Services</w:t>
      </w:r>
    </w:p>
    <w:p w14:paraId="56E8D752" w14:textId="1BB5915E" w:rsidR="005D3F0C" w:rsidRPr="005D3F0C" w:rsidRDefault="005D3F0C" w:rsidP="006268E9">
      <w:pPr>
        <w:pStyle w:val="ListParagraph"/>
        <w:numPr>
          <w:ilvl w:val="0"/>
          <w:numId w:val="1"/>
        </w:numPr>
        <w:tabs>
          <w:tab w:val="left" w:pos="483"/>
          <w:tab w:val="left" w:pos="484"/>
        </w:tabs>
        <w:contextualSpacing w:val="0"/>
      </w:pPr>
      <w:r w:rsidRPr="005D3F0C">
        <w:t>Tamworth Basketball Association Incorporated</w:t>
      </w:r>
    </w:p>
    <w:p w14:paraId="3C74679B" w14:textId="021F797B" w:rsidR="005D3F0C" w:rsidRPr="005D3F0C" w:rsidRDefault="005D3F0C" w:rsidP="006268E9">
      <w:pPr>
        <w:pStyle w:val="ListParagraph"/>
        <w:numPr>
          <w:ilvl w:val="0"/>
          <w:numId w:val="1"/>
        </w:numPr>
        <w:tabs>
          <w:tab w:val="left" w:pos="483"/>
          <w:tab w:val="left" w:pos="484"/>
        </w:tabs>
        <w:contextualSpacing w:val="0"/>
      </w:pPr>
      <w:r w:rsidRPr="005D3F0C">
        <w:rPr>
          <w:color w:val="333333"/>
        </w:rPr>
        <w:t xml:space="preserve">Ted </w:t>
      </w:r>
      <w:proofErr w:type="spellStart"/>
      <w:r w:rsidRPr="005D3F0C">
        <w:rPr>
          <w:color w:val="333333"/>
        </w:rPr>
        <w:t>Noffs</w:t>
      </w:r>
      <w:proofErr w:type="spellEnd"/>
      <w:r w:rsidRPr="005D3F0C">
        <w:rPr>
          <w:color w:val="333333"/>
        </w:rPr>
        <w:t xml:space="preserve"> Foundations</w:t>
      </w:r>
      <w:r w:rsidRPr="005D3F0C">
        <w:rPr>
          <w:color w:val="333333"/>
          <w:spacing w:val="-1"/>
        </w:rPr>
        <w:t xml:space="preserve"> </w:t>
      </w:r>
      <w:r w:rsidRPr="005D3F0C">
        <w:rPr>
          <w:color w:val="333333"/>
        </w:rPr>
        <w:t>Limited</w:t>
      </w:r>
    </w:p>
    <w:p w14:paraId="13F456B4" w14:textId="10EF504A" w:rsidR="005D3F0C" w:rsidRPr="005D3F0C" w:rsidRDefault="005D3F0C" w:rsidP="006268E9">
      <w:pPr>
        <w:pStyle w:val="ListParagraph"/>
        <w:numPr>
          <w:ilvl w:val="0"/>
          <w:numId w:val="1"/>
        </w:numPr>
        <w:tabs>
          <w:tab w:val="left" w:pos="483"/>
          <w:tab w:val="left" w:pos="484"/>
        </w:tabs>
        <w:contextualSpacing w:val="0"/>
      </w:pPr>
      <w:r w:rsidRPr="005D3F0C">
        <w:rPr>
          <w:color w:val="333333"/>
        </w:rPr>
        <w:t>Tennis Australia Limited</w:t>
      </w:r>
    </w:p>
    <w:p w14:paraId="0CEF1A07" w14:textId="23206806" w:rsidR="00554735" w:rsidRDefault="005D3F0C" w:rsidP="006268E9">
      <w:pPr>
        <w:pStyle w:val="ListParagraph"/>
        <w:numPr>
          <w:ilvl w:val="0"/>
          <w:numId w:val="1"/>
        </w:numPr>
        <w:tabs>
          <w:tab w:val="left" w:pos="483"/>
          <w:tab w:val="left" w:pos="484"/>
        </w:tabs>
        <w:contextualSpacing w:val="0"/>
      </w:pPr>
      <w:r w:rsidRPr="005D3F0C">
        <w:rPr>
          <w:color w:val="333333"/>
        </w:rPr>
        <w:t>Tennis New South</w:t>
      </w:r>
      <w:r w:rsidRPr="005D3F0C">
        <w:rPr>
          <w:color w:val="333333"/>
          <w:spacing w:val="-10"/>
        </w:rPr>
        <w:t xml:space="preserve"> </w:t>
      </w:r>
      <w:r w:rsidRPr="005D3F0C">
        <w:rPr>
          <w:color w:val="333333"/>
        </w:rPr>
        <w:t>Wales</w:t>
      </w:r>
    </w:p>
    <w:p w14:paraId="532C75C5" w14:textId="34447FD6" w:rsidR="005D3F0C" w:rsidRPr="005D3F0C" w:rsidRDefault="00554735" w:rsidP="006268E9">
      <w:pPr>
        <w:pStyle w:val="ListParagraph"/>
        <w:numPr>
          <w:ilvl w:val="0"/>
          <w:numId w:val="1"/>
        </w:numPr>
        <w:tabs>
          <w:tab w:val="left" w:pos="483"/>
          <w:tab w:val="left" w:pos="484"/>
        </w:tabs>
        <w:contextualSpacing w:val="0"/>
      </w:pPr>
      <w:r>
        <w:t>Toongabbie Christian College Ltd</w:t>
      </w:r>
    </w:p>
    <w:p w14:paraId="2FB2BE25" w14:textId="1393B759"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Transform Aid</w:t>
      </w:r>
      <w:r w:rsidRPr="005D3F0C">
        <w:rPr>
          <w:color w:val="333333"/>
          <w:spacing w:val="-5"/>
        </w:rPr>
        <w:t xml:space="preserve"> </w:t>
      </w:r>
      <w:r w:rsidRPr="005D3F0C">
        <w:rPr>
          <w:color w:val="333333"/>
        </w:rPr>
        <w:t>International</w:t>
      </w:r>
    </w:p>
    <w:p w14:paraId="531D2BF9" w14:textId="5613D202" w:rsidR="005D3F0C" w:rsidRPr="005D3F0C" w:rsidRDefault="005D3F0C" w:rsidP="006268E9">
      <w:pPr>
        <w:pStyle w:val="ListParagraph"/>
        <w:numPr>
          <w:ilvl w:val="0"/>
          <w:numId w:val="1"/>
        </w:numPr>
        <w:tabs>
          <w:tab w:val="left" w:pos="483"/>
          <w:tab w:val="left" w:pos="484"/>
        </w:tabs>
        <w:contextualSpacing w:val="0"/>
      </w:pPr>
      <w:r w:rsidRPr="005D3F0C">
        <w:rPr>
          <w:color w:val="333333"/>
        </w:rPr>
        <w:t>Transdev</w:t>
      </w:r>
      <w:r w:rsidRPr="005D3F0C">
        <w:rPr>
          <w:color w:val="333333"/>
          <w:spacing w:val="-3"/>
        </w:rPr>
        <w:t xml:space="preserve"> </w:t>
      </w:r>
      <w:r w:rsidRPr="005D3F0C">
        <w:rPr>
          <w:color w:val="333333"/>
        </w:rPr>
        <w:t>Australasia</w:t>
      </w:r>
    </w:p>
    <w:p w14:paraId="4D1F46B2" w14:textId="5B8DBD35" w:rsidR="005D3F0C" w:rsidRPr="005D3F0C" w:rsidRDefault="005D3F0C" w:rsidP="006268E9">
      <w:pPr>
        <w:pStyle w:val="ListParagraph"/>
        <w:numPr>
          <w:ilvl w:val="0"/>
          <w:numId w:val="1"/>
        </w:numPr>
        <w:tabs>
          <w:tab w:val="left" w:pos="483"/>
          <w:tab w:val="left" w:pos="484"/>
        </w:tabs>
        <w:contextualSpacing w:val="0"/>
      </w:pPr>
      <w:r w:rsidRPr="005D3F0C">
        <w:t>Trustees of the Presentation Sisters, Diocese of Lismore</w:t>
      </w:r>
    </w:p>
    <w:p w14:paraId="3656769F" w14:textId="4D95334B" w:rsidR="005D3F0C" w:rsidRPr="005D3F0C" w:rsidRDefault="005D3F0C" w:rsidP="006268E9">
      <w:pPr>
        <w:pStyle w:val="ListParagraph"/>
        <w:numPr>
          <w:ilvl w:val="0"/>
          <w:numId w:val="1"/>
        </w:numPr>
        <w:tabs>
          <w:tab w:val="left" w:pos="483"/>
          <w:tab w:val="left" w:pos="484"/>
        </w:tabs>
        <w:contextualSpacing w:val="0"/>
      </w:pPr>
      <w:r w:rsidRPr="005D3F0C">
        <w:rPr>
          <w:color w:val="333333"/>
        </w:rPr>
        <w:t>Trustees for Sydney Grammar</w:t>
      </w:r>
      <w:r w:rsidRPr="005D3F0C">
        <w:rPr>
          <w:color w:val="333333"/>
          <w:spacing w:val="-3"/>
        </w:rPr>
        <w:t xml:space="preserve"> </w:t>
      </w:r>
      <w:r w:rsidRPr="005D3F0C">
        <w:rPr>
          <w:color w:val="333333"/>
        </w:rPr>
        <w:t>School</w:t>
      </w:r>
    </w:p>
    <w:p w14:paraId="6EF50958" w14:textId="75506EAD" w:rsidR="005D3F0C" w:rsidRPr="005D3F0C" w:rsidRDefault="005D3F0C" w:rsidP="006268E9">
      <w:pPr>
        <w:pStyle w:val="ListParagraph"/>
        <w:numPr>
          <w:ilvl w:val="0"/>
          <w:numId w:val="1"/>
        </w:numPr>
        <w:tabs>
          <w:tab w:val="left" w:pos="483"/>
          <w:tab w:val="left" w:pos="484"/>
        </w:tabs>
        <w:contextualSpacing w:val="0"/>
      </w:pPr>
      <w:r w:rsidRPr="005D3F0C">
        <w:t>The Trustees of the Congregation of the Marist Sisters</w:t>
      </w:r>
    </w:p>
    <w:p w14:paraId="10DA4C1A" w14:textId="57FA39E1" w:rsidR="005D3F0C" w:rsidRPr="005D3F0C" w:rsidRDefault="005D3F0C" w:rsidP="006268E9">
      <w:pPr>
        <w:pStyle w:val="ListParagraph"/>
        <w:numPr>
          <w:ilvl w:val="0"/>
          <w:numId w:val="1"/>
        </w:numPr>
        <w:tabs>
          <w:tab w:val="left" w:pos="483"/>
          <w:tab w:val="left" w:pos="484"/>
        </w:tabs>
        <w:contextualSpacing w:val="0"/>
      </w:pPr>
      <w:r w:rsidRPr="005D3F0C">
        <w:t>The Trustees of the Missionary Sisters of the Blessed Virgin Mary, Queen of the World</w:t>
      </w:r>
    </w:p>
    <w:p w14:paraId="23A8E3E4" w14:textId="2F75F125" w:rsidR="00246512" w:rsidRPr="005D3F0C" w:rsidRDefault="005D3F0C" w:rsidP="006268E9">
      <w:pPr>
        <w:pStyle w:val="ListParagraph"/>
        <w:numPr>
          <w:ilvl w:val="0"/>
          <w:numId w:val="1"/>
        </w:numPr>
        <w:tabs>
          <w:tab w:val="left" w:pos="483"/>
          <w:tab w:val="left" w:pos="484"/>
        </w:tabs>
        <w:contextualSpacing w:val="0"/>
      </w:pPr>
      <w:r w:rsidRPr="005D3F0C">
        <w:rPr>
          <w:color w:val="333333"/>
        </w:rPr>
        <w:t>Trustees of the Poor</w:t>
      </w:r>
      <w:r w:rsidRPr="005D3F0C">
        <w:rPr>
          <w:color w:val="333333"/>
          <w:spacing w:val="-5"/>
        </w:rPr>
        <w:t xml:space="preserve"> </w:t>
      </w:r>
      <w:proofErr w:type="spellStart"/>
      <w:r w:rsidRPr="005D3F0C">
        <w:rPr>
          <w:color w:val="333333"/>
        </w:rPr>
        <w:t>Clares</w:t>
      </w:r>
      <w:proofErr w:type="spellEnd"/>
    </w:p>
    <w:p w14:paraId="243FEEA0" w14:textId="6D6BA223" w:rsidR="005D3F0C" w:rsidRPr="005D3F0C" w:rsidRDefault="005D3F0C" w:rsidP="006268E9">
      <w:pPr>
        <w:pStyle w:val="ListParagraph"/>
        <w:numPr>
          <w:ilvl w:val="0"/>
          <w:numId w:val="1"/>
        </w:numPr>
        <w:tabs>
          <w:tab w:val="left" w:pos="483"/>
          <w:tab w:val="left" w:pos="484"/>
        </w:tabs>
        <w:contextualSpacing w:val="0"/>
      </w:pPr>
      <w:r w:rsidRPr="005D3F0C">
        <w:rPr>
          <w:color w:val="333333"/>
        </w:rPr>
        <w:t>Tyndale Christian</w:t>
      </w:r>
      <w:r w:rsidRPr="005D3F0C">
        <w:rPr>
          <w:color w:val="333333"/>
          <w:spacing w:val="-1"/>
        </w:rPr>
        <w:t xml:space="preserve"> </w:t>
      </w:r>
      <w:r w:rsidRPr="005D3F0C">
        <w:rPr>
          <w:color w:val="333333"/>
        </w:rPr>
        <w:t>School</w:t>
      </w:r>
    </w:p>
    <w:p w14:paraId="24C49458" w14:textId="60619AC2" w:rsidR="005D3F0C" w:rsidRPr="005D3F0C" w:rsidRDefault="005D3F0C" w:rsidP="006268E9">
      <w:pPr>
        <w:pStyle w:val="ListParagraph"/>
        <w:numPr>
          <w:ilvl w:val="0"/>
          <w:numId w:val="1"/>
        </w:numPr>
        <w:tabs>
          <w:tab w:val="left" w:pos="483"/>
          <w:tab w:val="left" w:pos="484"/>
        </w:tabs>
        <w:contextualSpacing w:val="0"/>
      </w:pPr>
      <w:r w:rsidRPr="005D3F0C">
        <w:rPr>
          <w:color w:val="333333"/>
        </w:rPr>
        <w:t>United Protestant Association</w:t>
      </w:r>
      <w:r w:rsidRPr="005D3F0C">
        <w:rPr>
          <w:color w:val="333333"/>
          <w:spacing w:val="1"/>
        </w:rPr>
        <w:t xml:space="preserve"> </w:t>
      </w:r>
      <w:r w:rsidRPr="005D3F0C">
        <w:rPr>
          <w:color w:val="333333"/>
          <w:spacing w:val="-3"/>
        </w:rPr>
        <w:t>NSW</w:t>
      </w:r>
    </w:p>
    <w:p w14:paraId="377A4A96" w14:textId="464B57D8" w:rsidR="005D3F0C" w:rsidRPr="005D3F0C" w:rsidRDefault="005D3F0C" w:rsidP="006268E9">
      <w:pPr>
        <w:pStyle w:val="ListParagraph"/>
        <w:numPr>
          <w:ilvl w:val="0"/>
          <w:numId w:val="1"/>
        </w:numPr>
        <w:tabs>
          <w:tab w:val="left" w:pos="483"/>
          <w:tab w:val="left" w:pos="484"/>
        </w:tabs>
        <w:contextualSpacing w:val="0"/>
      </w:pPr>
      <w:r w:rsidRPr="005D3F0C">
        <w:rPr>
          <w:color w:val="333333"/>
        </w:rPr>
        <w:t>Uniting</w:t>
      </w:r>
      <w:r w:rsidRPr="005D3F0C">
        <w:rPr>
          <w:color w:val="333333"/>
          <w:spacing w:val="2"/>
        </w:rPr>
        <w:t xml:space="preserve"> </w:t>
      </w:r>
      <w:r w:rsidRPr="005D3F0C">
        <w:rPr>
          <w:color w:val="333333"/>
        </w:rPr>
        <w:t xml:space="preserve">Church in Australia </w:t>
      </w:r>
    </w:p>
    <w:p w14:paraId="41A8BC96" w14:textId="75ECC93F" w:rsidR="005D3F0C" w:rsidRPr="005D3F0C" w:rsidRDefault="005D3F0C" w:rsidP="006268E9">
      <w:pPr>
        <w:pStyle w:val="ListParagraph"/>
        <w:numPr>
          <w:ilvl w:val="0"/>
          <w:numId w:val="2"/>
        </w:numPr>
        <w:tabs>
          <w:tab w:val="left" w:pos="483"/>
          <w:tab w:val="left" w:pos="484"/>
        </w:tabs>
        <w:contextualSpacing w:val="0"/>
      </w:pPr>
      <w:r w:rsidRPr="005D3F0C">
        <w:t xml:space="preserve">The Scots School Albury </w:t>
      </w:r>
    </w:p>
    <w:p w14:paraId="1B74DA1F" w14:textId="766FDCC8" w:rsidR="005D3F0C" w:rsidRPr="005D3F0C" w:rsidRDefault="005D3F0C" w:rsidP="006268E9">
      <w:pPr>
        <w:pStyle w:val="ListParagraph"/>
        <w:numPr>
          <w:ilvl w:val="0"/>
          <w:numId w:val="1"/>
        </w:numPr>
        <w:tabs>
          <w:tab w:val="left" w:pos="483"/>
          <w:tab w:val="left" w:pos="484"/>
        </w:tabs>
        <w:contextualSpacing w:val="0"/>
      </w:pPr>
      <w:r w:rsidRPr="005D3F0C">
        <w:rPr>
          <w:color w:val="333333"/>
        </w:rPr>
        <w:t>University of New</w:t>
      </w:r>
      <w:r w:rsidRPr="005D3F0C">
        <w:rPr>
          <w:color w:val="333333"/>
          <w:spacing w:val="-2"/>
        </w:rPr>
        <w:t xml:space="preserve"> </w:t>
      </w:r>
      <w:r w:rsidRPr="005D3F0C">
        <w:rPr>
          <w:color w:val="333333"/>
        </w:rPr>
        <w:t>England</w:t>
      </w:r>
    </w:p>
    <w:p w14:paraId="7D4E50CC" w14:textId="3DB74974" w:rsidR="005D3F0C" w:rsidRPr="005D3F0C" w:rsidRDefault="005D3F0C" w:rsidP="006268E9">
      <w:pPr>
        <w:pStyle w:val="ListParagraph"/>
        <w:numPr>
          <w:ilvl w:val="0"/>
          <w:numId w:val="1"/>
        </w:numPr>
        <w:tabs>
          <w:tab w:val="left" w:pos="483"/>
          <w:tab w:val="left" w:pos="484"/>
        </w:tabs>
        <w:contextualSpacing w:val="0"/>
      </w:pPr>
      <w:r w:rsidRPr="005D3F0C">
        <w:rPr>
          <w:color w:val="333333"/>
        </w:rPr>
        <w:t>Veritas House</w:t>
      </w:r>
    </w:p>
    <w:p w14:paraId="52570924" w14:textId="38AB385B" w:rsidR="005D3F0C" w:rsidRPr="005D3F0C" w:rsidRDefault="005D3F0C" w:rsidP="006268E9">
      <w:pPr>
        <w:pStyle w:val="ListParagraph"/>
        <w:numPr>
          <w:ilvl w:val="0"/>
          <w:numId w:val="1"/>
        </w:numPr>
        <w:tabs>
          <w:tab w:val="left" w:pos="483"/>
          <w:tab w:val="left" w:pos="484"/>
        </w:tabs>
        <w:contextualSpacing w:val="0"/>
      </w:pPr>
      <w:r w:rsidRPr="005D3F0C">
        <w:rPr>
          <w:color w:val="333333"/>
        </w:rPr>
        <w:t>Weldon Children’s</w:t>
      </w:r>
      <w:r w:rsidRPr="005D3F0C">
        <w:rPr>
          <w:color w:val="333333"/>
          <w:spacing w:val="-2"/>
        </w:rPr>
        <w:t xml:space="preserve"> </w:t>
      </w:r>
      <w:r w:rsidRPr="005D3F0C">
        <w:rPr>
          <w:color w:val="333333"/>
        </w:rPr>
        <w:t>Services</w:t>
      </w:r>
    </w:p>
    <w:p w14:paraId="4524FE5D" w14:textId="1603C1BF" w:rsidR="005D3F0C" w:rsidRPr="005D3F0C" w:rsidRDefault="005D3F0C" w:rsidP="006268E9">
      <w:pPr>
        <w:pStyle w:val="ListParagraph"/>
        <w:numPr>
          <w:ilvl w:val="0"/>
          <w:numId w:val="1"/>
        </w:numPr>
        <w:tabs>
          <w:tab w:val="left" w:pos="483"/>
          <w:tab w:val="left" w:pos="484"/>
        </w:tabs>
        <w:contextualSpacing w:val="0"/>
      </w:pPr>
      <w:r w:rsidRPr="005D3F0C">
        <w:rPr>
          <w:color w:val="333333"/>
        </w:rPr>
        <w:t>Western Sydney</w:t>
      </w:r>
      <w:r w:rsidRPr="005D3F0C">
        <w:rPr>
          <w:color w:val="333333"/>
          <w:spacing w:val="-3"/>
        </w:rPr>
        <w:t xml:space="preserve"> </w:t>
      </w:r>
      <w:r w:rsidRPr="005D3F0C">
        <w:rPr>
          <w:color w:val="333333"/>
        </w:rPr>
        <w:t>University</w:t>
      </w:r>
    </w:p>
    <w:p w14:paraId="06F159B3" w14:textId="003B198D" w:rsidR="005D3F0C" w:rsidRPr="005D3F0C" w:rsidRDefault="005D3F0C" w:rsidP="006268E9">
      <w:pPr>
        <w:pStyle w:val="ListParagraph"/>
        <w:numPr>
          <w:ilvl w:val="0"/>
          <w:numId w:val="1"/>
        </w:numPr>
        <w:tabs>
          <w:tab w:val="left" w:pos="483"/>
          <w:tab w:val="left" w:pos="484"/>
        </w:tabs>
        <w:contextualSpacing w:val="0"/>
      </w:pPr>
      <w:r w:rsidRPr="005D3F0C">
        <w:rPr>
          <w:color w:val="333333"/>
        </w:rPr>
        <w:t>World Vision</w:t>
      </w:r>
      <w:r w:rsidRPr="005D3F0C">
        <w:rPr>
          <w:color w:val="333333"/>
          <w:spacing w:val="-1"/>
        </w:rPr>
        <w:t xml:space="preserve"> </w:t>
      </w:r>
      <w:r w:rsidRPr="005D3F0C">
        <w:rPr>
          <w:color w:val="333333"/>
        </w:rPr>
        <w:t>Australia</w:t>
      </w:r>
    </w:p>
    <w:p w14:paraId="617C5F8C" w14:textId="4DC3F4AD" w:rsidR="005D3F0C" w:rsidRPr="005D3F0C" w:rsidRDefault="005D3F0C" w:rsidP="006268E9">
      <w:pPr>
        <w:pStyle w:val="ListParagraph"/>
        <w:numPr>
          <w:ilvl w:val="0"/>
          <w:numId w:val="1"/>
        </w:numPr>
        <w:tabs>
          <w:tab w:val="left" w:pos="483"/>
          <w:tab w:val="left" w:pos="484"/>
        </w:tabs>
        <w:contextualSpacing w:val="0"/>
      </w:pPr>
      <w:r w:rsidRPr="005D3F0C">
        <w:rPr>
          <w:color w:val="333333"/>
        </w:rPr>
        <w:t>YMCA</w:t>
      </w:r>
    </w:p>
    <w:p w14:paraId="3DE08F97" w14:textId="788D7880" w:rsidR="005D3F0C" w:rsidRPr="005D3F0C" w:rsidRDefault="005D3F0C" w:rsidP="006268E9">
      <w:pPr>
        <w:pStyle w:val="ListParagraph"/>
        <w:numPr>
          <w:ilvl w:val="0"/>
          <w:numId w:val="1"/>
        </w:numPr>
        <w:tabs>
          <w:tab w:val="left" w:pos="483"/>
          <w:tab w:val="left" w:pos="484"/>
        </w:tabs>
        <w:contextualSpacing w:val="0"/>
      </w:pPr>
      <w:r w:rsidRPr="005D3F0C">
        <w:rPr>
          <w:color w:val="333333"/>
        </w:rPr>
        <w:t xml:space="preserve">Youth </w:t>
      </w:r>
      <w:proofErr w:type="spellStart"/>
      <w:r w:rsidRPr="005D3F0C">
        <w:rPr>
          <w:color w:val="333333"/>
        </w:rPr>
        <w:t>InSearch</w:t>
      </w:r>
      <w:proofErr w:type="spellEnd"/>
      <w:r w:rsidRPr="005D3F0C">
        <w:rPr>
          <w:color w:val="333333"/>
        </w:rPr>
        <w:t xml:space="preserve"> Foundation (Aust)</w:t>
      </w:r>
      <w:r w:rsidRPr="005D3F0C">
        <w:rPr>
          <w:color w:val="333333"/>
          <w:spacing w:val="-3"/>
        </w:rPr>
        <w:t xml:space="preserve"> </w:t>
      </w:r>
      <w:r w:rsidRPr="005D3F0C">
        <w:rPr>
          <w:color w:val="333333"/>
        </w:rPr>
        <w:t>Inc</w:t>
      </w:r>
    </w:p>
    <w:p w14:paraId="4B381544" w14:textId="7E86A900" w:rsidR="005D3F0C" w:rsidRPr="005D3F0C" w:rsidRDefault="005D3F0C" w:rsidP="006268E9">
      <w:pPr>
        <w:pStyle w:val="ListParagraph"/>
        <w:numPr>
          <w:ilvl w:val="0"/>
          <w:numId w:val="1"/>
        </w:numPr>
        <w:tabs>
          <w:tab w:val="left" w:pos="483"/>
          <w:tab w:val="left" w:pos="484"/>
        </w:tabs>
        <w:contextualSpacing w:val="0"/>
      </w:pPr>
      <w:r w:rsidRPr="005D3F0C">
        <w:rPr>
          <w:color w:val="333333"/>
        </w:rPr>
        <w:t>Youth Off The Streets</w:t>
      </w:r>
      <w:r w:rsidRPr="005D3F0C">
        <w:rPr>
          <w:color w:val="333333"/>
          <w:spacing w:val="-8"/>
        </w:rPr>
        <w:t xml:space="preserve"> </w:t>
      </w:r>
      <w:r w:rsidRPr="005D3F0C">
        <w:rPr>
          <w:color w:val="333333"/>
        </w:rPr>
        <w:t>Limited</w:t>
      </w:r>
    </w:p>
    <w:p w14:paraId="01183311" w14:textId="03DDEF5E" w:rsidR="005D3F0C" w:rsidRPr="005D3F0C" w:rsidRDefault="005D3F0C" w:rsidP="006268E9">
      <w:pPr>
        <w:pStyle w:val="ListParagraph"/>
        <w:numPr>
          <w:ilvl w:val="0"/>
          <w:numId w:val="1"/>
        </w:numPr>
        <w:tabs>
          <w:tab w:val="left" w:pos="483"/>
          <w:tab w:val="left" w:pos="484"/>
        </w:tabs>
        <w:contextualSpacing w:val="0"/>
      </w:pPr>
      <w:r w:rsidRPr="005D3F0C">
        <w:rPr>
          <w:color w:val="333333"/>
        </w:rPr>
        <w:t>YWCA</w:t>
      </w:r>
      <w:r w:rsidRPr="005D3F0C">
        <w:rPr>
          <w:color w:val="333333"/>
          <w:spacing w:val="-3"/>
        </w:rPr>
        <w:t xml:space="preserve"> </w:t>
      </w:r>
      <w:r w:rsidRPr="005D3F0C">
        <w:rPr>
          <w:color w:val="333333"/>
        </w:rPr>
        <w:t>Australia</w:t>
      </w:r>
    </w:p>
    <w:p w14:paraId="796609B3" w14:textId="20621703" w:rsidR="005D3F0C" w:rsidRDefault="005D3F0C" w:rsidP="009D405C">
      <w:pPr>
        <w:pStyle w:val="BodyText"/>
        <w:ind w:left="100" w:right="215" w:firstLine="0"/>
        <w:jc w:val="both"/>
        <w:sectPr w:rsidR="005D3F0C" w:rsidSect="009D405C">
          <w:pgSz w:w="11910" w:h="16840"/>
          <w:pgMar w:top="1460" w:right="1380" w:bottom="280" w:left="1340" w:header="1467" w:footer="720" w:gutter="0"/>
          <w:cols w:space="720"/>
        </w:sectPr>
      </w:pPr>
      <w:r w:rsidRPr="005D3F0C">
        <w:rPr>
          <w:color w:val="333333"/>
        </w:rPr>
        <w:t>*Legacy Australia Incorporated has joined the National Redress Scheme. Legacy Australia Inc. does not include all Legacy clubs. Legacy Australia Inc. is actively working with Legacy clubs to encourage and support them</w:t>
      </w:r>
      <w:r>
        <w:rPr>
          <w:color w:val="333333"/>
        </w:rPr>
        <w:t xml:space="preserve"> to join the National Redress Scheme.</w:t>
      </w:r>
    </w:p>
    <w:p w14:paraId="5A8F1B56" w14:textId="77777777" w:rsidR="005D3F0C" w:rsidRDefault="005D3F0C" w:rsidP="005D3F0C">
      <w:pPr>
        <w:pStyle w:val="Heading1"/>
      </w:pPr>
      <w:bookmarkStart w:id="5" w:name="_Toc169599088"/>
      <w:r w:rsidRPr="00C611D9">
        <w:lastRenderedPageBreak/>
        <w:t>Queensland</w:t>
      </w:r>
      <w:bookmarkEnd w:id="5"/>
    </w:p>
    <w:p w14:paraId="3F18ABDA" w14:textId="77777777" w:rsidR="005D3F0C" w:rsidRPr="005D3F0C" w:rsidRDefault="005D3F0C" w:rsidP="006268E9">
      <w:pPr>
        <w:pStyle w:val="BodyText"/>
        <w:ind w:left="100" w:right="375" w:firstLine="0"/>
      </w:pPr>
      <w:r w:rsidRPr="005D3F0C">
        <w:rPr>
          <w:color w:val="333333"/>
        </w:rPr>
        <w:t>The following institutions have completed all the necessary steps to join the Scheme. The below information shows institutions and groups that have joined in Queensland. A</w:t>
      </w:r>
    </w:p>
    <w:p w14:paraId="30859C78" w14:textId="77777777" w:rsidR="005D3F0C" w:rsidRPr="005D3F0C" w:rsidRDefault="005D3F0C" w:rsidP="006268E9">
      <w:pPr>
        <w:pStyle w:val="BodyText"/>
        <w:ind w:left="100" w:right="436" w:firstLine="0"/>
      </w:pPr>
      <w:r w:rsidRPr="005D3F0C">
        <w:rPr>
          <w:color w:val="333333"/>
        </w:rPr>
        <w:t xml:space="preserve">full </w:t>
      </w:r>
      <w:hyperlink r:id="rId11">
        <w:r w:rsidRPr="005D3F0C">
          <w:rPr>
            <w:color w:val="B62E00"/>
            <w:u w:val="single" w:color="B62E00"/>
          </w:rPr>
          <w:t>searchable list of all institutions that have joined</w:t>
        </w:r>
        <w:r w:rsidRPr="005D3F0C">
          <w:rPr>
            <w:color w:val="B62E00"/>
          </w:rPr>
          <w:t xml:space="preserve"> </w:t>
        </w:r>
      </w:hyperlink>
      <w:r w:rsidRPr="005D3F0C">
        <w:rPr>
          <w:color w:val="333333"/>
        </w:rPr>
        <w:t>is available. This search includes the local sites of all participating institutions, including, for example, individual schools and homes.</w:t>
      </w:r>
    </w:p>
    <w:p w14:paraId="26CC35FC" w14:textId="2ABEE536" w:rsidR="005D3F0C" w:rsidRPr="005D3F0C" w:rsidRDefault="005D3F0C" w:rsidP="006268E9">
      <w:pPr>
        <w:pStyle w:val="ListParagraph"/>
        <w:numPr>
          <w:ilvl w:val="0"/>
          <w:numId w:val="1"/>
        </w:numPr>
        <w:tabs>
          <w:tab w:val="left" w:pos="483"/>
          <w:tab w:val="left" w:pos="484"/>
        </w:tabs>
        <w:contextualSpacing w:val="0"/>
      </w:pPr>
      <w:r w:rsidRPr="005D3F0C">
        <w:rPr>
          <w:color w:val="333333"/>
        </w:rPr>
        <w:t>Commonwealth government</w:t>
      </w:r>
      <w:r w:rsidRPr="005D3F0C">
        <w:rPr>
          <w:color w:val="333333"/>
          <w:spacing w:val="-1"/>
        </w:rPr>
        <w:t xml:space="preserve"> </w:t>
      </w:r>
      <w:r w:rsidRPr="005D3F0C">
        <w:rPr>
          <w:color w:val="333333"/>
        </w:rPr>
        <w:t>institutions</w:t>
      </w:r>
    </w:p>
    <w:p w14:paraId="4299E0C7" w14:textId="5A8DF5B7" w:rsidR="005D3F0C" w:rsidRPr="005D3F0C" w:rsidRDefault="005D3F0C" w:rsidP="006268E9">
      <w:pPr>
        <w:pStyle w:val="ListParagraph"/>
        <w:numPr>
          <w:ilvl w:val="0"/>
          <w:numId w:val="1"/>
        </w:numPr>
        <w:tabs>
          <w:tab w:val="left" w:pos="483"/>
          <w:tab w:val="left" w:pos="484"/>
        </w:tabs>
        <w:contextualSpacing w:val="0"/>
      </w:pPr>
      <w:r w:rsidRPr="005D3F0C">
        <w:rPr>
          <w:color w:val="333333"/>
        </w:rPr>
        <w:t>Queensland state government</w:t>
      </w:r>
      <w:r w:rsidRPr="005D3F0C">
        <w:rPr>
          <w:color w:val="333333"/>
          <w:spacing w:val="-6"/>
        </w:rPr>
        <w:t xml:space="preserve"> </w:t>
      </w:r>
      <w:r w:rsidRPr="005D3F0C">
        <w:rPr>
          <w:color w:val="333333"/>
        </w:rPr>
        <w:t>institutions</w:t>
      </w:r>
    </w:p>
    <w:p w14:paraId="53A4A487" w14:textId="06EF63E3" w:rsidR="005D3F0C" w:rsidRPr="005D3F0C" w:rsidRDefault="005D3F0C" w:rsidP="006268E9">
      <w:pPr>
        <w:pStyle w:val="ListParagraph"/>
        <w:numPr>
          <w:ilvl w:val="0"/>
          <w:numId w:val="1"/>
        </w:numPr>
        <w:tabs>
          <w:tab w:val="left" w:pos="483"/>
          <w:tab w:val="left" w:pos="484"/>
        </w:tabs>
        <w:contextualSpacing w:val="0"/>
      </w:pPr>
      <w:proofErr w:type="spellStart"/>
      <w:r w:rsidRPr="005D3F0C">
        <w:rPr>
          <w:color w:val="333333"/>
        </w:rPr>
        <w:t>Ablecare</w:t>
      </w:r>
      <w:proofErr w:type="spellEnd"/>
      <w:r w:rsidRPr="005D3F0C">
        <w:rPr>
          <w:color w:val="333333"/>
        </w:rPr>
        <w:t xml:space="preserve"> Pty</w:t>
      </w:r>
      <w:r w:rsidRPr="005D3F0C">
        <w:rPr>
          <w:color w:val="333333"/>
          <w:spacing w:val="-3"/>
        </w:rPr>
        <w:t xml:space="preserve"> </w:t>
      </w:r>
      <w:r w:rsidRPr="005D3F0C">
        <w:rPr>
          <w:color w:val="333333"/>
        </w:rPr>
        <w:t>Ltd</w:t>
      </w:r>
    </w:p>
    <w:p w14:paraId="7469D8EF" w14:textId="27601B63" w:rsidR="005D3F0C" w:rsidRPr="005D3F0C" w:rsidRDefault="005D3F0C" w:rsidP="006268E9">
      <w:pPr>
        <w:pStyle w:val="ListParagraph"/>
        <w:numPr>
          <w:ilvl w:val="0"/>
          <w:numId w:val="1"/>
        </w:numPr>
        <w:tabs>
          <w:tab w:val="left" w:pos="483"/>
          <w:tab w:val="left" w:pos="484"/>
        </w:tabs>
        <w:contextualSpacing w:val="0"/>
      </w:pPr>
      <w:r w:rsidRPr="005D3F0C">
        <w:rPr>
          <w:color w:val="333333"/>
        </w:rPr>
        <w:t>Act for</w:t>
      </w:r>
      <w:r w:rsidRPr="005D3F0C">
        <w:rPr>
          <w:color w:val="333333"/>
          <w:spacing w:val="-2"/>
        </w:rPr>
        <w:t xml:space="preserve"> </w:t>
      </w:r>
      <w:r w:rsidRPr="005D3F0C">
        <w:rPr>
          <w:color w:val="333333"/>
        </w:rPr>
        <w:t>Kids</w:t>
      </w:r>
    </w:p>
    <w:p w14:paraId="1E25B000" w14:textId="1225B806" w:rsidR="005E131D" w:rsidRPr="005E131D" w:rsidRDefault="005D3F0C" w:rsidP="006268E9">
      <w:pPr>
        <w:pStyle w:val="ListParagraph"/>
        <w:numPr>
          <w:ilvl w:val="0"/>
          <w:numId w:val="1"/>
        </w:numPr>
        <w:tabs>
          <w:tab w:val="left" w:pos="483"/>
          <w:tab w:val="left" w:pos="484"/>
        </w:tabs>
        <w:contextualSpacing w:val="0"/>
      </w:pPr>
      <w:r w:rsidRPr="005D3F0C">
        <w:rPr>
          <w:color w:val="333333"/>
        </w:rPr>
        <w:t>All Hallows’ School</w:t>
      </w:r>
      <w:r w:rsidRPr="005D3F0C">
        <w:rPr>
          <w:color w:val="333333"/>
          <w:spacing w:val="-1"/>
        </w:rPr>
        <w:t xml:space="preserve"> </w:t>
      </w:r>
      <w:r w:rsidRPr="005D3F0C">
        <w:rPr>
          <w:color w:val="333333"/>
        </w:rPr>
        <w:t>Limited</w:t>
      </w:r>
    </w:p>
    <w:p w14:paraId="697D1C74" w14:textId="1576C56D" w:rsidR="00554735" w:rsidRDefault="005E131D" w:rsidP="006268E9">
      <w:pPr>
        <w:pStyle w:val="ListParagraph"/>
        <w:numPr>
          <w:ilvl w:val="0"/>
          <w:numId w:val="1"/>
        </w:numPr>
        <w:tabs>
          <w:tab w:val="left" w:pos="483"/>
          <w:tab w:val="left" w:pos="484"/>
        </w:tabs>
        <w:contextualSpacing w:val="0"/>
      </w:pPr>
      <w:r w:rsidRPr="005E131D">
        <w:t>Alta-1 College Ltd</w:t>
      </w:r>
    </w:p>
    <w:p w14:paraId="6E232622" w14:textId="77F9E95B" w:rsidR="005D3F0C" w:rsidRPr="005D3F0C" w:rsidRDefault="00554735" w:rsidP="006268E9">
      <w:pPr>
        <w:pStyle w:val="ListParagraph"/>
        <w:numPr>
          <w:ilvl w:val="0"/>
          <w:numId w:val="1"/>
        </w:numPr>
        <w:tabs>
          <w:tab w:val="left" w:pos="483"/>
          <w:tab w:val="left" w:pos="484"/>
        </w:tabs>
        <w:contextualSpacing w:val="0"/>
      </w:pPr>
      <w:r>
        <w:t>Althea Projects Incorporated</w:t>
      </w:r>
    </w:p>
    <w:p w14:paraId="643CA62A" w14:textId="60DF09BE" w:rsidR="005D3F0C" w:rsidRPr="005D3F0C" w:rsidRDefault="005D3F0C" w:rsidP="006268E9">
      <w:pPr>
        <w:pStyle w:val="ListParagraph"/>
        <w:numPr>
          <w:ilvl w:val="0"/>
          <w:numId w:val="1"/>
        </w:numPr>
        <w:tabs>
          <w:tab w:val="left" w:pos="483"/>
          <w:tab w:val="left" w:pos="484"/>
        </w:tabs>
        <w:contextualSpacing w:val="0"/>
      </w:pPr>
      <w:r w:rsidRPr="005D3F0C">
        <w:rPr>
          <w:color w:val="333333"/>
        </w:rPr>
        <w:t>Anglican</w:t>
      </w:r>
      <w:r w:rsidRPr="005D3F0C">
        <w:rPr>
          <w:color w:val="333333"/>
          <w:spacing w:val="-1"/>
        </w:rPr>
        <w:t xml:space="preserve"> </w:t>
      </w:r>
      <w:r w:rsidRPr="005D3F0C">
        <w:rPr>
          <w:color w:val="333333"/>
        </w:rPr>
        <w:t>Church:</w:t>
      </w:r>
    </w:p>
    <w:p w14:paraId="05BF8C80"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All Saints College</w:t>
      </w:r>
    </w:p>
    <w:p w14:paraId="207DCBEA"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Anglicare Central Queensland</w:t>
      </w:r>
      <w:r w:rsidRPr="005D3F0C">
        <w:rPr>
          <w:color w:val="333333"/>
          <w:spacing w:val="-4"/>
        </w:rPr>
        <w:t xml:space="preserve"> </w:t>
      </w:r>
      <w:r w:rsidRPr="005D3F0C">
        <w:rPr>
          <w:color w:val="333333"/>
        </w:rPr>
        <w:t>Limited</w:t>
      </w:r>
    </w:p>
    <w:p w14:paraId="1504997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Anglicare North</w:t>
      </w:r>
      <w:r w:rsidRPr="005D3F0C">
        <w:rPr>
          <w:color w:val="333333"/>
          <w:spacing w:val="-3"/>
        </w:rPr>
        <w:t xml:space="preserve"> </w:t>
      </w:r>
      <w:r w:rsidRPr="005D3F0C">
        <w:rPr>
          <w:color w:val="333333"/>
        </w:rPr>
        <w:t>Queensland</w:t>
      </w:r>
    </w:p>
    <w:p w14:paraId="6C7F37D3"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Anglican Diocese of</w:t>
      </w:r>
      <w:r w:rsidRPr="005D3F0C">
        <w:rPr>
          <w:color w:val="333333"/>
          <w:spacing w:val="1"/>
        </w:rPr>
        <w:t xml:space="preserve"> </w:t>
      </w:r>
      <w:r w:rsidRPr="005D3F0C">
        <w:rPr>
          <w:color w:val="333333"/>
        </w:rPr>
        <w:t>Rockhampton</w:t>
      </w:r>
    </w:p>
    <w:p w14:paraId="678D8732"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Anglican Diocese of North</w:t>
      </w:r>
      <w:r w:rsidRPr="005D3F0C">
        <w:rPr>
          <w:color w:val="333333"/>
          <w:spacing w:val="1"/>
        </w:rPr>
        <w:t xml:space="preserve"> </w:t>
      </w:r>
      <w:r w:rsidRPr="005D3F0C">
        <w:rPr>
          <w:color w:val="333333"/>
        </w:rPr>
        <w:t>Queensland</w:t>
      </w:r>
    </w:p>
    <w:p w14:paraId="3B887895"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Anglican Diocese of Southern Queensland</w:t>
      </w:r>
      <w:r w:rsidRPr="005D3F0C">
        <w:rPr>
          <w:color w:val="333333"/>
          <w:spacing w:val="-5"/>
        </w:rPr>
        <w:t xml:space="preserve"> </w:t>
      </w:r>
      <w:r w:rsidRPr="005D3F0C">
        <w:rPr>
          <w:color w:val="333333"/>
        </w:rPr>
        <w:t>(Brisbane)</w:t>
      </w:r>
    </w:p>
    <w:p w14:paraId="7D86C9C9"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Cannon Hill Anglican</w:t>
      </w:r>
      <w:r w:rsidRPr="005D3F0C">
        <w:rPr>
          <w:color w:val="333333"/>
          <w:spacing w:val="-1"/>
        </w:rPr>
        <w:t xml:space="preserve"> </w:t>
      </w:r>
      <w:r w:rsidRPr="005D3F0C">
        <w:rPr>
          <w:color w:val="333333"/>
        </w:rPr>
        <w:t>College</w:t>
      </w:r>
    </w:p>
    <w:p w14:paraId="36F8262C"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Church Missionary Society – Queensland with Northern</w:t>
      </w:r>
      <w:r w:rsidRPr="005D3F0C">
        <w:rPr>
          <w:color w:val="333333"/>
          <w:spacing w:val="-6"/>
        </w:rPr>
        <w:t xml:space="preserve"> </w:t>
      </w:r>
      <w:r w:rsidRPr="005D3F0C">
        <w:rPr>
          <w:color w:val="333333"/>
          <w:spacing w:val="-3"/>
        </w:rPr>
        <w:t>NSW</w:t>
      </w:r>
    </w:p>
    <w:p w14:paraId="68DD2D17"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EPIC Employment Services</w:t>
      </w:r>
      <w:r w:rsidRPr="005D3F0C">
        <w:rPr>
          <w:color w:val="333333"/>
          <w:spacing w:val="-1"/>
        </w:rPr>
        <w:t xml:space="preserve"> </w:t>
      </w:r>
      <w:r w:rsidRPr="005D3F0C">
        <w:rPr>
          <w:color w:val="333333"/>
        </w:rPr>
        <w:t>Inc</w:t>
      </w:r>
    </w:p>
    <w:p w14:paraId="0817B3A9"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Mission to Seafarers Brisbane</w:t>
      </w:r>
      <w:r w:rsidRPr="005D3F0C">
        <w:rPr>
          <w:color w:val="333333"/>
          <w:spacing w:val="-3"/>
        </w:rPr>
        <w:t xml:space="preserve"> </w:t>
      </w:r>
      <w:r w:rsidRPr="005D3F0C">
        <w:rPr>
          <w:color w:val="333333"/>
        </w:rPr>
        <w:t>Inc</w:t>
      </w:r>
    </w:p>
    <w:p w14:paraId="105407E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St Aidan’s Anglican Girls School</w:t>
      </w:r>
    </w:p>
    <w:p w14:paraId="02BF0009"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St Margaret’s Anglican Girls</w:t>
      </w:r>
      <w:r w:rsidRPr="005D3F0C">
        <w:rPr>
          <w:color w:val="333333"/>
          <w:spacing w:val="1"/>
        </w:rPr>
        <w:t xml:space="preserve"> </w:t>
      </w:r>
      <w:r w:rsidRPr="005D3F0C">
        <w:rPr>
          <w:color w:val="333333"/>
        </w:rPr>
        <w:t>School</w:t>
      </w:r>
    </w:p>
    <w:p w14:paraId="7470FCB5"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St John’s Anglican College and the Springfield Anglican College (FSAC</w:t>
      </w:r>
      <w:r w:rsidRPr="005D3F0C">
        <w:rPr>
          <w:color w:val="333333"/>
          <w:spacing w:val="-15"/>
        </w:rPr>
        <w:t xml:space="preserve"> </w:t>
      </w:r>
      <w:r w:rsidRPr="005D3F0C">
        <w:rPr>
          <w:color w:val="333333"/>
        </w:rPr>
        <w:t>Ltd)</w:t>
      </w:r>
    </w:p>
    <w:p w14:paraId="2D9BA8BD"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Whitsunday Anglican</w:t>
      </w:r>
      <w:r w:rsidRPr="005D3F0C">
        <w:rPr>
          <w:color w:val="333333"/>
          <w:spacing w:val="-3"/>
        </w:rPr>
        <w:t xml:space="preserve"> </w:t>
      </w:r>
      <w:r w:rsidRPr="005D3F0C">
        <w:rPr>
          <w:color w:val="333333"/>
        </w:rPr>
        <w:t>School</w:t>
      </w:r>
    </w:p>
    <w:p w14:paraId="256F001C" w14:textId="2F562A4E" w:rsidR="005D3F0C" w:rsidRPr="005D3F0C" w:rsidRDefault="005D3F0C" w:rsidP="006268E9">
      <w:pPr>
        <w:pStyle w:val="ListParagraph"/>
        <w:numPr>
          <w:ilvl w:val="0"/>
          <w:numId w:val="1"/>
        </w:numPr>
        <w:tabs>
          <w:tab w:val="left" w:pos="483"/>
          <w:tab w:val="left" w:pos="484"/>
        </w:tabs>
        <w:contextualSpacing w:val="0"/>
      </w:pPr>
      <w:proofErr w:type="spellStart"/>
      <w:r w:rsidRPr="005D3F0C">
        <w:rPr>
          <w:color w:val="333333"/>
        </w:rPr>
        <w:t>Aruma</w:t>
      </w:r>
      <w:proofErr w:type="spellEnd"/>
      <w:r w:rsidRPr="005D3F0C">
        <w:rPr>
          <w:color w:val="333333"/>
          <w:spacing w:val="-3"/>
        </w:rPr>
        <w:t xml:space="preserve"> </w:t>
      </w:r>
      <w:r w:rsidRPr="005D3F0C">
        <w:rPr>
          <w:color w:val="333333"/>
        </w:rPr>
        <w:t>Services</w:t>
      </w:r>
    </w:p>
    <w:p w14:paraId="4DA05D5F" w14:textId="77777777" w:rsidR="006268E9" w:rsidRPr="006268E9" w:rsidRDefault="005D3F0C" w:rsidP="006268E9">
      <w:pPr>
        <w:pStyle w:val="ListParagraph"/>
        <w:numPr>
          <w:ilvl w:val="0"/>
          <w:numId w:val="1"/>
        </w:numPr>
        <w:tabs>
          <w:tab w:val="left" w:pos="483"/>
          <w:tab w:val="left" w:pos="484"/>
        </w:tabs>
        <w:ind w:right="556"/>
        <w:contextualSpacing w:val="0"/>
      </w:pPr>
      <w:r w:rsidRPr="006268E9">
        <w:rPr>
          <w:color w:val="333333"/>
        </w:rPr>
        <w:t>Association for Parent-Controlled Christian Schools at Brisbane (Westside Christian College)</w:t>
      </w:r>
    </w:p>
    <w:p w14:paraId="1C931BB7" w14:textId="0CD47530" w:rsidR="005D3F0C" w:rsidRPr="005D3F0C" w:rsidRDefault="005D3F0C" w:rsidP="006268E9">
      <w:pPr>
        <w:pStyle w:val="ListParagraph"/>
        <w:numPr>
          <w:ilvl w:val="0"/>
          <w:numId w:val="1"/>
        </w:numPr>
        <w:tabs>
          <w:tab w:val="left" w:pos="483"/>
          <w:tab w:val="left" w:pos="484"/>
        </w:tabs>
        <w:ind w:right="556"/>
        <w:contextualSpacing w:val="0"/>
      </w:pPr>
      <w:r w:rsidRPr="006268E9">
        <w:rPr>
          <w:color w:val="333333"/>
        </w:rPr>
        <w:t>Australian Football</w:t>
      </w:r>
      <w:r w:rsidRPr="006268E9">
        <w:rPr>
          <w:color w:val="333333"/>
          <w:spacing w:val="-1"/>
        </w:rPr>
        <w:t xml:space="preserve"> </w:t>
      </w:r>
      <w:r w:rsidRPr="006268E9">
        <w:rPr>
          <w:color w:val="333333"/>
        </w:rPr>
        <w:t>League</w:t>
      </w:r>
    </w:p>
    <w:p w14:paraId="20771485" w14:textId="1FE240F3" w:rsidR="005D3F0C" w:rsidRPr="005D3F0C" w:rsidRDefault="005D3F0C" w:rsidP="006268E9">
      <w:pPr>
        <w:pStyle w:val="ListParagraph"/>
        <w:numPr>
          <w:ilvl w:val="0"/>
          <w:numId w:val="1"/>
        </w:numPr>
        <w:tabs>
          <w:tab w:val="left" w:pos="483"/>
          <w:tab w:val="left" w:pos="484"/>
        </w:tabs>
        <w:contextualSpacing w:val="0"/>
      </w:pPr>
      <w:r w:rsidRPr="005D3F0C">
        <w:rPr>
          <w:color w:val="333333"/>
        </w:rPr>
        <w:t>Australian Olympic</w:t>
      </w:r>
      <w:r w:rsidRPr="005D3F0C">
        <w:rPr>
          <w:color w:val="333333"/>
          <w:spacing w:val="-2"/>
        </w:rPr>
        <w:t xml:space="preserve"> </w:t>
      </w:r>
      <w:r w:rsidRPr="005D3F0C">
        <w:rPr>
          <w:color w:val="333333"/>
        </w:rPr>
        <w:t>Committee</w:t>
      </w:r>
    </w:p>
    <w:p w14:paraId="2100707D" w14:textId="1D907E8D" w:rsidR="005D3F0C" w:rsidRPr="005D3F0C" w:rsidRDefault="005D3F0C" w:rsidP="006268E9">
      <w:pPr>
        <w:pStyle w:val="ListParagraph"/>
        <w:numPr>
          <w:ilvl w:val="0"/>
          <w:numId w:val="1"/>
        </w:numPr>
        <w:tabs>
          <w:tab w:val="left" w:pos="483"/>
          <w:tab w:val="left" w:pos="484"/>
        </w:tabs>
        <w:contextualSpacing w:val="0"/>
      </w:pPr>
      <w:r w:rsidRPr="005D3F0C">
        <w:rPr>
          <w:color w:val="333333"/>
        </w:rPr>
        <w:t>Australian Red</w:t>
      </w:r>
      <w:r w:rsidRPr="005D3F0C">
        <w:rPr>
          <w:color w:val="333333"/>
          <w:spacing w:val="-1"/>
        </w:rPr>
        <w:t xml:space="preserve"> </w:t>
      </w:r>
      <w:r w:rsidRPr="005D3F0C">
        <w:rPr>
          <w:color w:val="333333"/>
        </w:rPr>
        <w:t>Cross</w:t>
      </w:r>
    </w:p>
    <w:p w14:paraId="70064D51" w14:textId="076CB727" w:rsidR="005D3F0C" w:rsidRPr="005D3F0C" w:rsidRDefault="005D3F0C" w:rsidP="006268E9">
      <w:pPr>
        <w:pStyle w:val="ListParagraph"/>
        <w:numPr>
          <w:ilvl w:val="0"/>
          <w:numId w:val="1"/>
        </w:numPr>
        <w:tabs>
          <w:tab w:val="left" w:pos="483"/>
          <w:tab w:val="left" w:pos="484"/>
        </w:tabs>
        <w:contextualSpacing w:val="0"/>
      </w:pPr>
      <w:r w:rsidRPr="005D3F0C">
        <w:rPr>
          <w:color w:val="333333"/>
        </w:rPr>
        <w:t>Autism Spectrum Australia (Aspect)</w:t>
      </w:r>
    </w:p>
    <w:p w14:paraId="3DD99783" w14:textId="50E74F71"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Baptist Union of</w:t>
      </w:r>
      <w:r w:rsidRPr="005D3F0C">
        <w:rPr>
          <w:color w:val="333333"/>
          <w:spacing w:val="-4"/>
        </w:rPr>
        <w:t xml:space="preserve"> </w:t>
      </w:r>
      <w:r w:rsidRPr="005D3F0C">
        <w:rPr>
          <w:color w:val="333333"/>
        </w:rPr>
        <w:t>Queensland</w:t>
      </w:r>
    </w:p>
    <w:p w14:paraId="231A472E" w14:textId="63640499" w:rsidR="005D3F0C" w:rsidRPr="005D3F0C" w:rsidRDefault="005D3F0C" w:rsidP="006268E9">
      <w:pPr>
        <w:pStyle w:val="ListParagraph"/>
        <w:numPr>
          <w:ilvl w:val="0"/>
          <w:numId w:val="1"/>
        </w:numPr>
        <w:tabs>
          <w:tab w:val="left" w:pos="483"/>
          <w:tab w:val="left" w:pos="484"/>
        </w:tabs>
        <w:contextualSpacing w:val="0"/>
      </w:pPr>
      <w:r w:rsidRPr="005D3F0C">
        <w:rPr>
          <w:color w:val="333333"/>
        </w:rPr>
        <w:t>Blackheath and Thornburgh College</w:t>
      </w:r>
      <w:r w:rsidRPr="005D3F0C">
        <w:rPr>
          <w:color w:val="333333"/>
          <w:spacing w:val="-9"/>
        </w:rPr>
        <w:t xml:space="preserve"> </w:t>
      </w:r>
      <w:r w:rsidRPr="005D3F0C">
        <w:rPr>
          <w:color w:val="333333"/>
        </w:rPr>
        <w:t>Ltd</w:t>
      </w:r>
    </w:p>
    <w:p w14:paraId="4DCE208F" w14:textId="50DBF34D" w:rsidR="005D3F0C" w:rsidRPr="005D3F0C" w:rsidRDefault="005D3F0C" w:rsidP="006268E9">
      <w:pPr>
        <w:pStyle w:val="ListParagraph"/>
        <w:numPr>
          <w:ilvl w:val="0"/>
          <w:numId w:val="1"/>
        </w:numPr>
        <w:tabs>
          <w:tab w:val="left" w:pos="483"/>
          <w:tab w:val="left" w:pos="484"/>
        </w:tabs>
        <w:contextualSpacing w:val="0"/>
      </w:pPr>
      <w:r w:rsidRPr="005D3F0C">
        <w:rPr>
          <w:color w:val="333333"/>
        </w:rPr>
        <w:t>Boys Brigade Australia</w:t>
      </w:r>
    </w:p>
    <w:p w14:paraId="32B115C5" w14:textId="3B8D9EDF" w:rsidR="005D3F0C" w:rsidRPr="005D3F0C" w:rsidRDefault="005D3F0C" w:rsidP="006268E9">
      <w:pPr>
        <w:pStyle w:val="ListParagraph"/>
        <w:numPr>
          <w:ilvl w:val="0"/>
          <w:numId w:val="1"/>
        </w:numPr>
        <w:tabs>
          <w:tab w:val="left" w:pos="483"/>
          <w:tab w:val="left" w:pos="484"/>
        </w:tabs>
        <w:contextualSpacing w:val="0"/>
      </w:pPr>
      <w:r w:rsidRPr="005D3F0C">
        <w:rPr>
          <w:color w:val="333333"/>
        </w:rPr>
        <w:t>Brisbane Christadelphian</w:t>
      </w:r>
      <w:r w:rsidRPr="005D3F0C">
        <w:rPr>
          <w:color w:val="333333"/>
          <w:spacing w:val="-1"/>
        </w:rPr>
        <w:t xml:space="preserve"> </w:t>
      </w:r>
      <w:r w:rsidRPr="005D3F0C">
        <w:rPr>
          <w:color w:val="333333"/>
        </w:rPr>
        <w:t>Ecclesia</w:t>
      </w:r>
    </w:p>
    <w:p w14:paraId="76E935AD" w14:textId="57AC5CC9" w:rsidR="005D3F0C" w:rsidRPr="005D3F0C" w:rsidRDefault="005D3F0C" w:rsidP="006268E9">
      <w:pPr>
        <w:pStyle w:val="ListParagraph"/>
        <w:numPr>
          <w:ilvl w:val="0"/>
          <w:numId w:val="1"/>
        </w:numPr>
        <w:tabs>
          <w:tab w:val="left" w:pos="483"/>
          <w:tab w:val="left" w:pos="484"/>
        </w:tabs>
        <w:contextualSpacing w:val="0"/>
      </w:pPr>
      <w:r w:rsidRPr="005D3F0C">
        <w:rPr>
          <w:color w:val="333333"/>
        </w:rPr>
        <w:t>Brisbane Grammar</w:t>
      </w:r>
      <w:r w:rsidRPr="005D3F0C">
        <w:rPr>
          <w:color w:val="333333"/>
          <w:spacing w:val="1"/>
        </w:rPr>
        <w:t xml:space="preserve"> </w:t>
      </w:r>
      <w:r w:rsidRPr="005D3F0C">
        <w:rPr>
          <w:color w:val="333333"/>
        </w:rPr>
        <w:t>School</w:t>
      </w:r>
    </w:p>
    <w:p w14:paraId="527D0767" w14:textId="22F33FCD" w:rsidR="005D3F0C" w:rsidRPr="005D3F0C" w:rsidRDefault="005D3F0C" w:rsidP="006268E9">
      <w:pPr>
        <w:pStyle w:val="ListParagraph"/>
        <w:numPr>
          <w:ilvl w:val="0"/>
          <w:numId w:val="1"/>
        </w:numPr>
        <w:tabs>
          <w:tab w:val="left" w:pos="483"/>
          <w:tab w:val="left" w:pos="484"/>
        </w:tabs>
        <w:contextualSpacing w:val="0"/>
      </w:pPr>
      <w:r w:rsidRPr="005D3F0C">
        <w:rPr>
          <w:color w:val="333333"/>
        </w:rPr>
        <w:t>Brisbane Youth</w:t>
      </w:r>
      <w:r w:rsidRPr="005D3F0C">
        <w:rPr>
          <w:color w:val="333333"/>
          <w:spacing w:val="-3"/>
        </w:rPr>
        <w:t xml:space="preserve"> </w:t>
      </w:r>
      <w:r w:rsidRPr="005D3F0C">
        <w:rPr>
          <w:color w:val="333333"/>
        </w:rPr>
        <w:t>Service</w:t>
      </w:r>
    </w:p>
    <w:p w14:paraId="720A3F56" w14:textId="3560AEB2" w:rsidR="005D3F0C" w:rsidRPr="005D3F0C" w:rsidRDefault="005D3F0C" w:rsidP="006268E9">
      <w:pPr>
        <w:pStyle w:val="ListParagraph"/>
        <w:numPr>
          <w:ilvl w:val="0"/>
          <w:numId w:val="1"/>
        </w:numPr>
        <w:tabs>
          <w:tab w:val="left" w:pos="483"/>
          <w:tab w:val="left" w:pos="484"/>
        </w:tabs>
        <w:contextualSpacing w:val="0"/>
      </w:pPr>
      <w:r w:rsidRPr="005D3F0C">
        <w:rPr>
          <w:color w:val="333333"/>
        </w:rPr>
        <w:t>Catholic Church (Dioceses and Archdioceses):</w:t>
      </w:r>
    </w:p>
    <w:p w14:paraId="0E2CBB82"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Archdiocese of</w:t>
      </w:r>
      <w:r w:rsidRPr="005D3F0C">
        <w:rPr>
          <w:color w:val="333333"/>
          <w:spacing w:val="1"/>
        </w:rPr>
        <w:t xml:space="preserve"> </w:t>
      </w:r>
      <w:r w:rsidRPr="005D3F0C">
        <w:rPr>
          <w:color w:val="333333"/>
        </w:rPr>
        <w:t>Brisbane</w:t>
      </w:r>
    </w:p>
    <w:p w14:paraId="6522280A"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Diocese of</w:t>
      </w:r>
      <w:r w:rsidRPr="005D3F0C">
        <w:rPr>
          <w:color w:val="333333"/>
          <w:spacing w:val="3"/>
        </w:rPr>
        <w:t xml:space="preserve"> </w:t>
      </w:r>
      <w:r w:rsidRPr="005D3F0C">
        <w:rPr>
          <w:color w:val="333333"/>
        </w:rPr>
        <w:t>Cairns</w:t>
      </w:r>
    </w:p>
    <w:p w14:paraId="6A670237"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Diocese of</w:t>
      </w:r>
      <w:r w:rsidRPr="005D3F0C">
        <w:rPr>
          <w:color w:val="333333"/>
          <w:spacing w:val="3"/>
        </w:rPr>
        <w:t xml:space="preserve"> </w:t>
      </w:r>
      <w:r w:rsidRPr="005D3F0C">
        <w:rPr>
          <w:color w:val="333333"/>
        </w:rPr>
        <w:t>Rockhampton</w:t>
      </w:r>
    </w:p>
    <w:p w14:paraId="0CCCD81E"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Diocese of</w:t>
      </w:r>
      <w:r w:rsidRPr="005D3F0C">
        <w:rPr>
          <w:color w:val="333333"/>
          <w:spacing w:val="1"/>
        </w:rPr>
        <w:t xml:space="preserve"> </w:t>
      </w:r>
      <w:r w:rsidRPr="005D3F0C">
        <w:rPr>
          <w:color w:val="333333"/>
        </w:rPr>
        <w:t>Toowoomba</w:t>
      </w:r>
    </w:p>
    <w:p w14:paraId="298BAC19"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Diocese of</w:t>
      </w:r>
      <w:r w:rsidRPr="005D3F0C">
        <w:rPr>
          <w:color w:val="333333"/>
          <w:spacing w:val="1"/>
        </w:rPr>
        <w:t xml:space="preserve"> </w:t>
      </w:r>
      <w:r w:rsidRPr="005D3F0C">
        <w:rPr>
          <w:color w:val="333333"/>
        </w:rPr>
        <w:t>Townsville</w:t>
      </w:r>
    </w:p>
    <w:p w14:paraId="6E561392"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Maronite Catholic Eparchy of Saint Maron of Sydney</w:t>
      </w:r>
      <w:r w:rsidRPr="005D3F0C">
        <w:rPr>
          <w:color w:val="333333"/>
          <w:spacing w:val="-4"/>
        </w:rPr>
        <w:t xml:space="preserve"> </w:t>
      </w:r>
      <w:r w:rsidRPr="005D3F0C">
        <w:rPr>
          <w:color w:val="333333"/>
        </w:rPr>
        <w:t>(Maronites)</w:t>
      </w:r>
    </w:p>
    <w:p w14:paraId="7739B5BB"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Melkite Catholic Eparchy</w:t>
      </w:r>
    </w:p>
    <w:p w14:paraId="7BFDC423"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Military Ordinariate of</w:t>
      </w:r>
      <w:r w:rsidRPr="005D3F0C">
        <w:rPr>
          <w:color w:val="333333"/>
          <w:spacing w:val="-1"/>
        </w:rPr>
        <w:t xml:space="preserve"> </w:t>
      </w:r>
      <w:r w:rsidRPr="005D3F0C">
        <w:rPr>
          <w:color w:val="333333"/>
        </w:rPr>
        <w:t>Australia</w:t>
      </w:r>
    </w:p>
    <w:p w14:paraId="515A60A2" w14:textId="77777777" w:rsidR="005D3F0C" w:rsidRPr="005D3F0C" w:rsidRDefault="005D3F0C" w:rsidP="006268E9">
      <w:pPr>
        <w:pStyle w:val="ListParagraph"/>
        <w:numPr>
          <w:ilvl w:val="1"/>
          <w:numId w:val="1"/>
        </w:numPr>
        <w:tabs>
          <w:tab w:val="left" w:pos="867"/>
          <w:tab w:val="left" w:pos="868"/>
        </w:tabs>
        <w:contextualSpacing w:val="0"/>
      </w:pPr>
      <w:proofErr w:type="spellStart"/>
      <w:r w:rsidRPr="005D3F0C">
        <w:rPr>
          <w:color w:val="333333"/>
        </w:rPr>
        <w:lastRenderedPageBreak/>
        <w:t>Syro</w:t>
      </w:r>
      <w:proofErr w:type="spellEnd"/>
      <w:r w:rsidRPr="005D3F0C">
        <w:rPr>
          <w:color w:val="333333"/>
        </w:rPr>
        <w:t xml:space="preserve"> Malabar Eparchy of St Thomas</w:t>
      </w:r>
    </w:p>
    <w:p w14:paraId="133A12AD"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Personal Ordinariate of Our Lady of the Southern</w:t>
      </w:r>
      <w:r w:rsidRPr="005D3F0C">
        <w:rPr>
          <w:color w:val="333333"/>
          <w:spacing w:val="-10"/>
        </w:rPr>
        <w:t xml:space="preserve"> </w:t>
      </w:r>
      <w:r w:rsidRPr="005D3F0C">
        <w:rPr>
          <w:color w:val="333333"/>
        </w:rPr>
        <w:t>Cross</w:t>
      </w:r>
    </w:p>
    <w:p w14:paraId="1BF40A9C" w14:textId="4C1B6D36" w:rsidR="005D3F0C" w:rsidRPr="005D3F0C" w:rsidRDefault="005D3F0C" w:rsidP="006268E9">
      <w:pPr>
        <w:pStyle w:val="ListParagraph"/>
        <w:numPr>
          <w:ilvl w:val="0"/>
          <w:numId w:val="1"/>
        </w:numPr>
        <w:tabs>
          <w:tab w:val="left" w:pos="483"/>
          <w:tab w:val="left" w:pos="484"/>
        </w:tabs>
        <w:contextualSpacing w:val="0"/>
      </w:pPr>
      <w:r w:rsidRPr="005D3F0C">
        <w:rPr>
          <w:color w:val="333333"/>
        </w:rPr>
        <w:t>Catholic Religious</w:t>
      </w:r>
      <w:r w:rsidRPr="005D3F0C">
        <w:rPr>
          <w:color w:val="333333"/>
          <w:spacing w:val="1"/>
        </w:rPr>
        <w:t xml:space="preserve"> </w:t>
      </w:r>
      <w:r w:rsidRPr="005D3F0C">
        <w:rPr>
          <w:color w:val="333333"/>
        </w:rPr>
        <w:t>Orders:</w:t>
      </w:r>
    </w:p>
    <w:p w14:paraId="7C47B7B8"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Augustinians</w:t>
      </w:r>
    </w:p>
    <w:p w14:paraId="665FFEC2"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Australian</w:t>
      </w:r>
      <w:r w:rsidRPr="005D3F0C">
        <w:rPr>
          <w:color w:val="333333"/>
          <w:spacing w:val="-1"/>
        </w:rPr>
        <w:t xml:space="preserve"> </w:t>
      </w:r>
      <w:r w:rsidRPr="005D3F0C">
        <w:rPr>
          <w:color w:val="333333"/>
        </w:rPr>
        <w:t>Ursulines</w:t>
      </w:r>
    </w:p>
    <w:p w14:paraId="0BBD4E7E" w14:textId="77777777" w:rsidR="005D3F0C" w:rsidRPr="005D3F0C" w:rsidRDefault="005D3F0C" w:rsidP="006268E9">
      <w:pPr>
        <w:pStyle w:val="ListParagraph"/>
        <w:numPr>
          <w:ilvl w:val="1"/>
          <w:numId w:val="1"/>
        </w:numPr>
        <w:tabs>
          <w:tab w:val="left" w:pos="867"/>
          <w:tab w:val="left" w:pos="868"/>
        </w:tabs>
        <w:contextualSpacing w:val="0"/>
      </w:pPr>
      <w:proofErr w:type="spellStart"/>
      <w:r w:rsidRPr="005D3F0C">
        <w:rPr>
          <w:color w:val="333333"/>
        </w:rPr>
        <w:t>Brigidine</w:t>
      </w:r>
      <w:proofErr w:type="spellEnd"/>
      <w:r w:rsidRPr="005D3F0C">
        <w:rPr>
          <w:color w:val="333333"/>
          <w:spacing w:val="-1"/>
        </w:rPr>
        <w:t xml:space="preserve"> </w:t>
      </w:r>
      <w:r w:rsidRPr="005D3F0C">
        <w:rPr>
          <w:color w:val="333333"/>
        </w:rPr>
        <w:t>Sisters</w:t>
      </w:r>
    </w:p>
    <w:p w14:paraId="7878EE78"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Calvary Health Care</w:t>
      </w:r>
      <w:r w:rsidRPr="005D3F0C">
        <w:rPr>
          <w:color w:val="333333"/>
          <w:spacing w:val="-3"/>
        </w:rPr>
        <w:t xml:space="preserve"> </w:t>
      </w:r>
      <w:r w:rsidRPr="005D3F0C">
        <w:rPr>
          <w:color w:val="333333"/>
        </w:rPr>
        <w:t>Services</w:t>
      </w:r>
    </w:p>
    <w:p w14:paraId="5261625C"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Christian</w:t>
      </w:r>
      <w:r w:rsidRPr="005D3F0C">
        <w:rPr>
          <w:color w:val="333333"/>
          <w:spacing w:val="-1"/>
        </w:rPr>
        <w:t xml:space="preserve"> </w:t>
      </w:r>
      <w:r w:rsidRPr="005D3F0C">
        <w:rPr>
          <w:color w:val="333333"/>
        </w:rPr>
        <w:t>Brothers</w:t>
      </w:r>
    </w:p>
    <w:p w14:paraId="7D074B7E"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Congregation of the Holy</w:t>
      </w:r>
      <w:r w:rsidRPr="005D3F0C">
        <w:rPr>
          <w:color w:val="333333"/>
          <w:spacing w:val="-4"/>
        </w:rPr>
        <w:t xml:space="preserve"> </w:t>
      </w:r>
      <w:r w:rsidRPr="005D3F0C">
        <w:rPr>
          <w:color w:val="333333"/>
        </w:rPr>
        <w:t>Spirit</w:t>
      </w:r>
    </w:p>
    <w:p w14:paraId="1BE82C7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Confraternity of Christ the</w:t>
      </w:r>
      <w:r w:rsidRPr="005D3F0C">
        <w:rPr>
          <w:color w:val="333333"/>
          <w:spacing w:val="-1"/>
        </w:rPr>
        <w:t xml:space="preserve"> </w:t>
      </w:r>
      <w:r w:rsidRPr="005D3F0C">
        <w:rPr>
          <w:color w:val="333333"/>
        </w:rPr>
        <w:t>Priest</w:t>
      </w:r>
    </w:p>
    <w:p w14:paraId="040A4C70"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Daughters of Our Lady of the Sacred</w:t>
      </w:r>
      <w:r w:rsidRPr="005D3F0C">
        <w:rPr>
          <w:color w:val="333333"/>
          <w:spacing w:val="-3"/>
        </w:rPr>
        <w:t xml:space="preserve"> </w:t>
      </w:r>
      <w:r w:rsidRPr="005D3F0C">
        <w:rPr>
          <w:color w:val="333333"/>
        </w:rPr>
        <w:t>Heart</w:t>
      </w:r>
    </w:p>
    <w:p w14:paraId="1A231F82"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De La Salle</w:t>
      </w:r>
      <w:r w:rsidRPr="005D3F0C">
        <w:rPr>
          <w:color w:val="333333"/>
          <w:spacing w:val="-1"/>
        </w:rPr>
        <w:t xml:space="preserve"> </w:t>
      </w:r>
      <w:r w:rsidRPr="005D3F0C">
        <w:rPr>
          <w:color w:val="333333"/>
        </w:rPr>
        <w:t>Brothers</w:t>
      </w:r>
    </w:p>
    <w:p w14:paraId="507C884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Dominican Sisters of Eastern Australia and the Solomon</w:t>
      </w:r>
      <w:r w:rsidRPr="005D3F0C">
        <w:rPr>
          <w:color w:val="333333"/>
          <w:spacing w:val="-10"/>
        </w:rPr>
        <w:t xml:space="preserve"> </w:t>
      </w:r>
      <w:r w:rsidRPr="005D3F0C">
        <w:rPr>
          <w:color w:val="333333"/>
        </w:rPr>
        <w:t>Islands</w:t>
      </w:r>
    </w:p>
    <w:p w14:paraId="54841122"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Franciscan</w:t>
      </w:r>
      <w:r w:rsidRPr="005D3F0C">
        <w:rPr>
          <w:color w:val="333333"/>
          <w:spacing w:val="-1"/>
        </w:rPr>
        <w:t xml:space="preserve"> </w:t>
      </w:r>
      <w:r w:rsidRPr="005D3F0C">
        <w:rPr>
          <w:color w:val="333333"/>
        </w:rPr>
        <w:t>Friars</w:t>
      </w:r>
    </w:p>
    <w:p w14:paraId="6992384A"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Franciscan Missionaries of</w:t>
      </w:r>
      <w:r w:rsidRPr="005D3F0C">
        <w:rPr>
          <w:color w:val="333333"/>
          <w:spacing w:val="4"/>
        </w:rPr>
        <w:t xml:space="preserve"> </w:t>
      </w:r>
      <w:r w:rsidRPr="005D3F0C">
        <w:rPr>
          <w:color w:val="333333"/>
        </w:rPr>
        <w:t>Mary</w:t>
      </w:r>
    </w:p>
    <w:p w14:paraId="29866126"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Franciscan Sisters of the Heart of</w:t>
      </w:r>
      <w:r w:rsidRPr="005D3F0C">
        <w:rPr>
          <w:color w:val="333333"/>
          <w:spacing w:val="-1"/>
        </w:rPr>
        <w:t xml:space="preserve"> </w:t>
      </w:r>
      <w:r w:rsidRPr="005D3F0C">
        <w:rPr>
          <w:color w:val="333333"/>
        </w:rPr>
        <w:t>Jesus</w:t>
      </w:r>
    </w:p>
    <w:p w14:paraId="2349C8B9"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Hockey</w:t>
      </w:r>
      <w:r w:rsidRPr="005D3F0C">
        <w:rPr>
          <w:color w:val="333333"/>
          <w:spacing w:val="-3"/>
        </w:rPr>
        <w:t xml:space="preserve"> </w:t>
      </w:r>
      <w:r w:rsidRPr="005D3F0C">
        <w:rPr>
          <w:color w:val="333333"/>
        </w:rPr>
        <w:t>Australia</w:t>
      </w:r>
    </w:p>
    <w:p w14:paraId="60A6137B"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Hospitaller Brothers of St. John of</w:t>
      </w:r>
      <w:r w:rsidRPr="005D3F0C">
        <w:rPr>
          <w:color w:val="333333"/>
          <w:spacing w:val="-1"/>
        </w:rPr>
        <w:t xml:space="preserve"> </w:t>
      </w:r>
      <w:r w:rsidRPr="005D3F0C">
        <w:rPr>
          <w:color w:val="333333"/>
        </w:rPr>
        <w:t>God</w:t>
      </w:r>
    </w:p>
    <w:p w14:paraId="5E465150"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Institute of Sisters of Mercy of Australia and Papua New</w:t>
      </w:r>
      <w:r w:rsidRPr="005D3F0C">
        <w:rPr>
          <w:color w:val="333333"/>
          <w:spacing w:val="-9"/>
        </w:rPr>
        <w:t xml:space="preserve"> </w:t>
      </w:r>
      <w:r w:rsidRPr="005D3F0C">
        <w:rPr>
          <w:color w:val="333333"/>
        </w:rPr>
        <w:t>Guinea</w:t>
      </w:r>
    </w:p>
    <w:p w14:paraId="4AAA5F06"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Loreto Sisters - Institute of the Blessed Virgin</w:t>
      </w:r>
      <w:r w:rsidRPr="005D3F0C">
        <w:rPr>
          <w:color w:val="333333"/>
          <w:spacing w:val="-8"/>
        </w:rPr>
        <w:t xml:space="preserve"> </w:t>
      </w:r>
      <w:r w:rsidRPr="005D3F0C">
        <w:rPr>
          <w:color w:val="333333"/>
        </w:rPr>
        <w:t>Mary</w:t>
      </w:r>
    </w:p>
    <w:p w14:paraId="050C57C7"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Marist Brothers</w:t>
      </w:r>
      <w:r w:rsidRPr="005D3F0C">
        <w:rPr>
          <w:color w:val="333333"/>
          <w:spacing w:val="2"/>
        </w:rPr>
        <w:t xml:space="preserve"> </w:t>
      </w:r>
      <w:r w:rsidRPr="005D3F0C">
        <w:rPr>
          <w:color w:val="333333"/>
        </w:rPr>
        <w:t>Australia</w:t>
      </w:r>
    </w:p>
    <w:p w14:paraId="459024AA"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Marist Fathers Australian</w:t>
      </w:r>
      <w:r w:rsidRPr="005D3F0C">
        <w:rPr>
          <w:color w:val="333333"/>
          <w:spacing w:val="-1"/>
        </w:rPr>
        <w:t xml:space="preserve"> </w:t>
      </w:r>
      <w:r w:rsidRPr="005D3F0C">
        <w:rPr>
          <w:color w:val="333333"/>
        </w:rPr>
        <w:t>Province</w:t>
      </w:r>
    </w:p>
    <w:p w14:paraId="45DB7083"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Mary Aikenhead</w:t>
      </w:r>
      <w:r w:rsidRPr="005D3F0C">
        <w:rPr>
          <w:color w:val="333333"/>
          <w:spacing w:val="-3"/>
        </w:rPr>
        <w:t xml:space="preserve"> </w:t>
      </w:r>
      <w:r w:rsidRPr="005D3F0C">
        <w:rPr>
          <w:color w:val="333333"/>
        </w:rPr>
        <w:t>Ministries</w:t>
      </w:r>
    </w:p>
    <w:p w14:paraId="0E783ADE"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Missionary Franciscan Sisters of Immaculate</w:t>
      </w:r>
      <w:r w:rsidRPr="005D3F0C">
        <w:rPr>
          <w:color w:val="333333"/>
          <w:spacing w:val="-7"/>
        </w:rPr>
        <w:t xml:space="preserve"> </w:t>
      </w:r>
      <w:r w:rsidRPr="005D3F0C">
        <w:rPr>
          <w:color w:val="333333"/>
        </w:rPr>
        <w:t>Conception</w:t>
      </w:r>
    </w:p>
    <w:p w14:paraId="357711FE"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Missionaries of the Sacred</w:t>
      </w:r>
      <w:r w:rsidRPr="005D3F0C">
        <w:rPr>
          <w:color w:val="333333"/>
          <w:spacing w:val="2"/>
        </w:rPr>
        <w:t xml:space="preserve"> </w:t>
      </w:r>
      <w:r w:rsidRPr="005D3F0C">
        <w:rPr>
          <w:color w:val="333333"/>
        </w:rPr>
        <w:t>Heart</w:t>
      </w:r>
    </w:p>
    <w:p w14:paraId="33FA11B8"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Passionist</w:t>
      </w:r>
      <w:r w:rsidRPr="005D3F0C">
        <w:rPr>
          <w:color w:val="333333"/>
          <w:spacing w:val="1"/>
        </w:rPr>
        <w:t xml:space="preserve"> </w:t>
      </w:r>
      <w:r w:rsidRPr="005D3F0C">
        <w:rPr>
          <w:color w:val="333333"/>
        </w:rPr>
        <w:t>Fathers</w:t>
      </w:r>
    </w:p>
    <w:p w14:paraId="1B868E85"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Redemptorist</w:t>
      </w:r>
      <w:r w:rsidRPr="005D3F0C">
        <w:rPr>
          <w:color w:val="333333"/>
          <w:spacing w:val="1"/>
        </w:rPr>
        <w:t xml:space="preserve"> </w:t>
      </w:r>
      <w:r w:rsidRPr="005D3F0C">
        <w:rPr>
          <w:color w:val="333333"/>
        </w:rPr>
        <w:t>Congregation</w:t>
      </w:r>
    </w:p>
    <w:p w14:paraId="14165385"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Sisters of Charity Australia</w:t>
      </w:r>
    </w:p>
    <w:p w14:paraId="378EC89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Sisters of the Good</w:t>
      </w:r>
      <w:r w:rsidRPr="005D3F0C">
        <w:rPr>
          <w:color w:val="333333"/>
          <w:spacing w:val="-5"/>
        </w:rPr>
        <w:t xml:space="preserve"> </w:t>
      </w:r>
      <w:r w:rsidRPr="005D3F0C">
        <w:rPr>
          <w:color w:val="333333"/>
        </w:rPr>
        <w:t>Shepherd</w:t>
      </w:r>
    </w:p>
    <w:p w14:paraId="7BB145CD" w14:textId="77777777" w:rsidR="005D3F0C" w:rsidRPr="005D3F0C" w:rsidRDefault="005D3F0C" w:rsidP="006268E9">
      <w:pPr>
        <w:pStyle w:val="ListParagraph"/>
        <w:numPr>
          <w:ilvl w:val="1"/>
          <w:numId w:val="1"/>
        </w:numPr>
        <w:tabs>
          <w:tab w:val="left" w:pos="867"/>
          <w:tab w:val="left" w:pos="868"/>
        </w:tabs>
        <w:ind w:left="867" w:hanging="357"/>
        <w:contextualSpacing w:val="0"/>
      </w:pPr>
      <w:r w:rsidRPr="005D3F0C">
        <w:rPr>
          <w:color w:val="333333"/>
        </w:rPr>
        <w:t>Sisters of Mercy Brisbane</w:t>
      </w:r>
    </w:p>
    <w:p w14:paraId="5ACFD596"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Sisters of St Joseph of the Sacred</w:t>
      </w:r>
      <w:r w:rsidRPr="005D3F0C">
        <w:rPr>
          <w:color w:val="333333"/>
          <w:spacing w:val="-3"/>
        </w:rPr>
        <w:t xml:space="preserve"> </w:t>
      </w:r>
      <w:r w:rsidRPr="005D3F0C">
        <w:rPr>
          <w:color w:val="333333"/>
        </w:rPr>
        <w:t>Heart</w:t>
      </w:r>
    </w:p>
    <w:p w14:paraId="7241CF1B"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Sisters of the Good</w:t>
      </w:r>
      <w:r w:rsidRPr="005D3F0C">
        <w:rPr>
          <w:color w:val="333333"/>
          <w:spacing w:val="-5"/>
        </w:rPr>
        <w:t xml:space="preserve"> </w:t>
      </w:r>
      <w:r w:rsidRPr="005D3F0C">
        <w:rPr>
          <w:color w:val="333333"/>
        </w:rPr>
        <w:t>Samaritan</w:t>
      </w:r>
    </w:p>
    <w:p w14:paraId="61B32310"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Order of the Capuchin Friars</w:t>
      </w:r>
      <w:r w:rsidRPr="005D3F0C">
        <w:rPr>
          <w:color w:val="333333"/>
          <w:spacing w:val="-4"/>
        </w:rPr>
        <w:t xml:space="preserve"> </w:t>
      </w:r>
      <w:r w:rsidRPr="005D3F0C">
        <w:rPr>
          <w:color w:val="333333"/>
        </w:rPr>
        <w:t>Minor</w:t>
      </w:r>
    </w:p>
    <w:p w14:paraId="3054F827"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Order of the Sisters of Presentation in</w:t>
      </w:r>
      <w:r w:rsidRPr="005D3F0C">
        <w:rPr>
          <w:color w:val="333333"/>
          <w:spacing w:val="-6"/>
        </w:rPr>
        <w:t xml:space="preserve"> </w:t>
      </w:r>
      <w:r w:rsidRPr="005D3F0C">
        <w:rPr>
          <w:color w:val="333333"/>
        </w:rPr>
        <w:t>Queensland</w:t>
      </w:r>
    </w:p>
    <w:p w14:paraId="46C0B3C1"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The Society of Jesus (the</w:t>
      </w:r>
      <w:r w:rsidRPr="005D3F0C">
        <w:rPr>
          <w:color w:val="333333"/>
          <w:spacing w:val="-5"/>
        </w:rPr>
        <w:t xml:space="preserve"> </w:t>
      </w:r>
      <w:r w:rsidRPr="005D3F0C">
        <w:rPr>
          <w:color w:val="333333"/>
        </w:rPr>
        <w:t>Jesuits)</w:t>
      </w:r>
    </w:p>
    <w:p w14:paraId="69BCC6CE" w14:textId="77777777" w:rsidR="005D3F0C" w:rsidRPr="005D3F0C" w:rsidRDefault="005D3F0C" w:rsidP="006268E9">
      <w:pPr>
        <w:pStyle w:val="ListParagraph"/>
        <w:numPr>
          <w:ilvl w:val="1"/>
          <w:numId w:val="1"/>
        </w:numPr>
        <w:tabs>
          <w:tab w:val="left" w:pos="867"/>
          <w:tab w:val="left" w:pos="868"/>
        </w:tabs>
        <w:contextualSpacing w:val="0"/>
      </w:pPr>
      <w:r w:rsidRPr="005D3F0C">
        <w:rPr>
          <w:color w:val="333333"/>
        </w:rPr>
        <w:t>Trustees of the Pious Society of St. Charles (</w:t>
      </w:r>
      <w:proofErr w:type="spellStart"/>
      <w:r w:rsidRPr="005D3F0C">
        <w:rPr>
          <w:color w:val="333333"/>
        </w:rPr>
        <w:t>Scalabrinian</w:t>
      </w:r>
      <w:proofErr w:type="spellEnd"/>
      <w:r w:rsidRPr="005D3F0C">
        <w:rPr>
          <w:color w:val="333333"/>
          <w:spacing w:val="-12"/>
        </w:rPr>
        <w:t xml:space="preserve"> </w:t>
      </w:r>
      <w:r w:rsidRPr="005D3F0C">
        <w:rPr>
          <w:color w:val="333333"/>
        </w:rPr>
        <w:t>Missionaries)</w:t>
      </w:r>
    </w:p>
    <w:p w14:paraId="19DFB16C" w14:textId="384331C0"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Christian Reformed</w:t>
      </w:r>
      <w:r w:rsidRPr="005D3F0C">
        <w:rPr>
          <w:color w:val="333333"/>
          <w:spacing w:val="-5"/>
        </w:rPr>
        <w:t xml:space="preserve"> </w:t>
      </w:r>
      <w:r w:rsidRPr="005D3F0C">
        <w:rPr>
          <w:color w:val="333333"/>
        </w:rPr>
        <w:t>Churches</w:t>
      </w:r>
    </w:p>
    <w:p w14:paraId="42E8D1A5" w14:textId="54A9A248" w:rsidR="005D3F0C" w:rsidRPr="005D3F0C" w:rsidRDefault="005D3F0C" w:rsidP="006268E9">
      <w:pPr>
        <w:pStyle w:val="ListParagraph"/>
        <w:numPr>
          <w:ilvl w:val="0"/>
          <w:numId w:val="1"/>
        </w:numPr>
        <w:tabs>
          <w:tab w:val="left" w:pos="483"/>
          <w:tab w:val="left" w:pos="484"/>
        </w:tabs>
        <w:contextualSpacing w:val="0"/>
      </w:pPr>
      <w:r w:rsidRPr="005D3F0C">
        <w:rPr>
          <w:color w:val="333333"/>
        </w:rPr>
        <w:t>Churches of Christ in</w:t>
      </w:r>
      <w:r w:rsidRPr="005D3F0C">
        <w:rPr>
          <w:color w:val="333333"/>
          <w:spacing w:val="2"/>
        </w:rPr>
        <w:t xml:space="preserve"> </w:t>
      </w:r>
      <w:r w:rsidRPr="005D3F0C">
        <w:rPr>
          <w:color w:val="333333"/>
        </w:rPr>
        <w:t>Queensland*</w:t>
      </w:r>
    </w:p>
    <w:p w14:paraId="78BF7490" w14:textId="77777777"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Church of Jesus Christ of the Latter-day Saints</w:t>
      </w:r>
      <w:r w:rsidRPr="005D3F0C">
        <w:rPr>
          <w:color w:val="333333"/>
          <w:spacing w:val="-7"/>
        </w:rPr>
        <w:t xml:space="preserve"> </w:t>
      </w:r>
      <w:r w:rsidRPr="005D3F0C">
        <w:rPr>
          <w:color w:val="333333"/>
        </w:rPr>
        <w:t>Australia</w:t>
      </w:r>
    </w:p>
    <w:p w14:paraId="39CACE54" w14:textId="1246A784" w:rsidR="005D3F0C" w:rsidRPr="005D3F0C" w:rsidRDefault="005D3F0C" w:rsidP="006268E9">
      <w:pPr>
        <w:pStyle w:val="ListParagraph"/>
        <w:numPr>
          <w:ilvl w:val="0"/>
          <w:numId w:val="1"/>
        </w:numPr>
        <w:tabs>
          <w:tab w:val="left" w:pos="483"/>
          <w:tab w:val="left" w:pos="484"/>
        </w:tabs>
        <w:contextualSpacing w:val="0"/>
      </w:pPr>
      <w:r w:rsidRPr="005D3F0C">
        <w:rPr>
          <w:color w:val="333333"/>
        </w:rPr>
        <w:t>CityLife Church</w:t>
      </w:r>
      <w:r w:rsidRPr="005D3F0C">
        <w:rPr>
          <w:color w:val="333333"/>
          <w:spacing w:val="-3"/>
        </w:rPr>
        <w:t xml:space="preserve"> </w:t>
      </w:r>
      <w:r w:rsidRPr="005D3F0C">
        <w:rPr>
          <w:color w:val="333333"/>
        </w:rPr>
        <w:t>Inc.</w:t>
      </w:r>
    </w:p>
    <w:p w14:paraId="0358C49E" w14:textId="797253CA" w:rsidR="005D3F0C" w:rsidRPr="005D3F0C" w:rsidRDefault="005D3F0C" w:rsidP="006268E9">
      <w:pPr>
        <w:pStyle w:val="ListParagraph"/>
        <w:numPr>
          <w:ilvl w:val="0"/>
          <w:numId w:val="1"/>
        </w:numPr>
        <w:tabs>
          <w:tab w:val="left" w:pos="483"/>
          <w:tab w:val="left" w:pos="484"/>
        </w:tabs>
        <w:contextualSpacing w:val="0"/>
      </w:pPr>
      <w:r w:rsidRPr="005D3F0C">
        <w:rPr>
          <w:color w:val="333333"/>
        </w:rPr>
        <w:t>Clermont Community Housing and Other Services</w:t>
      </w:r>
      <w:r w:rsidRPr="005D3F0C">
        <w:rPr>
          <w:color w:val="333333"/>
          <w:spacing w:val="-3"/>
        </w:rPr>
        <w:t xml:space="preserve"> </w:t>
      </w:r>
      <w:r w:rsidRPr="005D3F0C">
        <w:rPr>
          <w:color w:val="333333"/>
        </w:rPr>
        <w:t>Inc</w:t>
      </w:r>
    </w:p>
    <w:p w14:paraId="43CE9E41" w14:textId="0BD02755" w:rsidR="005D3F0C" w:rsidRPr="005D3F0C" w:rsidRDefault="005D3F0C" w:rsidP="006268E9">
      <w:pPr>
        <w:pStyle w:val="ListParagraph"/>
        <w:numPr>
          <w:ilvl w:val="0"/>
          <w:numId w:val="1"/>
        </w:numPr>
        <w:tabs>
          <w:tab w:val="left" w:pos="483"/>
          <w:tab w:val="left" w:pos="484"/>
        </w:tabs>
        <w:contextualSpacing w:val="0"/>
      </w:pPr>
      <w:r w:rsidRPr="005D3F0C">
        <w:rPr>
          <w:color w:val="333333"/>
        </w:rPr>
        <w:t>Commonwealth Games</w:t>
      </w:r>
      <w:r w:rsidRPr="005D3F0C">
        <w:rPr>
          <w:color w:val="333333"/>
          <w:spacing w:val="-5"/>
        </w:rPr>
        <w:t xml:space="preserve"> </w:t>
      </w:r>
      <w:r w:rsidRPr="005D3F0C">
        <w:rPr>
          <w:color w:val="333333"/>
        </w:rPr>
        <w:t>Australia</w:t>
      </w:r>
    </w:p>
    <w:p w14:paraId="74D13180" w14:textId="4093EECA" w:rsidR="005D3F0C" w:rsidRPr="005D3F0C" w:rsidRDefault="005D3F0C" w:rsidP="006268E9">
      <w:pPr>
        <w:pStyle w:val="ListParagraph"/>
        <w:numPr>
          <w:ilvl w:val="0"/>
          <w:numId w:val="1"/>
        </w:numPr>
        <w:tabs>
          <w:tab w:val="left" w:pos="483"/>
          <w:tab w:val="left" w:pos="484"/>
        </w:tabs>
        <w:contextualSpacing w:val="0"/>
      </w:pPr>
      <w:r w:rsidRPr="005D3F0C">
        <w:rPr>
          <w:color w:val="333333"/>
        </w:rPr>
        <w:t>Community Housing Ltd</w:t>
      </w:r>
    </w:p>
    <w:p w14:paraId="761BAE7F" w14:textId="118A79F4" w:rsidR="005D3F0C" w:rsidRPr="005D3F0C" w:rsidRDefault="005D3F0C" w:rsidP="006268E9">
      <w:pPr>
        <w:pStyle w:val="ListParagraph"/>
        <w:numPr>
          <w:ilvl w:val="0"/>
          <w:numId w:val="1"/>
        </w:numPr>
        <w:tabs>
          <w:tab w:val="left" w:pos="483"/>
          <w:tab w:val="left" w:pos="484"/>
        </w:tabs>
        <w:contextualSpacing w:val="0"/>
      </w:pPr>
      <w:proofErr w:type="spellStart"/>
      <w:r w:rsidRPr="005D3F0C">
        <w:rPr>
          <w:color w:val="333333"/>
        </w:rPr>
        <w:t>Cootharinga</w:t>
      </w:r>
      <w:proofErr w:type="spellEnd"/>
      <w:r w:rsidRPr="005D3F0C">
        <w:rPr>
          <w:color w:val="333333"/>
        </w:rPr>
        <w:t xml:space="preserve"> North</w:t>
      </w:r>
      <w:r w:rsidRPr="005D3F0C">
        <w:rPr>
          <w:color w:val="333333"/>
          <w:spacing w:val="-16"/>
        </w:rPr>
        <w:t xml:space="preserve"> </w:t>
      </w:r>
      <w:r w:rsidRPr="005D3F0C">
        <w:rPr>
          <w:color w:val="333333"/>
        </w:rPr>
        <w:t>Queensland</w:t>
      </w:r>
    </w:p>
    <w:p w14:paraId="31416242" w14:textId="6C989CA4" w:rsidR="005D3F0C" w:rsidRPr="005D3F0C" w:rsidRDefault="005D3F0C" w:rsidP="006268E9">
      <w:pPr>
        <w:pStyle w:val="ListParagraph"/>
        <w:numPr>
          <w:ilvl w:val="0"/>
          <w:numId w:val="1"/>
        </w:numPr>
        <w:tabs>
          <w:tab w:val="left" w:pos="483"/>
          <w:tab w:val="left" w:pos="484"/>
        </w:tabs>
        <w:contextualSpacing w:val="0"/>
      </w:pPr>
      <w:r w:rsidRPr="005D3F0C">
        <w:rPr>
          <w:color w:val="333333"/>
        </w:rPr>
        <w:t>Co-ordinated Support</w:t>
      </w:r>
      <w:r w:rsidRPr="005D3F0C">
        <w:rPr>
          <w:color w:val="333333"/>
          <w:spacing w:val="-18"/>
        </w:rPr>
        <w:t xml:space="preserve"> </w:t>
      </w:r>
      <w:r w:rsidRPr="005D3F0C">
        <w:rPr>
          <w:color w:val="333333"/>
        </w:rPr>
        <w:t>Services</w:t>
      </w:r>
    </w:p>
    <w:p w14:paraId="5E9D8798" w14:textId="67CE12AD" w:rsidR="005D3F0C" w:rsidRPr="005D3F0C" w:rsidRDefault="005D3F0C" w:rsidP="006268E9">
      <w:pPr>
        <w:pStyle w:val="ListParagraph"/>
        <w:numPr>
          <w:ilvl w:val="0"/>
          <w:numId w:val="1"/>
        </w:numPr>
        <w:tabs>
          <w:tab w:val="left" w:pos="483"/>
          <w:tab w:val="left" w:pos="484"/>
        </w:tabs>
        <w:contextualSpacing w:val="0"/>
      </w:pPr>
      <w:r w:rsidRPr="005D3F0C">
        <w:rPr>
          <w:color w:val="333333"/>
        </w:rPr>
        <w:t>CPL – Choice, Passion, Life</w:t>
      </w:r>
    </w:p>
    <w:p w14:paraId="107CEA69" w14:textId="034168EB" w:rsidR="005D3F0C" w:rsidRPr="005D3F0C" w:rsidRDefault="005D3F0C" w:rsidP="006268E9">
      <w:pPr>
        <w:pStyle w:val="ListParagraph"/>
        <w:numPr>
          <w:ilvl w:val="0"/>
          <w:numId w:val="1"/>
        </w:numPr>
        <w:tabs>
          <w:tab w:val="left" w:pos="483"/>
          <w:tab w:val="left" w:pos="484"/>
        </w:tabs>
        <w:contextualSpacing w:val="0"/>
      </w:pPr>
      <w:r w:rsidRPr="005D3F0C">
        <w:t>Cricket Australia</w:t>
      </w:r>
    </w:p>
    <w:p w14:paraId="6C3EE426" w14:textId="771DDE41" w:rsidR="005D3F0C" w:rsidRPr="005D3F0C" w:rsidRDefault="005D3F0C" w:rsidP="006268E9">
      <w:pPr>
        <w:pStyle w:val="ListParagraph"/>
        <w:numPr>
          <w:ilvl w:val="0"/>
          <w:numId w:val="1"/>
        </w:numPr>
        <w:tabs>
          <w:tab w:val="left" w:pos="483"/>
          <w:tab w:val="left" w:pos="484"/>
        </w:tabs>
        <w:contextualSpacing w:val="0"/>
      </w:pPr>
      <w:r w:rsidRPr="005D3F0C">
        <w:rPr>
          <w:color w:val="333333"/>
        </w:rPr>
        <w:t>Emmanuel</w:t>
      </w:r>
      <w:r w:rsidRPr="005D3F0C">
        <w:rPr>
          <w:color w:val="333333"/>
          <w:spacing w:val="-1"/>
        </w:rPr>
        <w:t xml:space="preserve"> </w:t>
      </w:r>
      <w:r w:rsidRPr="005D3F0C">
        <w:rPr>
          <w:color w:val="333333"/>
        </w:rPr>
        <w:t>College</w:t>
      </w:r>
    </w:p>
    <w:p w14:paraId="3D46BFED" w14:textId="08CE5414" w:rsidR="005D3F0C" w:rsidRPr="005D3F0C" w:rsidRDefault="005D3F0C" w:rsidP="006268E9">
      <w:pPr>
        <w:pStyle w:val="ListParagraph"/>
        <w:numPr>
          <w:ilvl w:val="0"/>
          <w:numId w:val="1"/>
        </w:numPr>
        <w:tabs>
          <w:tab w:val="left" w:pos="483"/>
          <w:tab w:val="left" w:pos="484"/>
        </w:tabs>
        <w:contextualSpacing w:val="0"/>
      </w:pPr>
      <w:r w:rsidRPr="005D3F0C">
        <w:rPr>
          <w:color w:val="333333"/>
        </w:rPr>
        <w:t>Emmanuel</w:t>
      </w:r>
      <w:r w:rsidRPr="005D3F0C">
        <w:rPr>
          <w:color w:val="333333"/>
          <w:spacing w:val="-8"/>
        </w:rPr>
        <w:t xml:space="preserve"> </w:t>
      </w:r>
      <w:r w:rsidRPr="005D3F0C">
        <w:rPr>
          <w:color w:val="333333"/>
        </w:rPr>
        <w:t>Community</w:t>
      </w:r>
    </w:p>
    <w:p w14:paraId="03531B07" w14:textId="702E7E5D" w:rsidR="005D3F0C" w:rsidRPr="005D3F0C" w:rsidRDefault="005D3F0C" w:rsidP="006268E9">
      <w:pPr>
        <w:pStyle w:val="ListParagraph"/>
        <w:numPr>
          <w:ilvl w:val="0"/>
          <w:numId w:val="1"/>
        </w:numPr>
        <w:tabs>
          <w:tab w:val="left" w:pos="483"/>
          <w:tab w:val="left" w:pos="484"/>
        </w:tabs>
        <w:contextualSpacing w:val="0"/>
      </w:pPr>
      <w:r w:rsidRPr="005D3F0C">
        <w:rPr>
          <w:color w:val="333333"/>
        </w:rPr>
        <w:t>Endeavour</w:t>
      </w:r>
      <w:r w:rsidRPr="005D3F0C">
        <w:rPr>
          <w:color w:val="333333"/>
          <w:spacing w:val="-10"/>
        </w:rPr>
        <w:t xml:space="preserve"> </w:t>
      </w:r>
      <w:r w:rsidRPr="005D3F0C">
        <w:rPr>
          <w:color w:val="333333"/>
        </w:rPr>
        <w:t>Foundation</w:t>
      </w:r>
    </w:p>
    <w:p w14:paraId="12D305FD" w14:textId="04A28B3D" w:rsidR="005D3F0C" w:rsidRPr="005D3F0C" w:rsidRDefault="005D3F0C" w:rsidP="006268E9">
      <w:pPr>
        <w:pStyle w:val="ListParagraph"/>
        <w:numPr>
          <w:ilvl w:val="0"/>
          <w:numId w:val="1"/>
        </w:numPr>
        <w:tabs>
          <w:tab w:val="left" w:pos="483"/>
          <w:tab w:val="left" w:pos="484"/>
        </w:tabs>
        <w:contextualSpacing w:val="0"/>
      </w:pPr>
      <w:r w:rsidRPr="005D3F0C">
        <w:rPr>
          <w:color w:val="333333"/>
        </w:rPr>
        <w:t>Foundations Care</w:t>
      </w:r>
      <w:r w:rsidRPr="005D3F0C">
        <w:rPr>
          <w:color w:val="333333"/>
          <w:spacing w:val="-2"/>
        </w:rPr>
        <w:t xml:space="preserve"> </w:t>
      </w:r>
      <w:r w:rsidRPr="005D3F0C">
        <w:rPr>
          <w:color w:val="333333"/>
        </w:rPr>
        <w:t>Ltd</w:t>
      </w:r>
    </w:p>
    <w:p w14:paraId="4F88427A" w14:textId="3B9B2F2D" w:rsidR="005D3F0C" w:rsidRPr="005D3F0C" w:rsidRDefault="005D3F0C" w:rsidP="006268E9">
      <w:pPr>
        <w:pStyle w:val="ListParagraph"/>
        <w:numPr>
          <w:ilvl w:val="0"/>
          <w:numId w:val="1"/>
        </w:numPr>
        <w:tabs>
          <w:tab w:val="left" w:pos="483"/>
          <w:tab w:val="left" w:pos="484"/>
        </w:tabs>
        <w:contextualSpacing w:val="0"/>
      </w:pPr>
      <w:r w:rsidRPr="005D3F0C">
        <w:rPr>
          <w:color w:val="333333"/>
        </w:rPr>
        <w:t>Fusion</w:t>
      </w:r>
      <w:r w:rsidRPr="005D3F0C">
        <w:rPr>
          <w:color w:val="333333"/>
          <w:spacing w:val="-7"/>
        </w:rPr>
        <w:t xml:space="preserve"> </w:t>
      </w:r>
      <w:r w:rsidRPr="005D3F0C">
        <w:rPr>
          <w:color w:val="333333"/>
        </w:rPr>
        <w:t>Australia</w:t>
      </w:r>
    </w:p>
    <w:p w14:paraId="5F9C861D" w14:textId="59F4A671" w:rsidR="005D3F0C" w:rsidRPr="005D3F0C" w:rsidRDefault="005D3F0C" w:rsidP="006268E9">
      <w:pPr>
        <w:pStyle w:val="ListParagraph"/>
        <w:numPr>
          <w:ilvl w:val="0"/>
          <w:numId w:val="1"/>
        </w:numPr>
        <w:tabs>
          <w:tab w:val="left" w:pos="483"/>
          <w:tab w:val="left" w:pos="484"/>
        </w:tabs>
        <w:contextualSpacing w:val="0"/>
      </w:pPr>
      <w:r w:rsidRPr="005D3F0C">
        <w:rPr>
          <w:color w:val="333333"/>
        </w:rPr>
        <w:lastRenderedPageBreak/>
        <w:t>The GEO</w:t>
      </w:r>
      <w:r w:rsidRPr="005D3F0C">
        <w:rPr>
          <w:color w:val="333333"/>
          <w:spacing w:val="-5"/>
        </w:rPr>
        <w:t xml:space="preserve"> </w:t>
      </w:r>
      <w:r w:rsidRPr="005D3F0C">
        <w:rPr>
          <w:color w:val="333333"/>
        </w:rPr>
        <w:t>Group</w:t>
      </w:r>
    </w:p>
    <w:p w14:paraId="1AA4BD03" w14:textId="02ED2CA1" w:rsidR="005D3F0C" w:rsidRPr="005D3F0C" w:rsidRDefault="005D3F0C" w:rsidP="006268E9">
      <w:pPr>
        <w:pStyle w:val="ListParagraph"/>
        <w:numPr>
          <w:ilvl w:val="0"/>
          <w:numId w:val="1"/>
        </w:numPr>
        <w:tabs>
          <w:tab w:val="left" w:pos="483"/>
          <w:tab w:val="left" w:pos="484"/>
        </w:tabs>
        <w:contextualSpacing w:val="0"/>
      </w:pPr>
      <w:r w:rsidRPr="005D3F0C">
        <w:t>Glad Tidings City Church</w:t>
      </w:r>
    </w:p>
    <w:p w14:paraId="72F2A260" w14:textId="4DCDC7C7" w:rsidR="005D3F0C" w:rsidRPr="005D3F0C" w:rsidRDefault="005D3F0C" w:rsidP="006268E9">
      <w:pPr>
        <w:pStyle w:val="ListParagraph"/>
        <w:numPr>
          <w:ilvl w:val="0"/>
          <w:numId w:val="1"/>
        </w:numPr>
        <w:tabs>
          <w:tab w:val="left" w:pos="483"/>
          <w:tab w:val="left" w:pos="484"/>
        </w:tabs>
        <w:contextualSpacing w:val="0"/>
      </w:pPr>
      <w:r w:rsidRPr="005D3F0C">
        <w:t>Girl Guides Australia</w:t>
      </w:r>
    </w:p>
    <w:p w14:paraId="4462BEED" w14:textId="5DD36B00" w:rsidR="005D3F0C" w:rsidRPr="005D3F0C" w:rsidRDefault="005D3F0C" w:rsidP="006268E9">
      <w:pPr>
        <w:pStyle w:val="ListParagraph"/>
        <w:numPr>
          <w:ilvl w:val="0"/>
          <w:numId w:val="1"/>
        </w:numPr>
        <w:tabs>
          <w:tab w:val="left" w:pos="483"/>
          <w:tab w:val="left" w:pos="484"/>
        </w:tabs>
        <w:contextualSpacing w:val="0"/>
      </w:pPr>
      <w:r w:rsidRPr="005D3F0C">
        <w:rPr>
          <w:color w:val="333333"/>
        </w:rPr>
        <w:t>Global</w:t>
      </w:r>
      <w:r w:rsidRPr="005D3F0C">
        <w:rPr>
          <w:color w:val="333333"/>
          <w:spacing w:val="-1"/>
        </w:rPr>
        <w:t xml:space="preserve"> </w:t>
      </w:r>
      <w:r w:rsidRPr="005D3F0C">
        <w:rPr>
          <w:color w:val="333333"/>
        </w:rPr>
        <w:t>Interaction</w:t>
      </w:r>
    </w:p>
    <w:p w14:paraId="04D08F2E" w14:textId="06D52AC7" w:rsidR="005D3F0C" w:rsidRPr="005D3F0C" w:rsidRDefault="005D3F0C" w:rsidP="006268E9">
      <w:pPr>
        <w:pStyle w:val="ListParagraph"/>
        <w:numPr>
          <w:ilvl w:val="0"/>
          <w:numId w:val="1"/>
        </w:numPr>
        <w:tabs>
          <w:tab w:val="left" w:pos="483"/>
          <w:tab w:val="left" w:pos="484"/>
        </w:tabs>
        <w:contextualSpacing w:val="0"/>
      </w:pPr>
      <w:r w:rsidRPr="005D3F0C">
        <w:rPr>
          <w:color w:val="333333"/>
        </w:rPr>
        <w:t>Global Mission</w:t>
      </w:r>
      <w:r w:rsidRPr="005D3F0C">
        <w:rPr>
          <w:color w:val="333333"/>
          <w:spacing w:val="-1"/>
        </w:rPr>
        <w:t xml:space="preserve"> </w:t>
      </w:r>
      <w:r w:rsidRPr="005D3F0C">
        <w:rPr>
          <w:color w:val="333333"/>
        </w:rPr>
        <w:t>Partners</w:t>
      </w:r>
    </w:p>
    <w:p w14:paraId="4CD61972" w14:textId="7813B46E" w:rsidR="005D3F0C" w:rsidRPr="005D3F0C" w:rsidRDefault="005D3F0C" w:rsidP="006268E9">
      <w:pPr>
        <w:pStyle w:val="ListParagraph"/>
        <w:numPr>
          <w:ilvl w:val="0"/>
          <w:numId w:val="1"/>
        </w:numPr>
        <w:tabs>
          <w:tab w:val="left" w:pos="483"/>
          <w:tab w:val="left" w:pos="484"/>
        </w:tabs>
        <w:contextualSpacing w:val="0"/>
      </w:pPr>
      <w:r w:rsidRPr="005D3F0C">
        <w:rPr>
          <w:color w:val="333333"/>
        </w:rPr>
        <w:t>Gold Coast Legacy</w:t>
      </w:r>
      <w:r w:rsidRPr="005D3F0C">
        <w:rPr>
          <w:color w:val="333333"/>
          <w:spacing w:val="-3"/>
        </w:rPr>
        <w:t xml:space="preserve"> </w:t>
      </w:r>
      <w:r w:rsidRPr="005D3F0C">
        <w:rPr>
          <w:color w:val="333333"/>
        </w:rPr>
        <w:t>Club</w:t>
      </w:r>
    </w:p>
    <w:p w14:paraId="70CB711F" w14:textId="25DF5923" w:rsidR="005D3F0C" w:rsidRPr="005D3F0C" w:rsidRDefault="005D3F0C" w:rsidP="006268E9">
      <w:pPr>
        <w:pStyle w:val="ListParagraph"/>
        <w:numPr>
          <w:ilvl w:val="0"/>
          <w:numId w:val="1"/>
        </w:numPr>
        <w:tabs>
          <w:tab w:val="left" w:pos="483"/>
          <w:tab w:val="left" w:pos="484"/>
        </w:tabs>
        <w:contextualSpacing w:val="0"/>
      </w:pPr>
      <w:r w:rsidRPr="005D3F0C">
        <w:rPr>
          <w:color w:val="333333"/>
        </w:rPr>
        <w:t>Gold Coast Project for Homeless</w:t>
      </w:r>
      <w:r w:rsidRPr="005D3F0C">
        <w:rPr>
          <w:color w:val="333333"/>
          <w:spacing w:val="-2"/>
        </w:rPr>
        <w:t xml:space="preserve"> </w:t>
      </w:r>
      <w:r w:rsidRPr="005D3F0C">
        <w:rPr>
          <w:color w:val="333333"/>
        </w:rPr>
        <w:t>Youth</w:t>
      </w:r>
    </w:p>
    <w:p w14:paraId="1D349353" w14:textId="44CE18A4" w:rsidR="005D3F0C" w:rsidRPr="005D3F0C" w:rsidRDefault="005D3F0C" w:rsidP="006268E9">
      <w:pPr>
        <w:pStyle w:val="ListParagraph"/>
        <w:numPr>
          <w:ilvl w:val="0"/>
          <w:numId w:val="1"/>
        </w:numPr>
        <w:tabs>
          <w:tab w:val="left" w:pos="483"/>
          <w:tab w:val="left" w:pos="484"/>
        </w:tabs>
        <w:contextualSpacing w:val="0"/>
      </w:pPr>
      <w:r w:rsidRPr="005D3F0C">
        <w:rPr>
          <w:color w:val="333333"/>
        </w:rPr>
        <w:t>Greek Orthodox Archdiocese of Australia Consolidated</w:t>
      </w:r>
      <w:r w:rsidRPr="005D3F0C">
        <w:rPr>
          <w:color w:val="333333"/>
          <w:spacing w:val="-7"/>
        </w:rPr>
        <w:t xml:space="preserve"> </w:t>
      </w:r>
      <w:r w:rsidRPr="005D3F0C">
        <w:rPr>
          <w:color w:val="333333"/>
        </w:rPr>
        <w:t>Trust</w:t>
      </w:r>
    </w:p>
    <w:p w14:paraId="1EFB7DFA" w14:textId="11CB6FEA" w:rsidR="005D3F0C" w:rsidRPr="005D3F0C" w:rsidRDefault="005D3F0C" w:rsidP="006268E9">
      <w:pPr>
        <w:pStyle w:val="ListParagraph"/>
        <w:numPr>
          <w:ilvl w:val="0"/>
          <w:numId w:val="1"/>
        </w:numPr>
        <w:tabs>
          <w:tab w:val="left" w:pos="483"/>
          <w:tab w:val="left" w:pos="484"/>
        </w:tabs>
        <w:contextualSpacing w:val="0"/>
      </w:pPr>
      <w:r w:rsidRPr="005D3F0C">
        <w:rPr>
          <w:color w:val="333333"/>
        </w:rPr>
        <w:t>Griffith</w:t>
      </w:r>
      <w:r w:rsidRPr="005D3F0C">
        <w:rPr>
          <w:color w:val="333333"/>
          <w:spacing w:val="-3"/>
        </w:rPr>
        <w:t xml:space="preserve"> </w:t>
      </w:r>
      <w:r w:rsidRPr="005D3F0C">
        <w:rPr>
          <w:color w:val="333333"/>
        </w:rPr>
        <w:t>University</w:t>
      </w:r>
    </w:p>
    <w:p w14:paraId="302BFDB5" w14:textId="3237C82E" w:rsidR="005D3F0C" w:rsidRPr="005D3F0C" w:rsidRDefault="005D3F0C" w:rsidP="006268E9">
      <w:pPr>
        <w:pStyle w:val="ListParagraph"/>
        <w:numPr>
          <w:ilvl w:val="0"/>
          <w:numId w:val="1"/>
        </w:numPr>
        <w:tabs>
          <w:tab w:val="left" w:pos="483"/>
          <w:tab w:val="left" w:pos="484"/>
        </w:tabs>
        <w:contextualSpacing w:val="0"/>
      </w:pPr>
      <w:r w:rsidRPr="005D3F0C">
        <w:rPr>
          <w:color w:val="333333"/>
        </w:rPr>
        <w:t>Hillbrook Anglican School</w:t>
      </w:r>
      <w:r w:rsidRPr="005D3F0C">
        <w:rPr>
          <w:color w:val="333333"/>
          <w:spacing w:val="2"/>
        </w:rPr>
        <w:t xml:space="preserve"> </w:t>
      </w:r>
      <w:r w:rsidRPr="005D3F0C">
        <w:rPr>
          <w:color w:val="333333"/>
        </w:rPr>
        <w:t>Limited</w:t>
      </w:r>
    </w:p>
    <w:p w14:paraId="722C09DA" w14:textId="12C73D1B" w:rsidR="005D3F0C" w:rsidRPr="005D3F0C" w:rsidRDefault="005D3F0C" w:rsidP="006268E9">
      <w:pPr>
        <w:pStyle w:val="ListParagraph"/>
        <w:numPr>
          <w:ilvl w:val="0"/>
          <w:numId w:val="1"/>
        </w:numPr>
        <w:tabs>
          <w:tab w:val="left" w:pos="483"/>
          <w:tab w:val="left" w:pos="484"/>
        </w:tabs>
        <w:contextualSpacing w:val="0"/>
      </w:pPr>
      <w:r w:rsidRPr="005D3F0C">
        <w:rPr>
          <w:color w:val="333333"/>
        </w:rPr>
        <w:t>Hillcrest Christian</w:t>
      </w:r>
      <w:r w:rsidRPr="005D3F0C">
        <w:rPr>
          <w:color w:val="333333"/>
          <w:spacing w:val="1"/>
        </w:rPr>
        <w:t xml:space="preserve"> </w:t>
      </w:r>
      <w:r w:rsidRPr="005D3F0C">
        <w:rPr>
          <w:color w:val="333333"/>
        </w:rPr>
        <w:t>College</w:t>
      </w:r>
    </w:p>
    <w:p w14:paraId="1E3F4265" w14:textId="0B9B4AFB" w:rsidR="005D3F0C" w:rsidRPr="005D3F0C" w:rsidRDefault="005D3F0C" w:rsidP="006268E9">
      <w:pPr>
        <w:pStyle w:val="ListParagraph"/>
        <w:numPr>
          <w:ilvl w:val="0"/>
          <w:numId w:val="1"/>
        </w:numPr>
        <w:tabs>
          <w:tab w:val="left" w:pos="483"/>
          <w:tab w:val="left" w:pos="484"/>
        </w:tabs>
        <w:contextualSpacing w:val="0"/>
      </w:pPr>
      <w:r w:rsidRPr="005D3F0C">
        <w:rPr>
          <w:color w:val="333333"/>
        </w:rPr>
        <w:t>Hills Educational</w:t>
      </w:r>
      <w:r w:rsidRPr="005D3F0C">
        <w:rPr>
          <w:color w:val="333333"/>
          <w:spacing w:val="-17"/>
        </w:rPr>
        <w:t xml:space="preserve"> </w:t>
      </w:r>
      <w:r w:rsidRPr="005D3F0C">
        <w:rPr>
          <w:color w:val="333333"/>
        </w:rPr>
        <w:t>Foundation</w:t>
      </w:r>
    </w:p>
    <w:p w14:paraId="4B10487C" w14:textId="040CD4B5" w:rsidR="005D3F0C" w:rsidRPr="005D3F0C" w:rsidRDefault="005D3F0C" w:rsidP="006268E9">
      <w:pPr>
        <w:pStyle w:val="ListParagraph"/>
        <w:numPr>
          <w:ilvl w:val="0"/>
          <w:numId w:val="1"/>
        </w:numPr>
        <w:tabs>
          <w:tab w:val="left" w:pos="483"/>
          <w:tab w:val="left" w:pos="484"/>
        </w:tabs>
        <w:contextualSpacing w:val="0"/>
      </w:pPr>
      <w:r w:rsidRPr="005D3F0C">
        <w:t>Hockey Australia Limited</w:t>
      </w:r>
    </w:p>
    <w:p w14:paraId="4F5C776D" w14:textId="3479BC6D" w:rsidR="005D3F0C" w:rsidRPr="005D3F0C" w:rsidRDefault="005D3F0C" w:rsidP="006268E9">
      <w:pPr>
        <w:pStyle w:val="ListParagraph"/>
        <w:numPr>
          <w:ilvl w:val="0"/>
          <w:numId w:val="1"/>
        </w:numPr>
        <w:tabs>
          <w:tab w:val="left" w:pos="483"/>
          <w:tab w:val="left" w:pos="484"/>
        </w:tabs>
        <w:contextualSpacing w:val="0"/>
      </w:pPr>
      <w:r w:rsidRPr="005D3F0C">
        <w:rPr>
          <w:color w:val="333333"/>
        </w:rPr>
        <w:t>Hockey Queensland</w:t>
      </w:r>
      <w:r w:rsidRPr="005D3F0C">
        <w:rPr>
          <w:color w:val="333333"/>
          <w:spacing w:val="-14"/>
        </w:rPr>
        <w:t xml:space="preserve"> </w:t>
      </w:r>
      <w:r w:rsidRPr="005D3F0C">
        <w:rPr>
          <w:color w:val="333333"/>
        </w:rPr>
        <w:t>Limited</w:t>
      </w:r>
    </w:p>
    <w:p w14:paraId="26F5130D" w14:textId="2A676754" w:rsidR="005D3F0C" w:rsidRPr="005D3F0C" w:rsidRDefault="005D3F0C" w:rsidP="006268E9">
      <w:pPr>
        <w:pStyle w:val="ListParagraph"/>
        <w:numPr>
          <w:ilvl w:val="0"/>
          <w:numId w:val="1"/>
        </w:numPr>
        <w:tabs>
          <w:tab w:val="left" w:pos="483"/>
          <w:tab w:val="left" w:pos="484"/>
        </w:tabs>
        <w:contextualSpacing w:val="0"/>
      </w:pPr>
      <w:r w:rsidRPr="005D3F0C">
        <w:rPr>
          <w:color w:val="333333"/>
        </w:rPr>
        <w:t>Individual Empowerment</w:t>
      </w:r>
      <w:r w:rsidRPr="005D3F0C">
        <w:rPr>
          <w:color w:val="333333"/>
          <w:spacing w:val="1"/>
        </w:rPr>
        <w:t xml:space="preserve"> </w:t>
      </w:r>
      <w:r w:rsidRPr="005D3F0C">
        <w:rPr>
          <w:color w:val="333333"/>
        </w:rPr>
        <w:t>Network</w:t>
      </w:r>
    </w:p>
    <w:p w14:paraId="4FF35E63" w14:textId="1B935D57" w:rsidR="005D3F0C" w:rsidRPr="005D3F0C" w:rsidRDefault="005D3F0C" w:rsidP="006268E9">
      <w:pPr>
        <w:pStyle w:val="ListParagraph"/>
        <w:numPr>
          <w:ilvl w:val="0"/>
          <w:numId w:val="1"/>
        </w:numPr>
        <w:tabs>
          <w:tab w:val="left" w:pos="483"/>
          <w:tab w:val="left" w:pos="484"/>
        </w:tabs>
        <w:contextualSpacing w:val="0"/>
      </w:pPr>
      <w:r w:rsidRPr="005D3F0C">
        <w:rPr>
          <w:color w:val="333333"/>
        </w:rPr>
        <w:t>Infinity Community Solutions</w:t>
      </w:r>
      <w:r w:rsidRPr="005D3F0C">
        <w:rPr>
          <w:color w:val="333333"/>
          <w:spacing w:val="-4"/>
        </w:rPr>
        <w:t xml:space="preserve"> </w:t>
      </w:r>
      <w:r w:rsidRPr="005D3F0C">
        <w:rPr>
          <w:color w:val="333333"/>
        </w:rPr>
        <w:t>Ltd</w:t>
      </w:r>
    </w:p>
    <w:p w14:paraId="24D18FF5" w14:textId="67A4CC24" w:rsidR="005D3F0C" w:rsidRPr="005D3F0C" w:rsidRDefault="005D3F0C" w:rsidP="006268E9">
      <w:pPr>
        <w:pStyle w:val="ListParagraph"/>
        <w:numPr>
          <w:ilvl w:val="0"/>
          <w:numId w:val="1"/>
        </w:numPr>
        <w:tabs>
          <w:tab w:val="left" w:pos="483"/>
          <w:tab w:val="left" w:pos="484"/>
        </w:tabs>
        <w:contextualSpacing w:val="0"/>
      </w:pPr>
      <w:r w:rsidRPr="005D3F0C">
        <w:rPr>
          <w:color w:val="333333"/>
        </w:rPr>
        <w:t>Integrated Family and Youth</w:t>
      </w:r>
      <w:r w:rsidRPr="005D3F0C">
        <w:rPr>
          <w:color w:val="333333"/>
          <w:spacing w:val="-5"/>
        </w:rPr>
        <w:t xml:space="preserve"> </w:t>
      </w:r>
      <w:r w:rsidRPr="005D3F0C">
        <w:rPr>
          <w:color w:val="333333"/>
        </w:rPr>
        <w:t>Service</w:t>
      </w:r>
    </w:p>
    <w:p w14:paraId="25F01B0F" w14:textId="57DF4407" w:rsidR="005D3F0C" w:rsidRPr="005D3F0C" w:rsidRDefault="005D3F0C" w:rsidP="006268E9">
      <w:pPr>
        <w:pStyle w:val="ListParagraph"/>
        <w:numPr>
          <w:ilvl w:val="0"/>
          <w:numId w:val="1"/>
        </w:numPr>
        <w:tabs>
          <w:tab w:val="left" w:pos="483"/>
          <w:tab w:val="left" w:pos="484"/>
        </w:tabs>
        <w:contextualSpacing w:val="0"/>
      </w:pPr>
      <w:r w:rsidRPr="005D3F0C">
        <w:rPr>
          <w:color w:val="333333"/>
        </w:rPr>
        <w:t xml:space="preserve">International Network of Churches, </w:t>
      </w:r>
      <w:proofErr w:type="spellStart"/>
      <w:r w:rsidRPr="005D3F0C">
        <w:rPr>
          <w:color w:val="333333"/>
        </w:rPr>
        <w:t>Citipointe</w:t>
      </w:r>
      <w:proofErr w:type="spellEnd"/>
      <w:r w:rsidRPr="005D3F0C">
        <w:rPr>
          <w:color w:val="333333"/>
          <w:spacing w:val="-1"/>
        </w:rPr>
        <w:t xml:space="preserve"> </w:t>
      </w:r>
      <w:r w:rsidRPr="005D3F0C">
        <w:rPr>
          <w:color w:val="333333"/>
        </w:rPr>
        <w:t>Church</w:t>
      </w:r>
    </w:p>
    <w:p w14:paraId="5D0C4F97" w14:textId="21E7F6B9" w:rsidR="005D3F0C" w:rsidRPr="005D3F0C" w:rsidRDefault="005D3F0C" w:rsidP="006268E9">
      <w:pPr>
        <w:pStyle w:val="ListParagraph"/>
        <w:numPr>
          <w:ilvl w:val="0"/>
          <w:numId w:val="1"/>
        </w:numPr>
        <w:tabs>
          <w:tab w:val="left" w:pos="483"/>
          <w:tab w:val="left" w:pos="484"/>
        </w:tabs>
        <w:contextualSpacing w:val="0"/>
      </w:pPr>
      <w:r w:rsidRPr="005D3F0C">
        <w:t>International Society for Krishna Consciousness</w:t>
      </w:r>
    </w:p>
    <w:p w14:paraId="55906461" w14:textId="5F43041A" w:rsidR="005D3F0C" w:rsidRPr="005D3F0C" w:rsidRDefault="005D3F0C" w:rsidP="006268E9">
      <w:pPr>
        <w:pStyle w:val="ListParagraph"/>
        <w:numPr>
          <w:ilvl w:val="0"/>
          <w:numId w:val="1"/>
        </w:numPr>
        <w:tabs>
          <w:tab w:val="left" w:pos="483"/>
          <w:tab w:val="left" w:pos="484"/>
        </w:tabs>
        <w:contextualSpacing w:val="0"/>
      </w:pPr>
      <w:r w:rsidRPr="005D3F0C">
        <w:rPr>
          <w:color w:val="333333"/>
        </w:rPr>
        <w:t>Ipswich Girls’ Grammar</w:t>
      </w:r>
      <w:r w:rsidRPr="005D3F0C">
        <w:rPr>
          <w:color w:val="333333"/>
          <w:spacing w:val="-2"/>
        </w:rPr>
        <w:t xml:space="preserve"> </w:t>
      </w:r>
      <w:r w:rsidRPr="005D3F0C">
        <w:rPr>
          <w:color w:val="333333"/>
        </w:rPr>
        <w:t>School</w:t>
      </w:r>
    </w:p>
    <w:p w14:paraId="71A8E63B" w14:textId="110A63C9" w:rsidR="00246512" w:rsidRPr="005D3F0C" w:rsidRDefault="005D3F0C" w:rsidP="006268E9">
      <w:pPr>
        <w:pStyle w:val="ListParagraph"/>
        <w:numPr>
          <w:ilvl w:val="0"/>
          <w:numId w:val="1"/>
        </w:numPr>
        <w:tabs>
          <w:tab w:val="left" w:pos="483"/>
          <w:tab w:val="left" w:pos="484"/>
        </w:tabs>
        <w:contextualSpacing w:val="0"/>
      </w:pPr>
      <w:r w:rsidRPr="005D3F0C">
        <w:rPr>
          <w:color w:val="333333"/>
        </w:rPr>
        <w:t>The Ipswich Grammar</w:t>
      </w:r>
      <w:r w:rsidRPr="005D3F0C">
        <w:rPr>
          <w:color w:val="333333"/>
          <w:spacing w:val="-4"/>
        </w:rPr>
        <w:t xml:space="preserve"> </w:t>
      </w:r>
      <w:r w:rsidRPr="005D3F0C">
        <w:rPr>
          <w:color w:val="333333"/>
        </w:rPr>
        <w:t>School</w:t>
      </w:r>
    </w:p>
    <w:p w14:paraId="01DDB268" w14:textId="58244954" w:rsidR="005D3F0C" w:rsidRPr="005D3F0C" w:rsidRDefault="005D3F0C" w:rsidP="006268E9">
      <w:pPr>
        <w:pStyle w:val="ListParagraph"/>
        <w:numPr>
          <w:ilvl w:val="0"/>
          <w:numId w:val="1"/>
        </w:numPr>
        <w:tabs>
          <w:tab w:val="left" w:pos="483"/>
          <w:tab w:val="left" w:pos="484"/>
        </w:tabs>
        <w:contextualSpacing w:val="0"/>
      </w:pPr>
      <w:r w:rsidRPr="005D3F0C">
        <w:rPr>
          <w:color w:val="333333"/>
        </w:rPr>
        <w:t>Jehovah’s</w:t>
      </w:r>
      <w:r w:rsidRPr="005D3F0C">
        <w:rPr>
          <w:color w:val="333333"/>
          <w:spacing w:val="-5"/>
        </w:rPr>
        <w:t xml:space="preserve"> </w:t>
      </w:r>
      <w:r w:rsidRPr="005D3F0C">
        <w:rPr>
          <w:color w:val="333333"/>
        </w:rPr>
        <w:t>Witnesses</w:t>
      </w:r>
    </w:p>
    <w:p w14:paraId="18CABB5C" w14:textId="5F160F7B" w:rsidR="005D3F0C" w:rsidRPr="005D3F0C" w:rsidRDefault="005D3F0C" w:rsidP="006268E9">
      <w:pPr>
        <w:pStyle w:val="ListParagraph"/>
        <w:numPr>
          <w:ilvl w:val="0"/>
          <w:numId w:val="1"/>
        </w:numPr>
        <w:tabs>
          <w:tab w:val="left" w:pos="483"/>
          <w:tab w:val="left" w:pos="484"/>
        </w:tabs>
        <w:contextualSpacing w:val="0"/>
      </w:pPr>
      <w:r w:rsidRPr="005D3F0C">
        <w:rPr>
          <w:color w:val="333333"/>
        </w:rPr>
        <w:t>John Paul</w:t>
      </w:r>
      <w:r w:rsidRPr="005D3F0C">
        <w:rPr>
          <w:color w:val="333333"/>
          <w:spacing w:val="-1"/>
        </w:rPr>
        <w:t xml:space="preserve"> </w:t>
      </w:r>
      <w:r w:rsidRPr="005D3F0C">
        <w:rPr>
          <w:color w:val="333333"/>
        </w:rPr>
        <w:t>College</w:t>
      </w:r>
    </w:p>
    <w:p w14:paraId="0D662638" w14:textId="3CC3D079" w:rsidR="005D3F0C" w:rsidRPr="005D3F0C" w:rsidRDefault="005D3F0C" w:rsidP="006268E9">
      <w:pPr>
        <w:pStyle w:val="ListParagraph"/>
        <w:numPr>
          <w:ilvl w:val="0"/>
          <w:numId w:val="1"/>
        </w:numPr>
        <w:tabs>
          <w:tab w:val="left" w:pos="483"/>
          <w:tab w:val="left" w:pos="484"/>
        </w:tabs>
        <w:contextualSpacing w:val="0"/>
      </w:pPr>
      <w:r w:rsidRPr="005D3F0C">
        <w:rPr>
          <w:color w:val="333333"/>
        </w:rPr>
        <w:t>Kath Dickson Family Centre</w:t>
      </w:r>
      <w:r w:rsidRPr="005D3F0C">
        <w:rPr>
          <w:color w:val="333333"/>
          <w:spacing w:val="-5"/>
        </w:rPr>
        <w:t xml:space="preserve"> </w:t>
      </w:r>
      <w:r w:rsidRPr="005D3F0C">
        <w:rPr>
          <w:color w:val="333333"/>
        </w:rPr>
        <w:t>Limited</w:t>
      </w:r>
    </w:p>
    <w:p w14:paraId="5AFD6C6B" w14:textId="68700018" w:rsidR="005D3F0C" w:rsidRPr="005D3F0C" w:rsidRDefault="005D3F0C" w:rsidP="006268E9">
      <w:pPr>
        <w:pStyle w:val="ListParagraph"/>
        <w:numPr>
          <w:ilvl w:val="0"/>
          <w:numId w:val="1"/>
        </w:numPr>
        <w:tabs>
          <w:tab w:val="left" w:pos="483"/>
          <w:tab w:val="left" w:pos="484"/>
        </w:tabs>
        <w:contextualSpacing w:val="0"/>
      </w:pPr>
      <w:r w:rsidRPr="005D3F0C">
        <w:rPr>
          <w:color w:val="333333"/>
        </w:rPr>
        <w:t>Key</w:t>
      </w:r>
      <w:r w:rsidRPr="005D3F0C">
        <w:rPr>
          <w:color w:val="333333"/>
          <w:spacing w:val="-2"/>
        </w:rPr>
        <w:t xml:space="preserve"> </w:t>
      </w:r>
      <w:r w:rsidRPr="005D3F0C">
        <w:rPr>
          <w:color w:val="333333"/>
        </w:rPr>
        <w:t>Assets</w:t>
      </w:r>
    </w:p>
    <w:p w14:paraId="5EB97D54" w14:textId="33A2F4E1" w:rsidR="005D3F0C" w:rsidRPr="005D3F0C" w:rsidRDefault="005D3F0C" w:rsidP="006268E9">
      <w:pPr>
        <w:pStyle w:val="ListParagraph"/>
        <w:numPr>
          <w:ilvl w:val="0"/>
          <w:numId w:val="1"/>
        </w:numPr>
        <w:tabs>
          <w:tab w:val="left" w:pos="483"/>
          <w:tab w:val="left" w:pos="484"/>
        </w:tabs>
        <w:contextualSpacing w:val="0"/>
      </w:pPr>
      <w:proofErr w:type="spellStart"/>
      <w:r w:rsidRPr="005D3F0C">
        <w:rPr>
          <w:color w:val="333333"/>
        </w:rPr>
        <w:t>Kyabra</w:t>
      </w:r>
      <w:proofErr w:type="spellEnd"/>
      <w:r w:rsidRPr="005D3F0C">
        <w:rPr>
          <w:color w:val="333333"/>
        </w:rPr>
        <w:t xml:space="preserve"> Community</w:t>
      </w:r>
      <w:r w:rsidRPr="005D3F0C">
        <w:rPr>
          <w:color w:val="333333"/>
          <w:spacing w:val="-3"/>
        </w:rPr>
        <w:t xml:space="preserve"> </w:t>
      </w:r>
      <w:r w:rsidRPr="005D3F0C">
        <w:rPr>
          <w:color w:val="333333"/>
        </w:rPr>
        <w:t>Association</w:t>
      </w:r>
    </w:p>
    <w:p w14:paraId="4E09A80C" w14:textId="504DF06B"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Legacy Club of</w:t>
      </w:r>
      <w:r w:rsidRPr="005D3F0C">
        <w:rPr>
          <w:color w:val="333333"/>
          <w:spacing w:val="-3"/>
        </w:rPr>
        <w:t xml:space="preserve"> </w:t>
      </w:r>
      <w:r w:rsidRPr="005D3F0C">
        <w:rPr>
          <w:color w:val="333333"/>
        </w:rPr>
        <w:t>Brisbane</w:t>
      </w:r>
    </w:p>
    <w:p w14:paraId="5E0EA503" w14:textId="3BDB8997" w:rsidR="005D3F0C" w:rsidRPr="005D3F0C" w:rsidRDefault="005D3F0C" w:rsidP="006268E9">
      <w:pPr>
        <w:pStyle w:val="ListParagraph"/>
        <w:numPr>
          <w:ilvl w:val="0"/>
          <w:numId w:val="1"/>
        </w:numPr>
        <w:tabs>
          <w:tab w:val="left" w:pos="483"/>
          <w:tab w:val="left" w:pos="484"/>
        </w:tabs>
        <w:contextualSpacing w:val="0"/>
      </w:pPr>
      <w:r w:rsidRPr="005D3F0C">
        <w:rPr>
          <w:color w:val="333333"/>
        </w:rPr>
        <w:t>Legacy Club of</w:t>
      </w:r>
      <w:r w:rsidRPr="005D3F0C">
        <w:rPr>
          <w:color w:val="333333"/>
          <w:spacing w:val="-4"/>
        </w:rPr>
        <w:t xml:space="preserve"> </w:t>
      </w:r>
      <w:r w:rsidRPr="005D3F0C">
        <w:rPr>
          <w:color w:val="333333"/>
        </w:rPr>
        <w:t>Ipswich</w:t>
      </w:r>
    </w:p>
    <w:p w14:paraId="2F246809" w14:textId="4C843F93" w:rsidR="005D3F0C" w:rsidRPr="005D3F0C" w:rsidRDefault="005D3F0C" w:rsidP="006268E9">
      <w:pPr>
        <w:pStyle w:val="ListParagraph"/>
        <w:numPr>
          <w:ilvl w:val="0"/>
          <w:numId w:val="1"/>
        </w:numPr>
        <w:tabs>
          <w:tab w:val="left" w:pos="483"/>
          <w:tab w:val="left" w:pos="484"/>
        </w:tabs>
        <w:contextualSpacing w:val="0"/>
      </w:pPr>
      <w:r w:rsidRPr="005D3F0C">
        <w:rPr>
          <w:color w:val="333333"/>
        </w:rPr>
        <w:t>Life Church</w:t>
      </w:r>
      <w:r w:rsidRPr="005D3F0C">
        <w:rPr>
          <w:color w:val="333333"/>
          <w:spacing w:val="-5"/>
        </w:rPr>
        <w:t xml:space="preserve"> </w:t>
      </w:r>
      <w:r w:rsidRPr="005D3F0C">
        <w:rPr>
          <w:color w:val="333333"/>
        </w:rPr>
        <w:t>Queensland</w:t>
      </w:r>
    </w:p>
    <w:p w14:paraId="0620BEBF" w14:textId="2B0FEBEB" w:rsidR="005D3F0C" w:rsidRPr="005D3F0C" w:rsidRDefault="005D3F0C" w:rsidP="006268E9">
      <w:pPr>
        <w:pStyle w:val="ListParagraph"/>
        <w:numPr>
          <w:ilvl w:val="0"/>
          <w:numId w:val="1"/>
        </w:numPr>
        <w:tabs>
          <w:tab w:val="left" w:pos="483"/>
          <w:tab w:val="left" w:pos="484"/>
        </w:tabs>
        <w:contextualSpacing w:val="0"/>
      </w:pPr>
      <w:r w:rsidRPr="005D3F0C">
        <w:rPr>
          <w:color w:val="333333"/>
        </w:rPr>
        <w:t>Life Without</w:t>
      </w:r>
      <w:r w:rsidRPr="005D3F0C">
        <w:rPr>
          <w:color w:val="333333"/>
          <w:spacing w:val="-6"/>
        </w:rPr>
        <w:t xml:space="preserve"> </w:t>
      </w:r>
      <w:r w:rsidRPr="005D3F0C">
        <w:rPr>
          <w:color w:val="333333"/>
        </w:rPr>
        <w:t>Barriers</w:t>
      </w:r>
    </w:p>
    <w:p w14:paraId="589A307E" w14:textId="14C4DDAA"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Lutheran Church of</w:t>
      </w:r>
      <w:r w:rsidRPr="005D3F0C">
        <w:rPr>
          <w:color w:val="333333"/>
          <w:spacing w:val="-4"/>
        </w:rPr>
        <w:t xml:space="preserve"> </w:t>
      </w:r>
      <w:r w:rsidRPr="005D3F0C">
        <w:rPr>
          <w:color w:val="333333"/>
        </w:rPr>
        <w:t>Australia</w:t>
      </w:r>
    </w:p>
    <w:p w14:paraId="625FF288" w14:textId="255747E6" w:rsidR="005D3F0C" w:rsidRPr="005D3F0C" w:rsidRDefault="005D3F0C" w:rsidP="006268E9">
      <w:pPr>
        <w:pStyle w:val="ListParagraph"/>
        <w:numPr>
          <w:ilvl w:val="0"/>
          <w:numId w:val="1"/>
        </w:numPr>
        <w:tabs>
          <w:tab w:val="left" w:pos="483"/>
          <w:tab w:val="left" w:pos="484"/>
        </w:tabs>
        <w:contextualSpacing w:val="0"/>
      </w:pPr>
      <w:r w:rsidRPr="005D3F0C">
        <w:rPr>
          <w:color w:val="333333"/>
        </w:rPr>
        <w:t>Mater</w:t>
      </w:r>
      <w:r w:rsidRPr="005D3F0C">
        <w:rPr>
          <w:color w:val="333333"/>
          <w:spacing w:val="1"/>
        </w:rPr>
        <w:t xml:space="preserve"> </w:t>
      </w:r>
      <w:r w:rsidRPr="005D3F0C">
        <w:rPr>
          <w:color w:val="333333"/>
        </w:rPr>
        <w:t>Misericordiae</w:t>
      </w:r>
    </w:p>
    <w:p w14:paraId="09E345C8" w14:textId="18C519A2" w:rsidR="005D3F0C" w:rsidRPr="005D3F0C" w:rsidRDefault="005D3F0C" w:rsidP="006268E9">
      <w:pPr>
        <w:pStyle w:val="ListParagraph"/>
        <w:numPr>
          <w:ilvl w:val="0"/>
          <w:numId w:val="1"/>
        </w:numPr>
        <w:tabs>
          <w:tab w:val="left" w:pos="483"/>
          <w:tab w:val="left" w:pos="484"/>
        </w:tabs>
        <w:contextualSpacing w:val="0"/>
      </w:pPr>
      <w:r w:rsidRPr="005D3F0C">
        <w:rPr>
          <w:color w:val="333333"/>
        </w:rPr>
        <w:t>Mission</w:t>
      </w:r>
      <w:r w:rsidRPr="005D3F0C">
        <w:rPr>
          <w:color w:val="333333"/>
          <w:spacing w:val="-1"/>
        </w:rPr>
        <w:t xml:space="preserve"> </w:t>
      </w:r>
      <w:r w:rsidRPr="005D3F0C">
        <w:rPr>
          <w:color w:val="333333"/>
        </w:rPr>
        <w:t>Australia</w:t>
      </w:r>
    </w:p>
    <w:p w14:paraId="5743159C" w14:textId="057BD532" w:rsidR="005D3F0C" w:rsidRPr="005D3F0C" w:rsidRDefault="005D3F0C" w:rsidP="006268E9">
      <w:pPr>
        <w:pStyle w:val="ListParagraph"/>
        <w:numPr>
          <w:ilvl w:val="0"/>
          <w:numId w:val="1"/>
        </w:numPr>
        <w:tabs>
          <w:tab w:val="left" w:pos="483"/>
          <w:tab w:val="left" w:pos="484"/>
        </w:tabs>
        <w:contextualSpacing w:val="0"/>
      </w:pPr>
      <w:r w:rsidRPr="005D3F0C">
        <w:rPr>
          <w:color w:val="333333"/>
        </w:rPr>
        <w:t>Montrose Therapy &amp; Respite</w:t>
      </w:r>
      <w:r w:rsidRPr="005D3F0C">
        <w:rPr>
          <w:color w:val="333333"/>
          <w:spacing w:val="-3"/>
        </w:rPr>
        <w:t xml:space="preserve"> </w:t>
      </w:r>
      <w:r w:rsidRPr="005D3F0C">
        <w:rPr>
          <w:color w:val="333333"/>
        </w:rPr>
        <w:t>Services</w:t>
      </w:r>
    </w:p>
    <w:p w14:paraId="798F571C" w14:textId="56040F44" w:rsidR="00554735" w:rsidRDefault="005D3F0C" w:rsidP="006268E9">
      <w:pPr>
        <w:pStyle w:val="ListParagraph"/>
        <w:numPr>
          <w:ilvl w:val="0"/>
          <w:numId w:val="1"/>
        </w:numPr>
        <w:tabs>
          <w:tab w:val="left" w:pos="483"/>
          <w:tab w:val="left" w:pos="484"/>
        </w:tabs>
        <w:contextualSpacing w:val="0"/>
      </w:pPr>
      <w:proofErr w:type="spellStart"/>
      <w:r w:rsidRPr="005D3F0C">
        <w:rPr>
          <w:color w:val="333333"/>
        </w:rPr>
        <w:t>Morialta</w:t>
      </w:r>
      <w:proofErr w:type="spellEnd"/>
      <w:r w:rsidRPr="005D3F0C">
        <w:rPr>
          <w:color w:val="333333"/>
          <w:spacing w:val="-1"/>
        </w:rPr>
        <w:t xml:space="preserve"> </w:t>
      </w:r>
      <w:r w:rsidRPr="005D3F0C">
        <w:rPr>
          <w:color w:val="333333"/>
        </w:rPr>
        <w:t>Trust</w:t>
      </w:r>
    </w:p>
    <w:p w14:paraId="23BE553C" w14:textId="7D878C99" w:rsidR="00554735" w:rsidRDefault="00554735" w:rsidP="006268E9">
      <w:pPr>
        <w:pStyle w:val="ListParagraph"/>
        <w:numPr>
          <w:ilvl w:val="0"/>
          <w:numId w:val="1"/>
        </w:numPr>
        <w:tabs>
          <w:tab w:val="left" w:pos="483"/>
          <w:tab w:val="left" w:pos="484"/>
        </w:tabs>
        <w:contextualSpacing w:val="0"/>
      </w:pPr>
      <w:r>
        <w:t>Mount Isa Amateur Netball Association Inc.</w:t>
      </w:r>
    </w:p>
    <w:p w14:paraId="0DE0F8F4" w14:textId="521E3220" w:rsidR="005D3F0C" w:rsidRPr="005D3F0C" w:rsidRDefault="00554735" w:rsidP="006268E9">
      <w:pPr>
        <w:pStyle w:val="ListParagraph"/>
        <w:numPr>
          <w:ilvl w:val="0"/>
          <w:numId w:val="1"/>
        </w:numPr>
        <w:tabs>
          <w:tab w:val="left" w:pos="483"/>
          <w:tab w:val="left" w:pos="484"/>
        </w:tabs>
        <w:contextualSpacing w:val="0"/>
      </w:pPr>
      <w:r>
        <w:t>Mueller College</w:t>
      </w:r>
    </w:p>
    <w:p w14:paraId="523F6BC2" w14:textId="272D7DA6" w:rsidR="005D3F0C" w:rsidRPr="005D3F0C" w:rsidRDefault="005D3F0C" w:rsidP="006268E9">
      <w:pPr>
        <w:pStyle w:val="ListParagraph"/>
        <w:numPr>
          <w:ilvl w:val="0"/>
          <w:numId w:val="1"/>
        </w:numPr>
        <w:tabs>
          <w:tab w:val="left" w:pos="483"/>
          <w:tab w:val="left" w:pos="484"/>
        </w:tabs>
        <w:contextualSpacing w:val="0"/>
      </w:pPr>
      <w:r w:rsidRPr="005D3F0C">
        <w:rPr>
          <w:color w:val="333333"/>
        </w:rPr>
        <w:t>National Spiritual Assembly of the Baha'is of Australia</w:t>
      </w:r>
      <w:r w:rsidRPr="005D3F0C">
        <w:rPr>
          <w:color w:val="333333"/>
          <w:spacing w:val="-5"/>
        </w:rPr>
        <w:t xml:space="preserve"> </w:t>
      </w:r>
      <w:r w:rsidRPr="005D3F0C">
        <w:rPr>
          <w:color w:val="333333"/>
        </w:rPr>
        <w:t>Incorporated</w:t>
      </w:r>
    </w:p>
    <w:p w14:paraId="6D48328B" w14:textId="5BA9A732" w:rsidR="005D3F0C" w:rsidRPr="005D3F0C" w:rsidRDefault="005D3F0C" w:rsidP="006268E9">
      <w:pPr>
        <w:pStyle w:val="ListParagraph"/>
        <w:numPr>
          <w:ilvl w:val="0"/>
          <w:numId w:val="1"/>
        </w:numPr>
        <w:tabs>
          <w:tab w:val="left" w:pos="483"/>
          <w:tab w:val="left" w:pos="484"/>
        </w:tabs>
        <w:contextualSpacing w:val="0"/>
      </w:pPr>
      <w:r w:rsidRPr="005D3F0C">
        <w:rPr>
          <w:color w:val="333333"/>
        </w:rPr>
        <w:t>Netball Australia</w:t>
      </w:r>
      <w:r w:rsidRPr="005D3F0C">
        <w:rPr>
          <w:color w:val="333333"/>
          <w:spacing w:val="-1"/>
        </w:rPr>
        <w:t xml:space="preserve"> </w:t>
      </w:r>
      <w:r w:rsidRPr="005D3F0C">
        <w:rPr>
          <w:color w:val="333333"/>
        </w:rPr>
        <w:t>Limited</w:t>
      </w:r>
    </w:p>
    <w:p w14:paraId="62C83EB0" w14:textId="3259FF82"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New Apostolic Church (Australia) Pty.</w:t>
      </w:r>
      <w:r w:rsidRPr="005D3F0C">
        <w:rPr>
          <w:color w:val="333333"/>
          <w:spacing w:val="-5"/>
        </w:rPr>
        <w:t xml:space="preserve"> </w:t>
      </w:r>
      <w:r w:rsidRPr="005D3F0C">
        <w:rPr>
          <w:color w:val="333333"/>
        </w:rPr>
        <w:t>Limited</w:t>
      </w:r>
    </w:p>
    <w:p w14:paraId="75F837C2" w14:textId="720339C6" w:rsidR="005D3F0C" w:rsidRPr="005D3F0C" w:rsidRDefault="005D3F0C" w:rsidP="006268E9">
      <w:pPr>
        <w:pStyle w:val="ListParagraph"/>
        <w:numPr>
          <w:ilvl w:val="0"/>
          <w:numId w:val="1"/>
        </w:numPr>
        <w:tabs>
          <w:tab w:val="left" w:pos="483"/>
          <w:tab w:val="left" w:pos="484"/>
        </w:tabs>
        <w:contextualSpacing w:val="0"/>
      </w:pPr>
      <w:r w:rsidRPr="005D3F0C">
        <w:rPr>
          <w:color w:val="333333"/>
        </w:rPr>
        <w:t>Nexus Church Ltd</w:t>
      </w:r>
    </w:p>
    <w:p w14:paraId="2054CCA6" w14:textId="4EDC2C3C" w:rsidR="005D3F0C" w:rsidRPr="005D3F0C" w:rsidRDefault="005D3F0C" w:rsidP="006268E9">
      <w:pPr>
        <w:pStyle w:val="ListParagraph"/>
        <w:numPr>
          <w:ilvl w:val="0"/>
          <w:numId w:val="1"/>
        </w:numPr>
        <w:tabs>
          <w:tab w:val="left" w:pos="483"/>
          <w:tab w:val="left" w:pos="484"/>
        </w:tabs>
        <w:contextualSpacing w:val="0"/>
      </w:pPr>
      <w:r w:rsidRPr="005D3F0C">
        <w:rPr>
          <w:color w:val="333333"/>
        </w:rPr>
        <w:t>North Australian Pastoral</w:t>
      </w:r>
      <w:r w:rsidRPr="005D3F0C">
        <w:rPr>
          <w:color w:val="333333"/>
          <w:spacing w:val="-4"/>
        </w:rPr>
        <w:t xml:space="preserve"> </w:t>
      </w:r>
      <w:r w:rsidRPr="005D3F0C">
        <w:rPr>
          <w:color w:val="333333"/>
        </w:rPr>
        <w:t>Company</w:t>
      </w:r>
    </w:p>
    <w:p w14:paraId="3FA4DCDE" w14:textId="187C6A85" w:rsidR="005D3F0C" w:rsidRPr="005D3F0C" w:rsidRDefault="005D3F0C" w:rsidP="006268E9">
      <w:pPr>
        <w:pStyle w:val="ListParagraph"/>
        <w:numPr>
          <w:ilvl w:val="0"/>
          <w:numId w:val="1"/>
        </w:numPr>
        <w:tabs>
          <w:tab w:val="left" w:pos="483"/>
          <w:tab w:val="left" w:pos="484"/>
        </w:tabs>
        <w:contextualSpacing w:val="0"/>
      </w:pPr>
      <w:proofErr w:type="gramStart"/>
      <w:r w:rsidRPr="005D3F0C">
        <w:t>North West</w:t>
      </w:r>
      <w:proofErr w:type="gramEnd"/>
      <w:r w:rsidRPr="005D3F0C">
        <w:t xml:space="preserve"> Youth Accommodation Service Inc</w:t>
      </w:r>
    </w:p>
    <w:p w14:paraId="26596D46" w14:textId="760553AC"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Olympic Winter Institute of</w:t>
      </w:r>
      <w:r w:rsidRPr="005D3F0C">
        <w:rPr>
          <w:color w:val="333333"/>
          <w:spacing w:val="-10"/>
        </w:rPr>
        <w:t xml:space="preserve"> </w:t>
      </w:r>
      <w:r w:rsidRPr="005D3F0C">
        <w:rPr>
          <w:color w:val="333333"/>
        </w:rPr>
        <w:t>Australia</w:t>
      </w:r>
    </w:p>
    <w:p w14:paraId="5B347AE1" w14:textId="2D797322" w:rsidR="005D3F0C" w:rsidRPr="005D3F0C" w:rsidRDefault="005D3F0C" w:rsidP="006268E9">
      <w:pPr>
        <w:pStyle w:val="ListParagraph"/>
        <w:numPr>
          <w:ilvl w:val="0"/>
          <w:numId w:val="1"/>
        </w:numPr>
        <w:tabs>
          <w:tab w:val="left" w:pos="483"/>
          <w:tab w:val="left" w:pos="484"/>
        </w:tabs>
        <w:contextualSpacing w:val="0"/>
      </w:pPr>
      <w:r w:rsidRPr="005D3F0C">
        <w:rPr>
          <w:color w:val="333333"/>
        </w:rPr>
        <w:t>Paralympics Australia</w:t>
      </w:r>
    </w:p>
    <w:p w14:paraId="46D91F6B" w14:textId="787309B4" w:rsidR="005D3F0C" w:rsidRPr="005D3F0C" w:rsidRDefault="005D3F0C" w:rsidP="006268E9">
      <w:pPr>
        <w:pStyle w:val="ListParagraph"/>
        <w:numPr>
          <w:ilvl w:val="0"/>
          <w:numId w:val="1"/>
        </w:numPr>
        <w:tabs>
          <w:tab w:val="left" w:pos="483"/>
          <w:tab w:val="left" w:pos="484"/>
        </w:tabs>
        <w:contextualSpacing w:val="0"/>
      </w:pPr>
      <w:r w:rsidRPr="005D3F0C">
        <w:rPr>
          <w:color w:val="333333"/>
        </w:rPr>
        <w:t>Peirson</w:t>
      </w:r>
      <w:r w:rsidRPr="005D3F0C">
        <w:rPr>
          <w:color w:val="333333"/>
          <w:spacing w:val="-1"/>
        </w:rPr>
        <w:t xml:space="preserve"> </w:t>
      </w:r>
      <w:r w:rsidRPr="005D3F0C">
        <w:rPr>
          <w:color w:val="333333"/>
        </w:rPr>
        <w:t>Memorial</w:t>
      </w:r>
    </w:p>
    <w:p w14:paraId="4ACB1195" w14:textId="684F2D2A"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Presbyterian Church of</w:t>
      </w:r>
      <w:r w:rsidRPr="005D3F0C">
        <w:rPr>
          <w:color w:val="333333"/>
          <w:spacing w:val="-3"/>
        </w:rPr>
        <w:t xml:space="preserve"> </w:t>
      </w:r>
      <w:r w:rsidRPr="005D3F0C">
        <w:rPr>
          <w:color w:val="333333"/>
        </w:rPr>
        <w:t>Queensland</w:t>
      </w:r>
    </w:p>
    <w:p w14:paraId="0553DA5F" w14:textId="0AE62515" w:rsidR="005D3F0C" w:rsidRPr="005D3F0C" w:rsidRDefault="005D3F0C" w:rsidP="006268E9">
      <w:pPr>
        <w:pStyle w:val="ListParagraph"/>
        <w:numPr>
          <w:ilvl w:val="0"/>
          <w:numId w:val="1"/>
        </w:numPr>
        <w:tabs>
          <w:tab w:val="left" w:pos="483"/>
          <w:tab w:val="left" w:pos="484"/>
        </w:tabs>
        <w:contextualSpacing w:val="0"/>
      </w:pPr>
      <w:r w:rsidRPr="005D3F0C">
        <w:rPr>
          <w:color w:val="333333"/>
        </w:rPr>
        <w:t>Presbyterian and Methodist Schools</w:t>
      </w:r>
      <w:r w:rsidRPr="005D3F0C">
        <w:rPr>
          <w:color w:val="333333"/>
          <w:spacing w:val="1"/>
        </w:rPr>
        <w:t xml:space="preserve"> </w:t>
      </w:r>
      <w:r w:rsidRPr="005D3F0C">
        <w:rPr>
          <w:color w:val="333333"/>
        </w:rPr>
        <w:t>Association</w:t>
      </w:r>
    </w:p>
    <w:p w14:paraId="7CED1D30" w14:textId="77777777" w:rsidR="005D3F0C" w:rsidRPr="00850C94" w:rsidRDefault="005D3F0C" w:rsidP="006268E9">
      <w:pPr>
        <w:pStyle w:val="ListParagraph"/>
        <w:numPr>
          <w:ilvl w:val="1"/>
          <w:numId w:val="1"/>
        </w:numPr>
        <w:tabs>
          <w:tab w:val="left" w:pos="867"/>
          <w:tab w:val="left" w:pos="868"/>
        </w:tabs>
        <w:ind w:left="867" w:hanging="357"/>
        <w:contextualSpacing w:val="0"/>
        <w:rPr>
          <w:color w:val="333333"/>
        </w:rPr>
      </w:pPr>
      <w:r w:rsidRPr="005D3F0C">
        <w:rPr>
          <w:color w:val="333333"/>
        </w:rPr>
        <w:t>Brisbane Boys’</w:t>
      </w:r>
      <w:r w:rsidRPr="00850C94">
        <w:rPr>
          <w:color w:val="333333"/>
        </w:rPr>
        <w:t xml:space="preserve"> </w:t>
      </w:r>
      <w:r w:rsidRPr="005D3F0C">
        <w:rPr>
          <w:color w:val="333333"/>
        </w:rPr>
        <w:t>College</w:t>
      </w:r>
    </w:p>
    <w:p w14:paraId="2F85C0DC" w14:textId="77777777" w:rsidR="005D3F0C" w:rsidRPr="00850C94" w:rsidRDefault="005D3F0C" w:rsidP="006268E9">
      <w:pPr>
        <w:pStyle w:val="ListParagraph"/>
        <w:numPr>
          <w:ilvl w:val="1"/>
          <w:numId w:val="1"/>
        </w:numPr>
        <w:tabs>
          <w:tab w:val="left" w:pos="867"/>
          <w:tab w:val="left" w:pos="868"/>
        </w:tabs>
        <w:ind w:left="867" w:hanging="357"/>
        <w:contextualSpacing w:val="0"/>
        <w:rPr>
          <w:color w:val="333333"/>
        </w:rPr>
      </w:pPr>
      <w:r w:rsidRPr="005D3F0C">
        <w:rPr>
          <w:color w:val="333333"/>
        </w:rPr>
        <w:t>Clayfield</w:t>
      </w:r>
      <w:r w:rsidRPr="00850C94">
        <w:rPr>
          <w:color w:val="333333"/>
        </w:rPr>
        <w:t xml:space="preserve"> </w:t>
      </w:r>
      <w:r w:rsidRPr="005D3F0C">
        <w:rPr>
          <w:color w:val="333333"/>
        </w:rPr>
        <w:t>College</w:t>
      </w:r>
    </w:p>
    <w:p w14:paraId="39448CAB" w14:textId="77777777" w:rsidR="005D3F0C" w:rsidRPr="00850C94" w:rsidRDefault="005D3F0C" w:rsidP="006268E9">
      <w:pPr>
        <w:pStyle w:val="ListParagraph"/>
        <w:numPr>
          <w:ilvl w:val="1"/>
          <w:numId w:val="1"/>
        </w:numPr>
        <w:tabs>
          <w:tab w:val="left" w:pos="867"/>
          <w:tab w:val="left" w:pos="868"/>
        </w:tabs>
        <w:ind w:left="867" w:hanging="357"/>
        <w:contextualSpacing w:val="0"/>
        <w:rPr>
          <w:color w:val="333333"/>
        </w:rPr>
      </w:pPr>
      <w:r w:rsidRPr="005D3F0C">
        <w:rPr>
          <w:color w:val="333333"/>
        </w:rPr>
        <w:t>Somerville</w:t>
      </w:r>
      <w:r w:rsidRPr="00850C94">
        <w:rPr>
          <w:color w:val="333333"/>
        </w:rPr>
        <w:t xml:space="preserve"> </w:t>
      </w:r>
      <w:r w:rsidRPr="005D3F0C">
        <w:rPr>
          <w:color w:val="333333"/>
        </w:rPr>
        <w:t>House</w:t>
      </w:r>
    </w:p>
    <w:p w14:paraId="15D5404F" w14:textId="77777777" w:rsidR="005D3F0C" w:rsidRPr="005D3F0C" w:rsidRDefault="005D3F0C" w:rsidP="006268E9">
      <w:pPr>
        <w:pStyle w:val="ListParagraph"/>
        <w:numPr>
          <w:ilvl w:val="1"/>
          <w:numId w:val="1"/>
        </w:numPr>
        <w:tabs>
          <w:tab w:val="left" w:pos="867"/>
          <w:tab w:val="left" w:pos="868"/>
        </w:tabs>
        <w:ind w:left="867" w:hanging="357"/>
        <w:contextualSpacing w:val="0"/>
      </w:pPr>
      <w:r w:rsidRPr="005D3F0C">
        <w:rPr>
          <w:color w:val="333333"/>
        </w:rPr>
        <w:t>Sunshine Coast Grammar School</w:t>
      </w:r>
    </w:p>
    <w:p w14:paraId="321FC618" w14:textId="7EA15463" w:rsidR="00246512" w:rsidRPr="005D3F0C" w:rsidRDefault="005D3F0C" w:rsidP="006268E9">
      <w:pPr>
        <w:pStyle w:val="ListParagraph"/>
        <w:numPr>
          <w:ilvl w:val="0"/>
          <w:numId w:val="1"/>
        </w:numPr>
        <w:tabs>
          <w:tab w:val="left" w:pos="483"/>
          <w:tab w:val="left" w:pos="484"/>
        </w:tabs>
        <w:contextualSpacing w:val="0"/>
      </w:pPr>
      <w:r w:rsidRPr="005D3F0C">
        <w:rPr>
          <w:color w:val="333333"/>
        </w:rPr>
        <w:lastRenderedPageBreak/>
        <w:t>Queensland Country Women’s</w:t>
      </w:r>
      <w:r w:rsidRPr="005D3F0C">
        <w:rPr>
          <w:color w:val="333333"/>
          <w:spacing w:val="-6"/>
        </w:rPr>
        <w:t xml:space="preserve"> </w:t>
      </w:r>
      <w:r w:rsidRPr="005D3F0C">
        <w:rPr>
          <w:color w:val="333333"/>
        </w:rPr>
        <w:t>Association</w:t>
      </w:r>
    </w:p>
    <w:p w14:paraId="54A2DFF6" w14:textId="28039B94" w:rsidR="00246512" w:rsidRPr="005D3F0C" w:rsidRDefault="005D3F0C" w:rsidP="006268E9">
      <w:pPr>
        <w:pStyle w:val="ListParagraph"/>
        <w:numPr>
          <w:ilvl w:val="0"/>
          <w:numId w:val="1"/>
        </w:numPr>
        <w:tabs>
          <w:tab w:val="left" w:pos="483"/>
          <w:tab w:val="left" w:pos="484"/>
        </w:tabs>
        <w:contextualSpacing w:val="0"/>
      </w:pPr>
      <w:r w:rsidRPr="005D3F0C">
        <w:rPr>
          <w:color w:val="333333"/>
        </w:rPr>
        <w:t>Queensland Police-Citizens Youth Welfare</w:t>
      </w:r>
      <w:r w:rsidRPr="005D3F0C">
        <w:rPr>
          <w:color w:val="333333"/>
          <w:spacing w:val="-8"/>
        </w:rPr>
        <w:t xml:space="preserve"> </w:t>
      </w:r>
      <w:r w:rsidRPr="005D3F0C">
        <w:rPr>
          <w:color w:val="333333"/>
        </w:rPr>
        <w:t>Association</w:t>
      </w:r>
    </w:p>
    <w:p w14:paraId="174254F9" w14:textId="1AB4599D" w:rsidR="005D3F0C" w:rsidRPr="005D3F0C" w:rsidRDefault="005D3F0C" w:rsidP="006268E9">
      <w:pPr>
        <w:pStyle w:val="ListParagraph"/>
        <w:numPr>
          <w:ilvl w:val="0"/>
          <w:numId w:val="1"/>
        </w:numPr>
        <w:tabs>
          <w:tab w:val="left" w:pos="483"/>
          <w:tab w:val="left" w:pos="484"/>
        </w:tabs>
        <w:contextualSpacing w:val="0"/>
      </w:pPr>
      <w:r w:rsidRPr="005D3F0C">
        <w:t>Queensland Swimming Association Inc</w:t>
      </w:r>
    </w:p>
    <w:p w14:paraId="5027CA85" w14:textId="60976C75" w:rsidR="005D3F0C" w:rsidRPr="005D3F0C" w:rsidRDefault="005D3F0C" w:rsidP="006268E9">
      <w:pPr>
        <w:pStyle w:val="ListParagraph"/>
        <w:numPr>
          <w:ilvl w:val="0"/>
          <w:numId w:val="1"/>
        </w:numPr>
        <w:tabs>
          <w:tab w:val="left" w:pos="483"/>
          <w:tab w:val="left" w:pos="484"/>
        </w:tabs>
        <w:contextualSpacing w:val="0"/>
      </w:pPr>
      <w:r w:rsidRPr="005D3F0C">
        <w:rPr>
          <w:color w:val="333333"/>
        </w:rPr>
        <w:t>Queensland University of</w:t>
      </w:r>
      <w:r w:rsidRPr="005D3F0C">
        <w:rPr>
          <w:color w:val="333333"/>
          <w:spacing w:val="-4"/>
        </w:rPr>
        <w:t xml:space="preserve"> </w:t>
      </w:r>
      <w:r w:rsidRPr="005D3F0C">
        <w:rPr>
          <w:color w:val="333333"/>
        </w:rPr>
        <w:t>Technology</w:t>
      </w:r>
    </w:p>
    <w:p w14:paraId="5C04CFEE" w14:textId="20F85CF6" w:rsidR="005D3F0C" w:rsidRPr="005D3F0C" w:rsidRDefault="005D3F0C" w:rsidP="006268E9">
      <w:pPr>
        <w:pStyle w:val="ListParagraph"/>
        <w:numPr>
          <w:ilvl w:val="0"/>
          <w:numId w:val="1"/>
        </w:numPr>
        <w:tabs>
          <w:tab w:val="left" w:pos="483"/>
          <w:tab w:val="left" w:pos="484"/>
        </w:tabs>
        <w:contextualSpacing w:val="0"/>
      </w:pPr>
      <w:r w:rsidRPr="005D3F0C">
        <w:rPr>
          <w:color w:val="333333"/>
        </w:rPr>
        <w:t>Radio 4BC</w:t>
      </w:r>
      <w:r w:rsidRPr="005D3F0C">
        <w:rPr>
          <w:color w:val="333333"/>
          <w:spacing w:val="-1"/>
        </w:rPr>
        <w:t xml:space="preserve"> </w:t>
      </w:r>
      <w:r w:rsidRPr="005D3F0C">
        <w:rPr>
          <w:color w:val="333333"/>
        </w:rPr>
        <w:t>Brisbane</w:t>
      </w:r>
    </w:p>
    <w:p w14:paraId="6FE9541D" w14:textId="5681047F" w:rsidR="005D3F0C" w:rsidRPr="005D3F0C" w:rsidRDefault="005D3F0C" w:rsidP="006268E9">
      <w:pPr>
        <w:pStyle w:val="ListParagraph"/>
        <w:numPr>
          <w:ilvl w:val="0"/>
          <w:numId w:val="1"/>
        </w:numPr>
        <w:tabs>
          <w:tab w:val="left" w:pos="483"/>
          <w:tab w:val="left" w:pos="484"/>
        </w:tabs>
        <w:contextualSpacing w:val="0"/>
      </w:pPr>
      <w:r w:rsidRPr="005D3F0C">
        <w:rPr>
          <w:color w:val="333333"/>
        </w:rPr>
        <w:t>Redlands Combined Independent</w:t>
      </w:r>
      <w:r w:rsidRPr="005D3F0C">
        <w:rPr>
          <w:color w:val="333333"/>
          <w:spacing w:val="2"/>
        </w:rPr>
        <w:t xml:space="preserve"> </w:t>
      </w:r>
      <w:r w:rsidRPr="005D3F0C">
        <w:rPr>
          <w:color w:val="333333"/>
        </w:rPr>
        <w:t>College</w:t>
      </w:r>
    </w:p>
    <w:p w14:paraId="4CC09E3E" w14:textId="7820A7CF" w:rsidR="005D3F0C" w:rsidRPr="005D3F0C" w:rsidRDefault="005D3F0C" w:rsidP="006268E9">
      <w:pPr>
        <w:pStyle w:val="ListParagraph"/>
        <w:numPr>
          <w:ilvl w:val="0"/>
          <w:numId w:val="1"/>
        </w:numPr>
        <w:tabs>
          <w:tab w:val="left" w:pos="483"/>
          <w:tab w:val="left" w:pos="484"/>
        </w:tabs>
        <w:contextualSpacing w:val="0"/>
      </w:pPr>
      <w:r w:rsidRPr="005D3F0C">
        <w:rPr>
          <w:color w:val="333333"/>
        </w:rPr>
        <w:t>Regional Housing</w:t>
      </w:r>
      <w:r w:rsidRPr="005D3F0C">
        <w:rPr>
          <w:color w:val="333333"/>
          <w:spacing w:val="-1"/>
        </w:rPr>
        <w:t xml:space="preserve"> </w:t>
      </w:r>
      <w:r w:rsidRPr="005D3F0C">
        <w:rPr>
          <w:color w:val="333333"/>
        </w:rPr>
        <w:t>Limited</w:t>
      </w:r>
    </w:p>
    <w:p w14:paraId="1614FB50" w14:textId="1D48C1E1"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Religious Society of Friends (Quakers) in</w:t>
      </w:r>
      <w:r w:rsidRPr="005D3F0C">
        <w:rPr>
          <w:color w:val="333333"/>
          <w:spacing w:val="-7"/>
        </w:rPr>
        <w:t xml:space="preserve"> </w:t>
      </w:r>
      <w:r w:rsidRPr="005D3F0C">
        <w:rPr>
          <w:color w:val="333333"/>
        </w:rPr>
        <w:t>Australia</w:t>
      </w:r>
    </w:p>
    <w:p w14:paraId="37465431" w14:textId="3BEB1B3E" w:rsidR="005D3F0C" w:rsidRPr="005D3F0C" w:rsidRDefault="005D3F0C" w:rsidP="006268E9">
      <w:pPr>
        <w:pStyle w:val="ListParagraph"/>
        <w:numPr>
          <w:ilvl w:val="0"/>
          <w:numId w:val="1"/>
        </w:numPr>
        <w:tabs>
          <w:tab w:val="left" w:pos="483"/>
          <w:tab w:val="left" w:pos="484"/>
        </w:tabs>
        <w:contextualSpacing w:val="0"/>
      </w:pPr>
      <w:r w:rsidRPr="005D3F0C">
        <w:rPr>
          <w:color w:val="333333"/>
        </w:rPr>
        <w:t>Rochedale Church of</w:t>
      </w:r>
      <w:r w:rsidRPr="005D3F0C">
        <w:rPr>
          <w:color w:val="333333"/>
          <w:spacing w:val="1"/>
        </w:rPr>
        <w:t xml:space="preserve"> </w:t>
      </w:r>
      <w:r w:rsidRPr="005D3F0C">
        <w:rPr>
          <w:color w:val="333333"/>
        </w:rPr>
        <w:t>Christ</w:t>
      </w:r>
    </w:p>
    <w:p w14:paraId="6E1FD035" w14:textId="2DFC8EB3" w:rsidR="005D3F0C" w:rsidRPr="005D3F0C" w:rsidRDefault="005D3F0C" w:rsidP="006268E9">
      <w:pPr>
        <w:pStyle w:val="ListParagraph"/>
        <w:numPr>
          <w:ilvl w:val="0"/>
          <w:numId w:val="1"/>
        </w:numPr>
        <w:tabs>
          <w:tab w:val="left" w:pos="483"/>
          <w:tab w:val="left" w:pos="484"/>
        </w:tabs>
        <w:contextualSpacing w:val="0"/>
      </w:pPr>
      <w:r w:rsidRPr="005D3F0C">
        <w:rPr>
          <w:color w:val="333333"/>
        </w:rPr>
        <w:t>Rockhampton Girls Grammar</w:t>
      </w:r>
      <w:r w:rsidRPr="005D3F0C">
        <w:rPr>
          <w:color w:val="333333"/>
          <w:spacing w:val="-5"/>
        </w:rPr>
        <w:t xml:space="preserve"> </w:t>
      </w:r>
      <w:r w:rsidRPr="005D3F0C">
        <w:rPr>
          <w:color w:val="333333"/>
        </w:rPr>
        <w:t>School</w:t>
      </w:r>
    </w:p>
    <w:p w14:paraId="2CC8C831" w14:textId="27C29A75" w:rsidR="005D3F0C" w:rsidRPr="005D3F0C" w:rsidRDefault="005D3F0C" w:rsidP="006268E9">
      <w:pPr>
        <w:pStyle w:val="ListParagraph"/>
        <w:numPr>
          <w:ilvl w:val="0"/>
          <w:numId w:val="1"/>
        </w:numPr>
        <w:tabs>
          <w:tab w:val="left" w:pos="483"/>
          <w:tab w:val="left" w:pos="484"/>
        </w:tabs>
        <w:contextualSpacing w:val="0"/>
      </w:pPr>
      <w:r w:rsidRPr="005D3F0C">
        <w:rPr>
          <w:color w:val="333333"/>
        </w:rPr>
        <w:t>Rockhampton Grammar</w:t>
      </w:r>
      <w:r w:rsidRPr="005D3F0C">
        <w:rPr>
          <w:color w:val="333333"/>
          <w:spacing w:val="-6"/>
        </w:rPr>
        <w:t xml:space="preserve"> </w:t>
      </w:r>
      <w:r w:rsidRPr="005D3F0C">
        <w:rPr>
          <w:color w:val="333333"/>
        </w:rPr>
        <w:t>School</w:t>
      </w:r>
    </w:p>
    <w:p w14:paraId="0C566E0A" w14:textId="3E58FDBF" w:rsidR="005D3F0C" w:rsidRPr="005D3F0C" w:rsidRDefault="005D3F0C" w:rsidP="006268E9">
      <w:pPr>
        <w:pStyle w:val="ListParagraph"/>
        <w:numPr>
          <w:ilvl w:val="0"/>
          <w:numId w:val="1"/>
        </w:numPr>
        <w:tabs>
          <w:tab w:val="left" w:pos="483"/>
          <w:tab w:val="left" w:pos="484"/>
        </w:tabs>
        <w:contextualSpacing w:val="0"/>
      </w:pPr>
      <w:r w:rsidRPr="005D3F0C">
        <w:rPr>
          <w:color w:val="333333"/>
        </w:rPr>
        <w:t>Roseberry Community Services</w:t>
      </w:r>
      <w:r w:rsidRPr="005D3F0C">
        <w:rPr>
          <w:color w:val="333333"/>
          <w:spacing w:val="-3"/>
        </w:rPr>
        <w:t xml:space="preserve"> </w:t>
      </w:r>
      <w:r w:rsidRPr="005D3F0C">
        <w:rPr>
          <w:color w:val="333333"/>
        </w:rPr>
        <w:t>Limited</w:t>
      </w:r>
    </w:p>
    <w:p w14:paraId="1E4DACC8" w14:textId="56E3430B" w:rsidR="005D3F0C" w:rsidRPr="005D3F0C" w:rsidRDefault="005D3F0C" w:rsidP="006268E9">
      <w:pPr>
        <w:pStyle w:val="ListParagraph"/>
        <w:numPr>
          <w:ilvl w:val="0"/>
          <w:numId w:val="1"/>
        </w:numPr>
        <w:tabs>
          <w:tab w:val="left" w:pos="483"/>
          <w:tab w:val="left" w:pos="484"/>
        </w:tabs>
        <w:contextualSpacing w:val="0"/>
      </w:pPr>
      <w:r w:rsidRPr="005D3F0C">
        <w:rPr>
          <w:color w:val="333333"/>
        </w:rPr>
        <w:t>Rowing</w:t>
      </w:r>
      <w:r w:rsidRPr="005D3F0C">
        <w:rPr>
          <w:color w:val="333333"/>
          <w:spacing w:val="2"/>
        </w:rPr>
        <w:t xml:space="preserve"> </w:t>
      </w:r>
      <w:r w:rsidRPr="005D3F0C">
        <w:rPr>
          <w:color w:val="333333"/>
        </w:rPr>
        <w:t>Australia</w:t>
      </w:r>
    </w:p>
    <w:p w14:paraId="49FAC505" w14:textId="5C5446D2" w:rsidR="005D3F0C" w:rsidRPr="005D3F0C" w:rsidRDefault="005D3F0C" w:rsidP="006268E9">
      <w:pPr>
        <w:pStyle w:val="ListParagraph"/>
        <w:numPr>
          <w:ilvl w:val="0"/>
          <w:numId w:val="1"/>
        </w:numPr>
        <w:tabs>
          <w:tab w:val="left" w:pos="483"/>
          <w:tab w:val="left" w:pos="484"/>
        </w:tabs>
        <w:contextualSpacing w:val="0"/>
      </w:pPr>
      <w:r w:rsidRPr="005D3F0C">
        <w:rPr>
          <w:color w:val="333333"/>
        </w:rPr>
        <w:t>Royal Institute for Deaf and Blind</w:t>
      </w:r>
      <w:r w:rsidRPr="005D3F0C">
        <w:rPr>
          <w:color w:val="333333"/>
          <w:spacing w:val="-2"/>
        </w:rPr>
        <w:t xml:space="preserve"> </w:t>
      </w:r>
      <w:r w:rsidRPr="005D3F0C">
        <w:rPr>
          <w:color w:val="333333"/>
        </w:rPr>
        <w:t>Children</w:t>
      </w:r>
    </w:p>
    <w:p w14:paraId="25DD9AD4" w14:textId="58E2F8D2" w:rsidR="005D3F0C" w:rsidRPr="005D3F0C" w:rsidRDefault="005D3F0C" w:rsidP="006268E9">
      <w:pPr>
        <w:pStyle w:val="ListParagraph"/>
        <w:numPr>
          <w:ilvl w:val="0"/>
          <w:numId w:val="1"/>
        </w:numPr>
        <w:tabs>
          <w:tab w:val="left" w:pos="483"/>
          <w:tab w:val="left" w:pos="484"/>
        </w:tabs>
        <w:contextualSpacing w:val="0"/>
      </w:pPr>
      <w:r w:rsidRPr="005D3F0C">
        <w:rPr>
          <w:color w:val="333333"/>
        </w:rPr>
        <w:t>Royal Queensland Bush Children’s Health</w:t>
      </w:r>
      <w:r w:rsidRPr="005D3F0C">
        <w:rPr>
          <w:color w:val="333333"/>
          <w:spacing w:val="-3"/>
        </w:rPr>
        <w:t xml:space="preserve"> </w:t>
      </w:r>
      <w:r w:rsidRPr="005D3F0C">
        <w:rPr>
          <w:color w:val="333333"/>
        </w:rPr>
        <w:t>Scheme</w:t>
      </w:r>
    </w:p>
    <w:p w14:paraId="53BB07EC" w14:textId="6B179FB1" w:rsidR="005D3F0C" w:rsidRPr="005D3F0C" w:rsidRDefault="005D3F0C" w:rsidP="006268E9">
      <w:pPr>
        <w:pStyle w:val="ListParagraph"/>
        <w:numPr>
          <w:ilvl w:val="0"/>
          <w:numId w:val="1"/>
        </w:numPr>
        <w:tabs>
          <w:tab w:val="left" w:pos="483"/>
          <w:tab w:val="left" w:pos="484"/>
        </w:tabs>
        <w:contextualSpacing w:val="0"/>
      </w:pPr>
      <w:r w:rsidRPr="005D3F0C">
        <w:rPr>
          <w:color w:val="333333"/>
        </w:rPr>
        <w:t>Royal Queensland Lawn Tennis Association</w:t>
      </w:r>
      <w:r w:rsidRPr="005D3F0C">
        <w:rPr>
          <w:color w:val="333333"/>
          <w:spacing w:val="-3"/>
        </w:rPr>
        <w:t xml:space="preserve"> </w:t>
      </w:r>
      <w:r w:rsidRPr="005D3F0C">
        <w:rPr>
          <w:color w:val="333333"/>
        </w:rPr>
        <w:t>Ltd</w:t>
      </w:r>
    </w:p>
    <w:p w14:paraId="2FD70770" w14:textId="55D25F8D" w:rsidR="005D3F0C" w:rsidRPr="005D3F0C" w:rsidRDefault="005D3F0C" w:rsidP="006268E9">
      <w:pPr>
        <w:pStyle w:val="ListParagraph"/>
        <w:numPr>
          <w:ilvl w:val="0"/>
          <w:numId w:val="1"/>
        </w:numPr>
        <w:tabs>
          <w:tab w:val="left" w:pos="483"/>
          <w:tab w:val="left" w:pos="484"/>
        </w:tabs>
        <w:contextualSpacing w:val="0"/>
      </w:pPr>
      <w:r w:rsidRPr="005D3F0C">
        <w:rPr>
          <w:color w:val="333333"/>
        </w:rPr>
        <w:t>Safe Places Community</w:t>
      </w:r>
      <w:r w:rsidRPr="005D3F0C">
        <w:rPr>
          <w:color w:val="333333"/>
          <w:spacing w:val="-4"/>
        </w:rPr>
        <w:t xml:space="preserve"> </w:t>
      </w:r>
      <w:r w:rsidRPr="005D3F0C">
        <w:rPr>
          <w:color w:val="333333"/>
        </w:rPr>
        <w:t>Services</w:t>
      </w:r>
    </w:p>
    <w:p w14:paraId="600812B8" w14:textId="7D968259" w:rsidR="005D3F0C" w:rsidRPr="005D3F0C" w:rsidRDefault="005D3F0C" w:rsidP="006268E9">
      <w:pPr>
        <w:pStyle w:val="ListParagraph"/>
        <w:numPr>
          <w:ilvl w:val="0"/>
          <w:numId w:val="1"/>
        </w:numPr>
        <w:tabs>
          <w:tab w:val="left" w:pos="483"/>
          <w:tab w:val="left" w:pos="484"/>
        </w:tabs>
        <w:contextualSpacing w:val="0"/>
      </w:pPr>
      <w:r w:rsidRPr="005D3F0C">
        <w:rPr>
          <w:color w:val="333333"/>
        </w:rPr>
        <w:t>Saint Stephen’s</w:t>
      </w:r>
      <w:r w:rsidRPr="005D3F0C">
        <w:rPr>
          <w:color w:val="333333"/>
          <w:spacing w:val="2"/>
        </w:rPr>
        <w:t xml:space="preserve"> </w:t>
      </w:r>
      <w:r w:rsidRPr="005D3F0C">
        <w:rPr>
          <w:color w:val="333333"/>
        </w:rPr>
        <w:t>College</w:t>
      </w:r>
    </w:p>
    <w:p w14:paraId="2CAD7579" w14:textId="6019A06F" w:rsidR="00246512" w:rsidRPr="005D3F0C" w:rsidRDefault="005D3F0C" w:rsidP="006268E9">
      <w:pPr>
        <w:pStyle w:val="ListParagraph"/>
        <w:numPr>
          <w:ilvl w:val="0"/>
          <w:numId w:val="1"/>
        </w:numPr>
        <w:tabs>
          <w:tab w:val="left" w:pos="483"/>
          <w:tab w:val="left" w:pos="484"/>
        </w:tabs>
        <w:contextualSpacing w:val="0"/>
      </w:pPr>
      <w:r w:rsidRPr="005D3F0C">
        <w:rPr>
          <w:color w:val="333333"/>
        </w:rPr>
        <w:t>The Salvation</w:t>
      </w:r>
      <w:r w:rsidRPr="005D3F0C">
        <w:rPr>
          <w:color w:val="333333"/>
          <w:spacing w:val="-3"/>
        </w:rPr>
        <w:t xml:space="preserve"> </w:t>
      </w:r>
      <w:r w:rsidRPr="005D3F0C">
        <w:rPr>
          <w:color w:val="333333"/>
        </w:rPr>
        <w:t>Army</w:t>
      </w:r>
    </w:p>
    <w:p w14:paraId="13954B8C" w14:textId="5EABE4BF" w:rsidR="005D3F0C" w:rsidRPr="005D3F0C" w:rsidRDefault="005D3F0C" w:rsidP="006268E9">
      <w:pPr>
        <w:pStyle w:val="ListParagraph"/>
        <w:numPr>
          <w:ilvl w:val="0"/>
          <w:numId w:val="1"/>
        </w:numPr>
        <w:tabs>
          <w:tab w:val="left" w:pos="483"/>
          <w:tab w:val="left" w:pos="484"/>
        </w:tabs>
        <w:contextualSpacing w:val="0"/>
      </w:pPr>
      <w:r w:rsidRPr="005D3F0C">
        <w:rPr>
          <w:color w:val="333333"/>
        </w:rPr>
        <w:t>Save the Children</w:t>
      </w:r>
      <w:r w:rsidRPr="005D3F0C">
        <w:rPr>
          <w:color w:val="333333"/>
          <w:spacing w:val="-1"/>
        </w:rPr>
        <w:t xml:space="preserve"> </w:t>
      </w:r>
      <w:r w:rsidRPr="005D3F0C">
        <w:rPr>
          <w:color w:val="333333"/>
        </w:rPr>
        <w:t>Australia</w:t>
      </w:r>
    </w:p>
    <w:p w14:paraId="04DA813E" w14:textId="208EF224" w:rsidR="005D3F0C" w:rsidRPr="005D3F0C" w:rsidRDefault="005D3F0C" w:rsidP="006268E9">
      <w:pPr>
        <w:pStyle w:val="ListParagraph"/>
        <w:numPr>
          <w:ilvl w:val="0"/>
          <w:numId w:val="1"/>
        </w:numPr>
        <w:tabs>
          <w:tab w:val="left" w:pos="483"/>
          <w:tab w:val="left" w:pos="484"/>
        </w:tabs>
        <w:contextualSpacing w:val="0"/>
      </w:pPr>
      <w:r w:rsidRPr="005D3F0C">
        <w:rPr>
          <w:color w:val="333333"/>
        </w:rPr>
        <w:t>Seventh Day</w:t>
      </w:r>
      <w:r w:rsidRPr="005D3F0C">
        <w:rPr>
          <w:color w:val="333333"/>
          <w:spacing w:val="-3"/>
        </w:rPr>
        <w:t xml:space="preserve"> </w:t>
      </w:r>
      <w:r w:rsidRPr="005D3F0C">
        <w:rPr>
          <w:color w:val="333333"/>
        </w:rPr>
        <w:t>Adventists</w:t>
      </w:r>
    </w:p>
    <w:p w14:paraId="1830C227" w14:textId="2D34B479" w:rsidR="005D3F0C" w:rsidRPr="005D3F0C" w:rsidRDefault="005D3F0C" w:rsidP="006268E9">
      <w:pPr>
        <w:pStyle w:val="ListParagraph"/>
        <w:numPr>
          <w:ilvl w:val="0"/>
          <w:numId w:val="1"/>
        </w:numPr>
        <w:tabs>
          <w:tab w:val="left" w:pos="483"/>
          <w:tab w:val="left" w:pos="484"/>
        </w:tabs>
        <w:contextualSpacing w:val="0"/>
      </w:pPr>
      <w:r w:rsidRPr="005D3F0C">
        <w:rPr>
          <w:color w:val="333333"/>
        </w:rPr>
        <w:t>Scouts Australia</w:t>
      </w:r>
    </w:p>
    <w:p w14:paraId="70AF7273" w14:textId="47B49F5C" w:rsidR="005D3F0C" w:rsidRPr="005D3F0C" w:rsidRDefault="005D3F0C" w:rsidP="006268E9">
      <w:pPr>
        <w:pStyle w:val="ListParagraph"/>
        <w:numPr>
          <w:ilvl w:val="0"/>
          <w:numId w:val="1"/>
        </w:numPr>
        <w:tabs>
          <w:tab w:val="left" w:pos="483"/>
          <w:tab w:val="left" w:pos="484"/>
        </w:tabs>
        <w:contextualSpacing w:val="0"/>
      </w:pPr>
      <w:r w:rsidRPr="005D3F0C">
        <w:rPr>
          <w:color w:val="333333"/>
        </w:rPr>
        <w:t>Scouts</w:t>
      </w:r>
      <w:r w:rsidRPr="005D3F0C">
        <w:rPr>
          <w:color w:val="333333"/>
          <w:spacing w:val="-3"/>
        </w:rPr>
        <w:t xml:space="preserve"> </w:t>
      </w:r>
      <w:r w:rsidRPr="005D3F0C">
        <w:rPr>
          <w:color w:val="333333"/>
        </w:rPr>
        <w:t>Queensland</w:t>
      </w:r>
    </w:p>
    <w:p w14:paraId="00AC6201" w14:textId="4B8510E6" w:rsidR="005D3F0C" w:rsidRPr="005D3F0C" w:rsidRDefault="005D3F0C" w:rsidP="006268E9">
      <w:pPr>
        <w:pStyle w:val="ListParagraph"/>
        <w:numPr>
          <w:ilvl w:val="0"/>
          <w:numId w:val="1"/>
        </w:numPr>
        <w:tabs>
          <w:tab w:val="left" w:pos="483"/>
          <w:tab w:val="left" w:pos="484"/>
        </w:tabs>
        <w:contextualSpacing w:val="0"/>
      </w:pPr>
      <w:r w:rsidRPr="005D3F0C">
        <w:rPr>
          <w:color w:val="333333"/>
        </w:rPr>
        <w:t>Scripture Union</w:t>
      </w:r>
      <w:r w:rsidRPr="005D3F0C">
        <w:rPr>
          <w:color w:val="333333"/>
          <w:spacing w:val="-14"/>
        </w:rPr>
        <w:t xml:space="preserve"> </w:t>
      </w:r>
      <w:r w:rsidRPr="005D3F0C">
        <w:rPr>
          <w:color w:val="333333"/>
        </w:rPr>
        <w:t>Queensland</w:t>
      </w:r>
    </w:p>
    <w:p w14:paraId="401CF826" w14:textId="177674A6" w:rsidR="005D3F0C" w:rsidRPr="005D3F0C" w:rsidRDefault="005D3F0C" w:rsidP="006268E9">
      <w:pPr>
        <w:pStyle w:val="ListParagraph"/>
        <w:numPr>
          <w:ilvl w:val="0"/>
          <w:numId w:val="1"/>
        </w:numPr>
        <w:tabs>
          <w:tab w:val="left" w:pos="483"/>
          <w:tab w:val="left" w:pos="484"/>
        </w:tabs>
        <w:contextualSpacing w:val="0"/>
      </w:pPr>
      <w:r w:rsidRPr="005D3F0C">
        <w:rPr>
          <w:color w:val="333333"/>
        </w:rPr>
        <w:t>Silky Oaks Children’s</w:t>
      </w:r>
      <w:r w:rsidRPr="005D3F0C">
        <w:rPr>
          <w:color w:val="333333"/>
          <w:spacing w:val="-16"/>
        </w:rPr>
        <w:t xml:space="preserve"> </w:t>
      </w:r>
      <w:r w:rsidRPr="005D3F0C">
        <w:rPr>
          <w:color w:val="333333"/>
        </w:rPr>
        <w:t>Haven</w:t>
      </w:r>
    </w:p>
    <w:p w14:paraId="75BC2731" w14:textId="091F4AAD" w:rsidR="005D3F0C" w:rsidRPr="005D3F0C" w:rsidRDefault="005D3F0C" w:rsidP="006268E9">
      <w:pPr>
        <w:pStyle w:val="ListParagraph"/>
        <w:numPr>
          <w:ilvl w:val="0"/>
          <w:numId w:val="1"/>
        </w:numPr>
        <w:tabs>
          <w:tab w:val="left" w:pos="483"/>
          <w:tab w:val="left" w:pos="484"/>
        </w:tabs>
        <w:contextualSpacing w:val="0"/>
      </w:pPr>
      <w:r w:rsidRPr="005D3F0C">
        <w:rPr>
          <w:color w:val="333333"/>
        </w:rPr>
        <w:t>The Smith</w:t>
      </w:r>
      <w:r w:rsidRPr="005D3F0C">
        <w:rPr>
          <w:color w:val="333333"/>
          <w:spacing w:val="-5"/>
        </w:rPr>
        <w:t xml:space="preserve"> </w:t>
      </w:r>
      <w:r w:rsidRPr="005D3F0C">
        <w:rPr>
          <w:color w:val="333333"/>
        </w:rPr>
        <w:t>Family</w:t>
      </w:r>
    </w:p>
    <w:p w14:paraId="6A42C0E2" w14:textId="1E6A19A4" w:rsidR="005D3F0C" w:rsidRPr="005D3F0C" w:rsidRDefault="005D3F0C" w:rsidP="006268E9">
      <w:pPr>
        <w:pStyle w:val="ListParagraph"/>
        <w:numPr>
          <w:ilvl w:val="0"/>
          <w:numId w:val="1"/>
        </w:numPr>
        <w:tabs>
          <w:tab w:val="left" w:pos="483"/>
          <w:tab w:val="left" w:pos="484"/>
        </w:tabs>
        <w:contextualSpacing w:val="0"/>
      </w:pPr>
      <w:r w:rsidRPr="005D3F0C">
        <w:rPr>
          <w:color w:val="333333"/>
        </w:rPr>
        <w:t>Society of Christian Doctrine</w:t>
      </w:r>
      <w:r w:rsidRPr="005D3F0C">
        <w:rPr>
          <w:color w:val="333333"/>
          <w:spacing w:val="-1"/>
        </w:rPr>
        <w:t xml:space="preserve"> </w:t>
      </w:r>
      <w:r w:rsidRPr="005D3F0C">
        <w:rPr>
          <w:color w:val="333333"/>
        </w:rPr>
        <w:t>Brothers</w:t>
      </w:r>
    </w:p>
    <w:p w14:paraId="628472D0" w14:textId="755EFD65" w:rsidR="005D3F0C" w:rsidRPr="005D3F0C" w:rsidRDefault="005D3F0C" w:rsidP="006268E9">
      <w:pPr>
        <w:pStyle w:val="ListParagraph"/>
        <w:numPr>
          <w:ilvl w:val="0"/>
          <w:numId w:val="1"/>
        </w:numPr>
        <w:tabs>
          <w:tab w:val="left" w:pos="483"/>
          <w:tab w:val="left" w:pos="484"/>
        </w:tabs>
        <w:contextualSpacing w:val="0"/>
      </w:pPr>
      <w:r w:rsidRPr="005D3F0C">
        <w:rPr>
          <w:color w:val="333333"/>
        </w:rPr>
        <w:t>Softball Australia Limited (Softball</w:t>
      </w:r>
      <w:r w:rsidRPr="005D3F0C">
        <w:rPr>
          <w:color w:val="333333"/>
          <w:spacing w:val="-3"/>
        </w:rPr>
        <w:t xml:space="preserve"> </w:t>
      </w:r>
      <w:r w:rsidRPr="005D3F0C">
        <w:rPr>
          <w:color w:val="333333"/>
        </w:rPr>
        <w:t>QLD)</w:t>
      </w:r>
    </w:p>
    <w:p w14:paraId="36219002" w14:textId="3F9E92BA" w:rsidR="005D3F0C" w:rsidRPr="005D3F0C" w:rsidRDefault="005D3F0C" w:rsidP="006268E9">
      <w:pPr>
        <w:pStyle w:val="ListParagraph"/>
        <w:numPr>
          <w:ilvl w:val="0"/>
          <w:numId w:val="1"/>
        </w:numPr>
        <w:tabs>
          <w:tab w:val="left" w:pos="483"/>
          <w:tab w:val="left" w:pos="484"/>
        </w:tabs>
        <w:contextualSpacing w:val="0"/>
      </w:pPr>
      <w:r w:rsidRPr="005D3F0C">
        <w:rPr>
          <w:color w:val="333333"/>
        </w:rPr>
        <w:t>South Burnett CTC</w:t>
      </w:r>
      <w:r w:rsidRPr="005D3F0C">
        <w:rPr>
          <w:color w:val="333333"/>
          <w:spacing w:val="-3"/>
        </w:rPr>
        <w:t xml:space="preserve"> </w:t>
      </w:r>
      <w:r w:rsidRPr="005D3F0C">
        <w:rPr>
          <w:color w:val="333333"/>
        </w:rPr>
        <w:t>Inc</w:t>
      </w:r>
    </w:p>
    <w:p w14:paraId="1A514930" w14:textId="303A24AE" w:rsidR="005D3F0C" w:rsidRPr="005D3F0C" w:rsidRDefault="005D3F0C" w:rsidP="006268E9">
      <w:pPr>
        <w:pStyle w:val="ListParagraph"/>
        <w:numPr>
          <w:ilvl w:val="0"/>
          <w:numId w:val="1"/>
        </w:numPr>
        <w:tabs>
          <w:tab w:val="left" w:pos="483"/>
          <w:tab w:val="left" w:pos="484"/>
        </w:tabs>
        <w:contextualSpacing w:val="0"/>
      </w:pPr>
      <w:r w:rsidRPr="005D3F0C">
        <w:rPr>
          <w:color w:val="333333"/>
        </w:rPr>
        <w:t>St John Ambulance Australia Queensland</w:t>
      </w:r>
      <w:r w:rsidRPr="005D3F0C">
        <w:rPr>
          <w:color w:val="333333"/>
          <w:spacing w:val="-4"/>
        </w:rPr>
        <w:t xml:space="preserve"> </w:t>
      </w:r>
      <w:r w:rsidRPr="005D3F0C">
        <w:rPr>
          <w:color w:val="333333"/>
        </w:rPr>
        <w:t>Limited</w:t>
      </w:r>
    </w:p>
    <w:p w14:paraId="79C557DE" w14:textId="4023DEB6" w:rsidR="00246512" w:rsidRPr="005D3F0C" w:rsidRDefault="005D3F0C" w:rsidP="006268E9">
      <w:pPr>
        <w:pStyle w:val="ListParagraph"/>
        <w:numPr>
          <w:ilvl w:val="0"/>
          <w:numId w:val="1"/>
        </w:numPr>
        <w:tabs>
          <w:tab w:val="left" w:pos="483"/>
          <w:tab w:val="left" w:pos="484"/>
        </w:tabs>
        <w:contextualSpacing w:val="0"/>
      </w:pPr>
      <w:r w:rsidRPr="005D3F0C">
        <w:rPr>
          <w:color w:val="333333"/>
        </w:rPr>
        <w:t>St Patrick’s College Townsville</w:t>
      </w:r>
      <w:r w:rsidRPr="005D3F0C">
        <w:rPr>
          <w:color w:val="333333"/>
          <w:spacing w:val="-2"/>
        </w:rPr>
        <w:t xml:space="preserve"> </w:t>
      </w:r>
      <w:r w:rsidRPr="005D3F0C">
        <w:rPr>
          <w:color w:val="333333"/>
        </w:rPr>
        <w:t>Limited</w:t>
      </w:r>
    </w:p>
    <w:p w14:paraId="02488F68" w14:textId="35B5885B" w:rsidR="005D3F0C" w:rsidRPr="005D3F0C" w:rsidRDefault="005D3F0C" w:rsidP="006268E9">
      <w:pPr>
        <w:pStyle w:val="ListParagraph"/>
        <w:numPr>
          <w:ilvl w:val="0"/>
          <w:numId w:val="1"/>
        </w:numPr>
        <w:tabs>
          <w:tab w:val="left" w:pos="483"/>
          <w:tab w:val="left" w:pos="484"/>
        </w:tabs>
        <w:contextualSpacing w:val="0"/>
      </w:pPr>
      <w:r w:rsidRPr="005D3F0C">
        <w:rPr>
          <w:color w:val="333333"/>
        </w:rPr>
        <w:t>St Vincent de Paul Society</w:t>
      </w:r>
    </w:p>
    <w:p w14:paraId="3293BA9D" w14:textId="13D772EF" w:rsidR="005D3F0C" w:rsidRPr="005D3F0C" w:rsidRDefault="005D3F0C" w:rsidP="006268E9">
      <w:pPr>
        <w:pStyle w:val="ListParagraph"/>
        <w:numPr>
          <w:ilvl w:val="0"/>
          <w:numId w:val="1"/>
        </w:numPr>
        <w:tabs>
          <w:tab w:val="left" w:pos="483"/>
          <w:tab w:val="left" w:pos="484"/>
        </w:tabs>
        <w:contextualSpacing w:val="0"/>
      </w:pPr>
      <w:proofErr w:type="spellStart"/>
      <w:r w:rsidRPr="005D3F0C">
        <w:rPr>
          <w:color w:val="333333"/>
        </w:rPr>
        <w:t>Sukyo</w:t>
      </w:r>
      <w:proofErr w:type="spellEnd"/>
      <w:r w:rsidRPr="005D3F0C">
        <w:rPr>
          <w:color w:val="333333"/>
        </w:rPr>
        <w:t xml:space="preserve"> </w:t>
      </w:r>
      <w:proofErr w:type="spellStart"/>
      <w:r w:rsidRPr="005D3F0C">
        <w:rPr>
          <w:color w:val="333333"/>
        </w:rPr>
        <w:t>Mahikari</w:t>
      </w:r>
      <w:proofErr w:type="spellEnd"/>
      <w:r w:rsidRPr="005D3F0C">
        <w:rPr>
          <w:color w:val="333333"/>
          <w:spacing w:val="-1"/>
        </w:rPr>
        <w:t xml:space="preserve"> </w:t>
      </w:r>
      <w:r w:rsidRPr="005D3F0C">
        <w:rPr>
          <w:color w:val="333333"/>
        </w:rPr>
        <w:t>Australia</w:t>
      </w:r>
    </w:p>
    <w:p w14:paraId="660BFA0D" w14:textId="728C9A3B" w:rsidR="005D3F0C" w:rsidRPr="005D3F0C" w:rsidRDefault="005D3F0C" w:rsidP="006268E9">
      <w:pPr>
        <w:pStyle w:val="ListParagraph"/>
        <w:numPr>
          <w:ilvl w:val="0"/>
          <w:numId w:val="1"/>
        </w:numPr>
        <w:tabs>
          <w:tab w:val="left" w:pos="483"/>
          <w:tab w:val="left" w:pos="484"/>
        </w:tabs>
        <w:contextualSpacing w:val="0"/>
      </w:pPr>
      <w:r w:rsidRPr="005D3F0C">
        <w:rPr>
          <w:color w:val="333333"/>
        </w:rPr>
        <w:t>Swimming</w:t>
      </w:r>
      <w:r w:rsidRPr="005D3F0C">
        <w:rPr>
          <w:color w:val="333333"/>
          <w:spacing w:val="-1"/>
        </w:rPr>
        <w:t xml:space="preserve"> </w:t>
      </w:r>
      <w:r w:rsidRPr="005D3F0C">
        <w:rPr>
          <w:color w:val="333333"/>
        </w:rPr>
        <w:t>Australia</w:t>
      </w:r>
    </w:p>
    <w:p w14:paraId="20E5F36A" w14:textId="1E9D6504" w:rsidR="005D3F0C" w:rsidRPr="005D3F0C" w:rsidRDefault="005D3F0C" w:rsidP="006268E9">
      <w:pPr>
        <w:pStyle w:val="ListParagraph"/>
        <w:numPr>
          <w:ilvl w:val="0"/>
          <w:numId w:val="1"/>
        </w:numPr>
        <w:tabs>
          <w:tab w:val="left" w:pos="483"/>
          <w:tab w:val="left" w:pos="484"/>
        </w:tabs>
        <w:contextualSpacing w:val="0"/>
      </w:pPr>
      <w:r w:rsidRPr="005D3F0C">
        <w:rPr>
          <w:color w:val="333333"/>
        </w:rPr>
        <w:t>Transdev</w:t>
      </w:r>
      <w:r w:rsidRPr="005D3F0C">
        <w:rPr>
          <w:color w:val="333333"/>
          <w:spacing w:val="-3"/>
        </w:rPr>
        <w:t xml:space="preserve"> </w:t>
      </w:r>
      <w:r w:rsidRPr="005D3F0C">
        <w:rPr>
          <w:color w:val="333333"/>
        </w:rPr>
        <w:t>Australasia</w:t>
      </w:r>
    </w:p>
    <w:p w14:paraId="1BF85AF1" w14:textId="43C30B4E" w:rsidR="005D3F0C" w:rsidRPr="005D3F0C" w:rsidRDefault="005D3F0C" w:rsidP="006268E9">
      <w:pPr>
        <w:pStyle w:val="ListParagraph"/>
        <w:numPr>
          <w:ilvl w:val="0"/>
          <w:numId w:val="1"/>
        </w:numPr>
        <w:tabs>
          <w:tab w:val="left" w:pos="483"/>
          <w:tab w:val="left" w:pos="484"/>
        </w:tabs>
        <w:contextualSpacing w:val="0"/>
      </w:pPr>
      <w:r w:rsidRPr="005D3F0C">
        <w:t>Teen Challenge International (Queensland) Ltd</w:t>
      </w:r>
    </w:p>
    <w:p w14:paraId="325A288B" w14:textId="5256F3F5" w:rsidR="005D3F0C" w:rsidRPr="005D3F0C" w:rsidRDefault="005D3F0C" w:rsidP="006268E9">
      <w:pPr>
        <w:pStyle w:val="ListParagraph"/>
        <w:numPr>
          <w:ilvl w:val="0"/>
          <w:numId w:val="1"/>
        </w:numPr>
        <w:tabs>
          <w:tab w:val="left" w:pos="483"/>
          <w:tab w:val="left" w:pos="484"/>
        </w:tabs>
        <w:contextualSpacing w:val="0"/>
      </w:pPr>
      <w:r w:rsidRPr="005D3F0C">
        <w:rPr>
          <w:color w:val="333333"/>
        </w:rPr>
        <w:t>Tennis Australia Limited</w:t>
      </w:r>
    </w:p>
    <w:p w14:paraId="6361F69B" w14:textId="3BC25F41" w:rsidR="005D3F0C" w:rsidRPr="005D3F0C" w:rsidRDefault="005D3F0C" w:rsidP="006268E9">
      <w:pPr>
        <w:pStyle w:val="ListParagraph"/>
        <w:numPr>
          <w:ilvl w:val="0"/>
          <w:numId w:val="1"/>
        </w:numPr>
        <w:tabs>
          <w:tab w:val="left" w:pos="483"/>
          <w:tab w:val="left" w:pos="484"/>
        </w:tabs>
        <w:contextualSpacing w:val="0"/>
      </w:pPr>
      <w:r w:rsidRPr="005D3F0C">
        <w:rPr>
          <w:color w:val="333333"/>
        </w:rPr>
        <w:t>Toowoomba Grammar</w:t>
      </w:r>
      <w:r w:rsidRPr="005D3F0C">
        <w:rPr>
          <w:color w:val="333333"/>
          <w:spacing w:val="-4"/>
        </w:rPr>
        <w:t xml:space="preserve"> </w:t>
      </w:r>
      <w:r w:rsidRPr="005D3F0C">
        <w:rPr>
          <w:color w:val="333333"/>
        </w:rPr>
        <w:t>School</w:t>
      </w:r>
    </w:p>
    <w:p w14:paraId="3A570351" w14:textId="4180E4FD" w:rsidR="005D3F0C" w:rsidRPr="005D3F0C" w:rsidRDefault="005D3F0C" w:rsidP="006268E9">
      <w:pPr>
        <w:pStyle w:val="ListParagraph"/>
        <w:numPr>
          <w:ilvl w:val="0"/>
          <w:numId w:val="1"/>
        </w:numPr>
        <w:tabs>
          <w:tab w:val="left" w:pos="483"/>
          <w:tab w:val="left" w:pos="484"/>
        </w:tabs>
        <w:contextualSpacing w:val="0"/>
      </w:pPr>
      <w:r w:rsidRPr="005D3F0C">
        <w:rPr>
          <w:color w:val="333333"/>
        </w:rPr>
        <w:t>Townsville Aboriginal and Torres Strait Islander Corporation for Health</w:t>
      </w:r>
      <w:r w:rsidRPr="005D3F0C">
        <w:rPr>
          <w:color w:val="333333"/>
          <w:spacing w:val="-18"/>
        </w:rPr>
        <w:t xml:space="preserve"> </w:t>
      </w:r>
      <w:r w:rsidRPr="005D3F0C">
        <w:rPr>
          <w:color w:val="333333"/>
        </w:rPr>
        <w:t>Services</w:t>
      </w:r>
    </w:p>
    <w:p w14:paraId="71134871" w14:textId="17758C90" w:rsidR="005D3F0C" w:rsidRPr="005D3F0C" w:rsidRDefault="005D3F0C" w:rsidP="006268E9">
      <w:pPr>
        <w:pStyle w:val="ListParagraph"/>
        <w:numPr>
          <w:ilvl w:val="0"/>
          <w:numId w:val="1"/>
        </w:numPr>
        <w:tabs>
          <w:tab w:val="left" w:pos="483"/>
          <w:tab w:val="left" w:pos="484"/>
        </w:tabs>
        <w:contextualSpacing w:val="0"/>
      </w:pPr>
      <w:r w:rsidRPr="005D3F0C">
        <w:rPr>
          <w:color w:val="333333"/>
        </w:rPr>
        <w:t>Townsville Grammar</w:t>
      </w:r>
      <w:r w:rsidRPr="005D3F0C">
        <w:rPr>
          <w:color w:val="333333"/>
          <w:spacing w:val="1"/>
        </w:rPr>
        <w:t xml:space="preserve"> </w:t>
      </w:r>
      <w:r w:rsidRPr="005D3F0C">
        <w:rPr>
          <w:color w:val="333333"/>
        </w:rPr>
        <w:t>School</w:t>
      </w:r>
    </w:p>
    <w:p w14:paraId="210CBDC3" w14:textId="1DC8E22F" w:rsidR="005D3F0C" w:rsidRPr="005D3F0C" w:rsidRDefault="005D3F0C" w:rsidP="006268E9">
      <w:pPr>
        <w:pStyle w:val="ListParagraph"/>
        <w:numPr>
          <w:ilvl w:val="0"/>
          <w:numId w:val="1"/>
        </w:numPr>
        <w:tabs>
          <w:tab w:val="left" w:pos="483"/>
          <w:tab w:val="left" w:pos="484"/>
        </w:tabs>
        <w:contextualSpacing w:val="0"/>
      </w:pPr>
      <w:r w:rsidRPr="005D3F0C">
        <w:rPr>
          <w:color w:val="333333"/>
        </w:rPr>
        <w:t>Uniting</w:t>
      </w:r>
      <w:r w:rsidRPr="005D3F0C">
        <w:rPr>
          <w:color w:val="333333"/>
          <w:spacing w:val="2"/>
        </w:rPr>
        <w:t xml:space="preserve"> </w:t>
      </w:r>
      <w:r w:rsidRPr="005D3F0C">
        <w:rPr>
          <w:color w:val="333333"/>
        </w:rPr>
        <w:t>Church in Australia</w:t>
      </w:r>
    </w:p>
    <w:p w14:paraId="6628D549" w14:textId="77777777" w:rsidR="00850C94" w:rsidRDefault="005D3F0C" w:rsidP="006268E9">
      <w:pPr>
        <w:pStyle w:val="ListParagraph"/>
        <w:numPr>
          <w:ilvl w:val="1"/>
          <w:numId w:val="1"/>
        </w:numPr>
        <w:tabs>
          <w:tab w:val="left" w:pos="867"/>
          <w:tab w:val="left" w:pos="868"/>
        </w:tabs>
        <w:ind w:left="867" w:hanging="357"/>
        <w:contextualSpacing w:val="0"/>
        <w:rPr>
          <w:color w:val="333333"/>
        </w:rPr>
      </w:pPr>
      <w:r w:rsidRPr="00850C94">
        <w:rPr>
          <w:color w:val="333333"/>
        </w:rPr>
        <w:t>Blackheath Home, Oxley</w:t>
      </w:r>
    </w:p>
    <w:p w14:paraId="1185E359" w14:textId="21C037C9" w:rsidR="005D3F0C" w:rsidRPr="00850C94" w:rsidRDefault="005D3F0C" w:rsidP="006268E9">
      <w:pPr>
        <w:pStyle w:val="ListParagraph"/>
        <w:numPr>
          <w:ilvl w:val="1"/>
          <w:numId w:val="1"/>
        </w:numPr>
        <w:tabs>
          <w:tab w:val="left" w:pos="867"/>
          <w:tab w:val="left" w:pos="868"/>
        </w:tabs>
        <w:ind w:left="867" w:hanging="357"/>
        <w:contextualSpacing w:val="0"/>
        <w:rPr>
          <w:color w:val="333333"/>
        </w:rPr>
      </w:pPr>
      <w:r w:rsidRPr="00850C94">
        <w:rPr>
          <w:color w:val="333333"/>
        </w:rPr>
        <w:t>Emmanuel College</w:t>
      </w:r>
    </w:p>
    <w:p w14:paraId="586F909E" w14:textId="77777777" w:rsidR="005D3F0C" w:rsidRPr="00850C94" w:rsidRDefault="005D3F0C" w:rsidP="006268E9">
      <w:pPr>
        <w:pStyle w:val="ListParagraph"/>
        <w:numPr>
          <w:ilvl w:val="1"/>
          <w:numId w:val="1"/>
        </w:numPr>
        <w:tabs>
          <w:tab w:val="left" w:pos="867"/>
          <w:tab w:val="left" w:pos="868"/>
        </w:tabs>
        <w:ind w:left="867" w:hanging="357"/>
        <w:contextualSpacing w:val="0"/>
        <w:rPr>
          <w:color w:val="333333"/>
        </w:rPr>
      </w:pPr>
      <w:r w:rsidRPr="00850C94">
        <w:rPr>
          <w:color w:val="333333"/>
        </w:rPr>
        <w:t>Grace College</w:t>
      </w:r>
    </w:p>
    <w:p w14:paraId="22AD0585" w14:textId="7218A5C4" w:rsidR="005D3F0C" w:rsidRPr="005D3F0C" w:rsidRDefault="005D3F0C" w:rsidP="006268E9">
      <w:pPr>
        <w:pStyle w:val="ListParagraph"/>
        <w:numPr>
          <w:ilvl w:val="1"/>
          <w:numId w:val="1"/>
        </w:numPr>
        <w:tabs>
          <w:tab w:val="left" w:pos="867"/>
          <w:tab w:val="left" w:pos="868"/>
        </w:tabs>
        <w:ind w:left="867" w:hanging="357"/>
        <w:contextualSpacing w:val="0"/>
      </w:pPr>
      <w:r w:rsidRPr="00850C94">
        <w:rPr>
          <w:color w:val="333333"/>
        </w:rPr>
        <w:t>Kings</w:t>
      </w:r>
      <w:r w:rsidRPr="005D3F0C">
        <w:t xml:space="preserve"> College</w:t>
      </w:r>
    </w:p>
    <w:p w14:paraId="786126F3" w14:textId="04BDACBA" w:rsidR="00554735" w:rsidRPr="00554735" w:rsidRDefault="00554735" w:rsidP="006268E9">
      <w:pPr>
        <w:pStyle w:val="ListParagraph"/>
        <w:numPr>
          <w:ilvl w:val="0"/>
          <w:numId w:val="1"/>
        </w:numPr>
        <w:tabs>
          <w:tab w:val="left" w:pos="483"/>
          <w:tab w:val="left" w:pos="484"/>
        </w:tabs>
        <w:contextualSpacing w:val="0"/>
      </w:pPr>
      <w:r>
        <w:t>The University of Queensland</w:t>
      </w:r>
    </w:p>
    <w:p w14:paraId="01868FA0" w14:textId="5C1BB6D7" w:rsidR="005D3F0C" w:rsidRPr="005D3F0C" w:rsidRDefault="005D3F0C" w:rsidP="006268E9">
      <w:pPr>
        <w:pStyle w:val="ListParagraph"/>
        <w:numPr>
          <w:ilvl w:val="0"/>
          <w:numId w:val="1"/>
        </w:numPr>
        <w:tabs>
          <w:tab w:val="left" w:pos="483"/>
          <w:tab w:val="left" w:pos="484"/>
        </w:tabs>
        <w:contextualSpacing w:val="0"/>
      </w:pPr>
      <w:r w:rsidRPr="005D3F0C">
        <w:rPr>
          <w:color w:val="333333"/>
        </w:rPr>
        <w:t>Wenona</w:t>
      </w:r>
      <w:r w:rsidRPr="005D3F0C">
        <w:rPr>
          <w:color w:val="333333"/>
          <w:spacing w:val="-1"/>
        </w:rPr>
        <w:t xml:space="preserve"> </w:t>
      </w:r>
      <w:r w:rsidRPr="005D3F0C">
        <w:rPr>
          <w:color w:val="333333"/>
        </w:rPr>
        <w:t>School</w:t>
      </w:r>
    </w:p>
    <w:p w14:paraId="25A5B6E1" w14:textId="162EB00F" w:rsidR="005D3F0C" w:rsidRPr="005D3F0C" w:rsidRDefault="005D3F0C" w:rsidP="006268E9">
      <w:pPr>
        <w:pStyle w:val="ListParagraph"/>
        <w:numPr>
          <w:ilvl w:val="0"/>
          <w:numId w:val="1"/>
        </w:numPr>
        <w:tabs>
          <w:tab w:val="left" w:pos="483"/>
          <w:tab w:val="left" w:pos="484"/>
        </w:tabs>
        <w:contextualSpacing w:val="0"/>
      </w:pPr>
      <w:r w:rsidRPr="005D3F0C">
        <w:rPr>
          <w:color w:val="333333"/>
        </w:rPr>
        <w:t>Wilderness School</w:t>
      </w:r>
    </w:p>
    <w:p w14:paraId="10E9ECCE" w14:textId="4AE0C519" w:rsidR="00246512" w:rsidRPr="005D3F0C" w:rsidRDefault="005D3F0C" w:rsidP="006268E9">
      <w:pPr>
        <w:pStyle w:val="ListParagraph"/>
        <w:numPr>
          <w:ilvl w:val="0"/>
          <w:numId w:val="1"/>
        </w:numPr>
        <w:tabs>
          <w:tab w:val="left" w:pos="483"/>
          <w:tab w:val="left" w:pos="484"/>
        </w:tabs>
        <w:contextualSpacing w:val="0"/>
      </w:pPr>
      <w:r w:rsidRPr="005D3F0C">
        <w:rPr>
          <w:color w:val="333333"/>
        </w:rPr>
        <w:t>World Vision</w:t>
      </w:r>
      <w:r w:rsidRPr="005D3F0C">
        <w:rPr>
          <w:color w:val="333333"/>
          <w:spacing w:val="-1"/>
        </w:rPr>
        <w:t xml:space="preserve"> </w:t>
      </w:r>
      <w:r w:rsidRPr="005D3F0C">
        <w:rPr>
          <w:color w:val="333333"/>
        </w:rPr>
        <w:t>Australia</w:t>
      </w:r>
    </w:p>
    <w:p w14:paraId="43982E19" w14:textId="27C3D05F" w:rsidR="005D3F0C" w:rsidRPr="005D3F0C" w:rsidRDefault="005D3F0C" w:rsidP="006268E9">
      <w:pPr>
        <w:pStyle w:val="ListParagraph"/>
        <w:numPr>
          <w:ilvl w:val="0"/>
          <w:numId w:val="1"/>
        </w:numPr>
        <w:tabs>
          <w:tab w:val="left" w:pos="483"/>
          <w:tab w:val="left" w:pos="484"/>
        </w:tabs>
        <w:contextualSpacing w:val="0"/>
      </w:pPr>
      <w:r w:rsidRPr="005D3F0C">
        <w:rPr>
          <w:color w:val="333333"/>
        </w:rPr>
        <w:t>YFS Ltd</w:t>
      </w:r>
    </w:p>
    <w:p w14:paraId="2675B72F" w14:textId="1D5A812A" w:rsidR="005D3F0C" w:rsidRPr="005D3F0C" w:rsidRDefault="005D3F0C" w:rsidP="006268E9">
      <w:pPr>
        <w:pStyle w:val="ListParagraph"/>
        <w:numPr>
          <w:ilvl w:val="0"/>
          <w:numId w:val="1"/>
        </w:numPr>
        <w:tabs>
          <w:tab w:val="left" w:pos="483"/>
          <w:tab w:val="left" w:pos="484"/>
        </w:tabs>
        <w:contextualSpacing w:val="0"/>
      </w:pPr>
      <w:r w:rsidRPr="005D3F0C">
        <w:rPr>
          <w:color w:val="333333"/>
        </w:rPr>
        <w:t>YMCA</w:t>
      </w:r>
    </w:p>
    <w:p w14:paraId="04069C85" w14:textId="2AF46662" w:rsidR="005D3F0C" w:rsidRPr="005D3F0C" w:rsidRDefault="005D3F0C" w:rsidP="006268E9">
      <w:pPr>
        <w:pStyle w:val="ListParagraph"/>
        <w:numPr>
          <w:ilvl w:val="0"/>
          <w:numId w:val="1"/>
        </w:numPr>
        <w:tabs>
          <w:tab w:val="left" w:pos="483"/>
          <w:tab w:val="left" w:pos="484"/>
        </w:tabs>
        <w:contextualSpacing w:val="0"/>
      </w:pPr>
      <w:proofErr w:type="spellStart"/>
      <w:r w:rsidRPr="005D3F0C">
        <w:rPr>
          <w:color w:val="333333"/>
        </w:rPr>
        <w:t>Youthcare</w:t>
      </w:r>
      <w:proofErr w:type="spellEnd"/>
      <w:r w:rsidRPr="005D3F0C">
        <w:rPr>
          <w:color w:val="333333"/>
        </w:rPr>
        <w:t xml:space="preserve"> Pine Rivers</w:t>
      </w:r>
      <w:r w:rsidRPr="005D3F0C">
        <w:rPr>
          <w:color w:val="333333"/>
          <w:spacing w:val="-2"/>
        </w:rPr>
        <w:t xml:space="preserve"> </w:t>
      </w:r>
      <w:r w:rsidRPr="005D3F0C">
        <w:rPr>
          <w:color w:val="333333"/>
        </w:rPr>
        <w:t>Inc</w:t>
      </w:r>
    </w:p>
    <w:p w14:paraId="399C1533" w14:textId="2B282118" w:rsidR="005D3F0C" w:rsidRPr="005D3F0C" w:rsidRDefault="005D3F0C" w:rsidP="006268E9">
      <w:pPr>
        <w:pStyle w:val="ListParagraph"/>
        <w:numPr>
          <w:ilvl w:val="0"/>
          <w:numId w:val="1"/>
        </w:numPr>
        <w:tabs>
          <w:tab w:val="left" w:pos="483"/>
          <w:tab w:val="left" w:pos="484"/>
        </w:tabs>
        <w:contextualSpacing w:val="0"/>
      </w:pPr>
      <w:r w:rsidRPr="005D3F0C">
        <w:rPr>
          <w:color w:val="333333"/>
        </w:rPr>
        <w:lastRenderedPageBreak/>
        <w:t>Yumba-Meta</w:t>
      </w:r>
      <w:r w:rsidRPr="005D3F0C">
        <w:rPr>
          <w:color w:val="333333"/>
          <w:spacing w:val="-1"/>
        </w:rPr>
        <w:t xml:space="preserve"> </w:t>
      </w:r>
      <w:r w:rsidRPr="005D3F0C">
        <w:rPr>
          <w:color w:val="333333"/>
        </w:rPr>
        <w:t>Ltd</w:t>
      </w:r>
    </w:p>
    <w:p w14:paraId="1BBEC84F" w14:textId="5244CE37" w:rsidR="005D3F0C" w:rsidRPr="005D3F0C" w:rsidRDefault="005D3F0C" w:rsidP="006268E9">
      <w:pPr>
        <w:pStyle w:val="ListParagraph"/>
        <w:numPr>
          <w:ilvl w:val="0"/>
          <w:numId w:val="1"/>
        </w:numPr>
        <w:tabs>
          <w:tab w:val="left" w:pos="483"/>
          <w:tab w:val="left" w:pos="484"/>
        </w:tabs>
        <w:contextualSpacing w:val="0"/>
      </w:pPr>
      <w:r w:rsidRPr="005D3F0C">
        <w:rPr>
          <w:color w:val="333333"/>
        </w:rPr>
        <w:t>YWCA</w:t>
      </w:r>
      <w:r w:rsidRPr="005D3F0C">
        <w:rPr>
          <w:color w:val="333333"/>
          <w:spacing w:val="-3"/>
        </w:rPr>
        <w:t xml:space="preserve"> </w:t>
      </w:r>
      <w:r w:rsidRPr="005D3F0C">
        <w:rPr>
          <w:color w:val="333333"/>
        </w:rPr>
        <w:t>Australia</w:t>
      </w:r>
    </w:p>
    <w:p w14:paraId="74AFDA34" w14:textId="7AA38B0C" w:rsidR="005D3F0C" w:rsidRDefault="005D3F0C" w:rsidP="006268E9">
      <w:pPr>
        <w:pStyle w:val="ListParagraph"/>
        <w:numPr>
          <w:ilvl w:val="0"/>
          <w:numId w:val="1"/>
        </w:numPr>
        <w:tabs>
          <w:tab w:val="left" w:pos="483"/>
          <w:tab w:val="left" w:pos="484"/>
        </w:tabs>
        <w:contextualSpacing w:val="0"/>
      </w:pPr>
      <w:r w:rsidRPr="005D3F0C">
        <w:t>Zig Zag Young Women’s Resource Centre</w:t>
      </w:r>
    </w:p>
    <w:p w14:paraId="08A192C8" w14:textId="77777777" w:rsidR="009D405C" w:rsidRPr="001F2A48" w:rsidRDefault="009D405C" w:rsidP="009D405C">
      <w:pPr>
        <w:pStyle w:val="ListParagraph"/>
        <w:tabs>
          <w:tab w:val="left" w:pos="483"/>
          <w:tab w:val="left" w:pos="484"/>
        </w:tabs>
        <w:ind w:left="484"/>
        <w:contextualSpacing w:val="0"/>
      </w:pPr>
    </w:p>
    <w:p w14:paraId="1952EC50" w14:textId="77777777" w:rsidR="005D3F0C" w:rsidRDefault="005D3F0C" w:rsidP="006268E9">
      <w:pPr>
        <w:ind w:left="100" w:right="156"/>
        <w:jc w:val="both"/>
        <w:rPr>
          <w:sz w:val="20"/>
        </w:rPr>
      </w:pPr>
      <w:r>
        <w:rPr>
          <w:color w:val="333333"/>
          <w:sz w:val="20"/>
        </w:rPr>
        <w:t>*Churches of Christ Queensland has joined the National Redress Scheme on behalf of its community services branches. The organisation is actively working with its affiliated churches to support them to join the National Redress Scheme.</w:t>
      </w:r>
    </w:p>
    <w:p w14:paraId="1D407BFA" w14:textId="77777777" w:rsidR="005D3F0C" w:rsidRDefault="005D3F0C" w:rsidP="005D3F0C">
      <w:pPr>
        <w:spacing w:line="400" w:lineRule="auto"/>
        <w:jc w:val="both"/>
        <w:rPr>
          <w:sz w:val="20"/>
        </w:rPr>
        <w:sectPr w:rsidR="005D3F0C" w:rsidSect="00511E58">
          <w:pgSz w:w="11910" w:h="16840"/>
          <w:pgMar w:top="1460" w:right="1380" w:bottom="280" w:left="1340" w:header="720" w:footer="720" w:gutter="0"/>
          <w:cols w:space="720"/>
        </w:sectPr>
      </w:pPr>
    </w:p>
    <w:p w14:paraId="4DE0E12A" w14:textId="77777777" w:rsidR="005D3F0C" w:rsidRDefault="005D3F0C" w:rsidP="005D3F0C">
      <w:pPr>
        <w:pStyle w:val="Heading1"/>
      </w:pPr>
      <w:bookmarkStart w:id="6" w:name="Victoria"/>
      <w:bookmarkStart w:id="7" w:name="_Toc169599089"/>
      <w:bookmarkEnd w:id="6"/>
      <w:r w:rsidRPr="00C611D9">
        <w:lastRenderedPageBreak/>
        <w:t>Victoria</w:t>
      </w:r>
      <w:bookmarkEnd w:id="7"/>
    </w:p>
    <w:p w14:paraId="472ADCB4" w14:textId="77777777" w:rsidR="005D3F0C" w:rsidRDefault="005D3F0C" w:rsidP="006268E9">
      <w:pPr>
        <w:pStyle w:val="BodyText"/>
        <w:ind w:left="100" w:right="375" w:firstLine="0"/>
      </w:pPr>
      <w:r>
        <w:rPr>
          <w:color w:val="333333"/>
        </w:rPr>
        <w:t>The following institutions have completed all the necessary steps to join the Scheme. The below information shows institutions and groups that have joined in Victoria. A</w:t>
      </w:r>
    </w:p>
    <w:p w14:paraId="5261B411" w14:textId="77777777" w:rsidR="005D3F0C" w:rsidRDefault="005D3F0C" w:rsidP="006268E9">
      <w:pPr>
        <w:pStyle w:val="BodyText"/>
        <w:ind w:left="100" w:right="436" w:firstLine="0"/>
      </w:pPr>
      <w:r>
        <w:rPr>
          <w:color w:val="333333"/>
        </w:rPr>
        <w:t xml:space="preserve">full </w:t>
      </w:r>
      <w:hyperlink r:id="rId12">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53CB9F7D" w14:textId="1CFBC634" w:rsidR="005D3F0C" w:rsidRPr="006045E7" w:rsidRDefault="005D3F0C" w:rsidP="006268E9">
      <w:pPr>
        <w:pStyle w:val="ListParagraph"/>
        <w:numPr>
          <w:ilvl w:val="0"/>
          <w:numId w:val="1"/>
        </w:numPr>
        <w:tabs>
          <w:tab w:val="left" w:pos="483"/>
          <w:tab w:val="left" w:pos="484"/>
        </w:tabs>
        <w:contextualSpacing w:val="0"/>
      </w:pPr>
      <w:r>
        <w:rPr>
          <w:color w:val="333333"/>
        </w:rPr>
        <w:t>Commonwealth government</w:t>
      </w:r>
      <w:r>
        <w:rPr>
          <w:color w:val="333333"/>
          <w:spacing w:val="-1"/>
        </w:rPr>
        <w:t xml:space="preserve"> </w:t>
      </w:r>
      <w:r>
        <w:rPr>
          <w:color w:val="333333"/>
        </w:rPr>
        <w:t>institutions</w:t>
      </w:r>
    </w:p>
    <w:p w14:paraId="6754D0E2" w14:textId="7A09B04E" w:rsidR="005D3F0C" w:rsidRPr="006045E7" w:rsidRDefault="005D3F0C" w:rsidP="006268E9">
      <w:pPr>
        <w:pStyle w:val="ListParagraph"/>
        <w:numPr>
          <w:ilvl w:val="0"/>
          <w:numId w:val="1"/>
        </w:numPr>
        <w:tabs>
          <w:tab w:val="left" w:pos="483"/>
          <w:tab w:val="left" w:pos="484"/>
        </w:tabs>
        <w:contextualSpacing w:val="0"/>
      </w:pPr>
      <w:r>
        <w:rPr>
          <w:color w:val="333333"/>
        </w:rPr>
        <w:t>ACTS Global</w:t>
      </w:r>
      <w:r>
        <w:rPr>
          <w:color w:val="333333"/>
          <w:spacing w:val="-3"/>
        </w:rPr>
        <w:t xml:space="preserve"> </w:t>
      </w:r>
      <w:r>
        <w:rPr>
          <w:color w:val="333333"/>
        </w:rPr>
        <w:t>Churches</w:t>
      </w:r>
    </w:p>
    <w:p w14:paraId="5D51CDFE" w14:textId="723027E3" w:rsidR="005D3F0C" w:rsidRDefault="005D3F0C" w:rsidP="006268E9">
      <w:pPr>
        <w:pStyle w:val="ListParagraph"/>
        <w:numPr>
          <w:ilvl w:val="0"/>
          <w:numId w:val="1"/>
        </w:numPr>
        <w:tabs>
          <w:tab w:val="left" w:pos="483"/>
          <w:tab w:val="left" w:pos="484"/>
        </w:tabs>
        <w:contextualSpacing w:val="0"/>
      </w:pPr>
      <w:r>
        <w:rPr>
          <w:color w:val="333333"/>
        </w:rPr>
        <w:t>Victorian state government</w:t>
      </w:r>
      <w:r>
        <w:rPr>
          <w:color w:val="333333"/>
          <w:spacing w:val="-3"/>
        </w:rPr>
        <w:t xml:space="preserve"> </w:t>
      </w:r>
      <w:r>
        <w:rPr>
          <w:color w:val="333333"/>
        </w:rPr>
        <w:t>institutions</w:t>
      </w:r>
    </w:p>
    <w:p w14:paraId="294F10A8" w14:textId="5731C5D0" w:rsidR="005D3F0C" w:rsidRPr="006045E7" w:rsidRDefault="005D3F0C" w:rsidP="006268E9">
      <w:pPr>
        <w:pStyle w:val="ListParagraph"/>
        <w:numPr>
          <w:ilvl w:val="0"/>
          <w:numId w:val="1"/>
        </w:numPr>
        <w:tabs>
          <w:tab w:val="left" w:pos="483"/>
          <w:tab w:val="left" w:pos="484"/>
        </w:tabs>
        <w:contextualSpacing w:val="0"/>
      </w:pPr>
      <w:r>
        <w:t xml:space="preserve">Amaze Incorporated </w:t>
      </w:r>
    </w:p>
    <w:p w14:paraId="5664ED1F" w14:textId="072AF810" w:rsidR="005D3F0C" w:rsidRPr="006045E7" w:rsidRDefault="005D3F0C" w:rsidP="006268E9">
      <w:pPr>
        <w:pStyle w:val="ListParagraph"/>
        <w:numPr>
          <w:ilvl w:val="0"/>
          <w:numId w:val="1"/>
        </w:numPr>
        <w:tabs>
          <w:tab w:val="left" w:pos="483"/>
          <w:tab w:val="left" w:pos="484"/>
        </w:tabs>
        <w:contextualSpacing w:val="0"/>
      </w:pPr>
      <w:r>
        <w:rPr>
          <w:color w:val="333333"/>
        </w:rPr>
        <w:t>Anglican</w:t>
      </w:r>
      <w:r>
        <w:rPr>
          <w:color w:val="333333"/>
          <w:spacing w:val="-1"/>
        </w:rPr>
        <w:t xml:space="preserve"> </w:t>
      </w:r>
      <w:r>
        <w:rPr>
          <w:color w:val="333333"/>
        </w:rPr>
        <w:t>Church:</w:t>
      </w:r>
    </w:p>
    <w:p w14:paraId="78E9939A" w14:textId="77777777" w:rsidR="005D3F0C" w:rsidRDefault="005D3F0C" w:rsidP="006268E9">
      <w:pPr>
        <w:pStyle w:val="ListParagraph"/>
        <w:numPr>
          <w:ilvl w:val="1"/>
          <w:numId w:val="1"/>
        </w:numPr>
        <w:tabs>
          <w:tab w:val="left" w:pos="867"/>
          <w:tab w:val="left" w:pos="868"/>
        </w:tabs>
        <w:ind w:left="867" w:hanging="357"/>
        <w:contextualSpacing w:val="0"/>
      </w:pPr>
      <w:r>
        <w:rPr>
          <w:color w:val="333333"/>
        </w:rPr>
        <w:t>Anglicare</w:t>
      </w:r>
      <w:r>
        <w:rPr>
          <w:color w:val="333333"/>
          <w:spacing w:val="-1"/>
        </w:rPr>
        <w:t xml:space="preserve"> </w:t>
      </w:r>
      <w:r>
        <w:rPr>
          <w:color w:val="333333"/>
        </w:rPr>
        <w:t>Victoria</w:t>
      </w:r>
    </w:p>
    <w:p w14:paraId="33D076E1" w14:textId="77777777" w:rsidR="005D3F0C" w:rsidRDefault="005D3F0C" w:rsidP="006268E9">
      <w:pPr>
        <w:pStyle w:val="ListParagraph"/>
        <w:numPr>
          <w:ilvl w:val="1"/>
          <w:numId w:val="1"/>
        </w:numPr>
        <w:tabs>
          <w:tab w:val="left" w:pos="867"/>
          <w:tab w:val="left" w:pos="868"/>
        </w:tabs>
        <w:ind w:left="867" w:hanging="357"/>
        <w:contextualSpacing w:val="0"/>
      </w:pPr>
      <w:r>
        <w:rPr>
          <w:color w:val="333333"/>
        </w:rPr>
        <w:t>Anglican Diocese of</w:t>
      </w:r>
      <w:r>
        <w:rPr>
          <w:color w:val="333333"/>
          <w:spacing w:val="1"/>
        </w:rPr>
        <w:t xml:space="preserve"> </w:t>
      </w:r>
      <w:r>
        <w:rPr>
          <w:color w:val="333333"/>
        </w:rPr>
        <w:t>Ballarat</w:t>
      </w:r>
    </w:p>
    <w:p w14:paraId="5F6D59FF" w14:textId="77777777" w:rsidR="005D3F0C" w:rsidRDefault="005D3F0C" w:rsidP="006268E9">
      <w:pPr>
        <w:pStyle w:val="ListParagraph"/>
        <w:numPr>
          <w:ilvl w:val="1"/>
          <w:numId w:val="1"/>
        </w:numPr>
        <w:tabs>
          <w:tab w:val="left" w:pos="867"/>
          <w:tab w:val="left" w:pos="868"/>
        </w:tabs>
        <w:ind w:left="867" w:hanging="357"/>
        <w:contextualSpacing w:val="0"/>
      </w:pPr>
      <w:r>
        <w:rPr>
          <w:color w:val="333333"/>
        </w:rPr>
        <w:t>Anglican Diocese of</w:t>
      </w:r>
      <w:r>
        <w:rPr>
          <w:color w:val="333333"/>
          <w:spacing w:val="1"/>
        </w:rPr>
        <w:t xml:space="preserve"> </w:t>
      </w:r>
      <w:r>
        <w:rPr>
          <w:color w:val="333333"/>
        </w:rPr>
        <w:t>Bendigo</w:t>
      </w:r>
    </w:p>
    <w:p w14:paraId="012277B0" w14:textId="77777777" w:rsidR="005D3F0C" w:rsidRDefault="005D3F0C" w:rsidP="006268E9">
      <w:pPr>
        <w:pStyle w:val="ListParagraph"/>
        <w:numPr>
          <w:ilvl w:val="1"/>
          <w:numId w:val="1"/>
        </w:numPr>
        <w:tabs>
          <w:tab w:val="left" w:pos="867"/>
          <w:tab w:val="left" w:pos="868"/>
        </w:tabs>
        <w:ind w:left="867" w:hanging="357"/>
        <w:contextualSpacing w:val="0"/>
      </w:pPr>
      <w:r>
        <w:rPr>
          <w:color w:val="333333"/>
        </w:rPr>
        <w:t>Anglican Diocese of</w:t>
      </w:r>
      <w:r>
        <w:rPr>
          <w:color w:val="333333"/>
          <w:spacing w:val="-2"/>
        </w:rPr>
        <w:t xml:space="preserve"> </w:t>
      </w:r>
      <w:r>
        <w:rPr>
          <w:color w:val="333333"/>
        </w:rPr>
        <w:t>Gippsland</w:t>
      </w:r>
    </w:p>
    <w:p w14:paraId="22564B91" w14:textId="77777777" w:rsidR="005D3F0C" w:rsidRDefault="005D3F0C" w:rsidP="006268E9">
      <w:pPr>
        <w:pStyle w:val="ListParagraph"/>
        <w:numPr>
          <w:ilvl w:val="1"/>
          <w:numId w:val="1"/>
        </w:numPr>
        <w:tabs>
          <w:tab w:val="left" w:pos="867"/>
          <w:tab w:val="left" w:pos="868"/>
        </w:tabs>
        <w:contextualSpacing w:val="0"/>
      </w:pPr>
      <w:r>
        <w:rPr>
          <w:color w:val="333333"/>
        </w:rPr>
        <w:t>Anglican Diocese of</w:t>
      </w:r>
      <w:r>
        <w:rPr>
          <w:color w:val="333333"/>
          <w:spacing w:val="1"/>
        </w:rPr>
        <w:t xml:space="preserve"> </w:t>
      </w:r>
      <w:r>
        <w:rPr>
          <w:color w:val="333333"/>
        </w:rPr>
        <w:t>Melbourne</w:t>
      </w:r>
    </w:p>
    <w:p w14:paraId="639DCF18" w14:textId="77777777" w:rsidR="005D3F0C" w:rsidRDefault="005D3F0C" w:rsidP="006268E9">
      <w:pPr>
        <w:pStyle w:val="ListParagraph"/>
        <w:numPr>
          <w:ilvl w:val="1"/>
          <w:numId w:val="1"/>
        </w:numPr>
        <w:tabs>
          <w:tab w:val="left" w:pos="867"/>
          <w:tab w:val="left" w:pos="868"/>
        </w:tabs>
        <w:contextualSpacing w:val="0"/>
      </w:pPr>
      <w:r>
        <w:rPr>
          <w:color w:val="333333"/>
        </w:rPr>
        <w:t>Anglican Diocese of</w:t>
      </w:r>
      <w:r>
        <w:rPr>
          <w:color w:val="333333"/>
          <w:spacing w:val="-6"/>
        </w:rPr>
        <w:t xml:space="preserve"> </w:t>
      </w:r>
      <w:r>
        <w:rPr>
          <w:color w:val="333333"/>
        </w:rPr>
        <w:t>Wangaratta</w:t>
      </w:r>
    </w:p>
    <w:p w14:paraId="381EB3C2" w14:textId="77777777" w:rsidR="005D3F0C" w:rsidRDefault="005D3F0C" w:rsidP="006268E9">
      <w:pPr>
        <w:pStyle w:val="ListParagraph"/>
        <w:numPr>
          <w:ilvl w:val="1"/>
          <w:numId w:val="1"/>
        </w:numPr>
        <w:tabs>
          <w:tab w:val="left" w:pos="867"/>
          <w:tab w:val="left" w:pos="868"/>
        </w:tabs>
        <w:contextualSpacing w:val="0"/>
      </w:pPr>
      <w:r>
        <w:rPr>
          <w:color w:val="333333"/>
        </w:rPr>
        <w:t>The Ballarat Diocesan</w:t>
      </w:r>
      <w:r>
        <w:rPr>
          <w:color w:val="333333"/>
          <w:spacing w:val="-5"/>
        </w:rPr>
        <w:t xml:space="preserve"> </w:t>
      </w:r>
      <w:r>
        <w:rPr>
          <w:color w:val="333333"/>
        </w:rPr>
        <w:t>Trustees</w:t>
      </w:r>
    </w:p>
    <w:p w14:paraId="0CE2E828" w14:textId="77777777" w:rsidR="005D3F0C" w:rsidRDefault="005D3F0C" w:rsidP="006268E9">
      <w:pPr>
        <w:pStyle w:val="ListParagraph"/>
        <w:numPr>
          <w:ilvl w:val="1"/>
          <w:numId w:val="1"/>
        </w:numPr>
        <w:tabs>
          <w:tab w:val="left" w:pos="867"/>
          <w:tab w:val="left" w:pos="868"/>
        </w:tabs>
        <w:contextualSpacing w:val="0"/>
      </w:pPr>
      <w:proofErr w:type="spellStart"/>
      <w:r>
        <w:rPr>
          <w:color w:val="333333"/>
        </w:rPr>
        <w:t>Beaconhills</w:t>
      </w:r>
      <w:proofErr w:type="spellEnd"/>
      <w:r>
        <w:rPr>
          <w:color w:val="333333"/>
        </w:rPr>
        <w:t xml:space="preserve"> Christian College</w:t>
      </w:r>
    </w:p>
    <w:p w14:paraId="77F0EF5D" w14:textId="77777777" w:rsidR="005D3F0C" w:rsidRDefault="005D3F0C" w:rsidP="006268E9">
      <w:pPr>
        <w:pStyle w:val="ListParagraph"/>
        <w:numPr>
          <w:ilvl w:val="1"/>
          <w:numId w:val="1"/>
        </w:numPr>
        <w:tabs>
          <w:tab w:val="left" w:pos="867"/>
          <w:tab w:val="left" w:pos="868"/>
        </w:tabs>
        <w:contextualSpacing w:val="0"/>
      </w:pPr>
      <w:r>
        <w:rPr>
          <w:color w:val="333333"/>
        </w:rPr>
        <w:t>Brotherhood of St</w:t>
      </w:r>
      <w:r>
        <w:rPr>
          <w:color w:val="333333"/>
          <w:spacing w:val="-1"/>
        </w:rPr>
        <w:t xml:space="preserve"> </w:t>
      </w:r>
      <w:r>
        <w:rPr>
          <w:color w:val="333333"/>
        </w:rPr>
        <w:t>Laurence</w:t>
      </w:r>
    </w:p>
    <w:p w14:paraId="711BC2C3" w14:textId="77777777" w:rsidR="005D3F0C" w:rsidRDefault="005D3F0C" w:rsidP="006268E9">
      <w:pPr>
        <w:pStyle w:val="ListParagraph"/>
        <w:numPr>
          <w:ilvl w:val="1"/>
          <w:numId w:val="1"/>
        </w:numPr>
        <w:tabs>
          <w:tab w:val="left" w:pos="867"/>
          <w:tab w:val="left" w:pos="868"/>
        </w:tabs>
        <w:contextualSpacing w:val="0"/>
      </w:pPr>
      <w:r>
        <w:rPr>
          <w:color w:val="333333"/>
        </w:rPr>
        <w:t>Camberwell Girls Grammar</w:t>
      </w:r>
      <w:r>
        <w:rPr>
          <w:color w:val="333333"/>
          <w:spacing w:val="-1"/>
        </w:rPr>
        <w:t xml:space="preserve"> </w:t>
      </w:r>
      <w:r>
        <w:rPr>
          <w:color w:val="333333"/>
        </w:rPr>
        <w:t>School</w:t>
      </w:r>
    </w:p>
    <w:p w14:paraId="510B95F8" w14:textId="77777777" w:rsidR="005D3F0C" w:rsidRDefault="005D3F0C" w:rsidP="006268E9">
      <w:pPr>
        <w:pStyle w:val="ListParagraph"/>
        <w:numPr>
          <w:ilvl w:val="1"/>
          <w:numId w:val="1"/>
        </w:numPr>
        <w:tabs>
          <w:tab w:val="left" w:pos="867"/>
          <w:tab w:val="left" w:pos="868"/>
        </w:tabs>
        <w:contextualSpacing w:val="0"/>
      </w:pPr>
      <w:r>
        <w:rPr>
          <w:color w:val="333333"/>
        </w:rPr>
        <w:t>Camberwell Grammar</w:t>
      </w:r>
      <w:r>
        <w:rPr>
          <w:color w:val="333333"/>
          <w:spacing w:val="-2"/>
        </w:rPr>
        <w:t xml:space="preserve"> </w:t>
      </w:r>
      <w:r>
        <w:rPr>
          <w:color w:val="333333"/>
        </w:rPr>
        <w:t>School</w:t>
      </w:r>
    </w:p>
    <w:p w14:paraId="448530EC" w14:textId="77777777" w:rsidR="005D3F0C" w:rsidRDefault="005D3F0C" w:rsidP="006268E9">
      <w:pPr>
        <w:pStyle w:val="ListParagraph"/>
        <w:numPr>
          <w:ilvl w:val="1"/>
          <w:numId w:val="1"/>
        </w:numPr>
        <w:tabs>
          <w:tab w:val="left" w:pos="867"/>
          <w:tab w:val="left" w:pos="868"/>
        </w:tabs>
        <w:contextualSpacing w:val="0"/>
      </w:pPr>
      <w:r>
        <w:rPr>
          <w:color w:val="333333"/>
        </w:rPr>
        <w:t>Christ Church Grammar</w:t>
      </w:r>
      <w:r>
        <w:rPr>
          <w:color w:val="333333"/>
          <w:spacing w:val="-4"/>
        </w:rPr>
        <w:t xml:space="preserve"> </w:t>
      </w:r>
      <w:r>
        <w:rPr>
          <w:color w:val="333333"/>
        </w:rPr>
        <w:t>School</w:t>
      </w:r>
    </w:p>
    <w:p w14:paraId="44B2A1CE" w14:textId="77777777" w:rsidR="005D3F0C" w:rsidRDefault="005D3F0C" w:rsidP="006268E9">
      <w:pPr>
        <w:pStyle w:val="ListParagraph"/>
        <w:numPr>
          <w:ilvl w:val="1"/>
          <w:numId w:val="1"/>
        </w:numPr>
        <w:tabs>
          <w:tab w:val="left" w:pos="867"/>
          <w:tab w:val="left" w:pos="868"/>
        </w:tabs>
        <w:contextualSpacing w:val="0"/>
      </w:pPr>
      <w:r>
        <w:rPr>
          <w:color w:val="333333"/>
        </w:rPr>
        <w:t>Church Missionary Society —</w:t>
      </w:r>
      <w:r>
        <w:rPr>
          <w:color w:val="333333"/>
          <w:spacing w:val="-4"/>
        </w:rPr>
        <w:t xml:space="preserve"> </w:t>
      </w:r>
      <w:r>
        <w:rPr>
          <w:color w:val="333333"/>
        </w:rPr>
        <w:t>Victoria</w:t>
      </w:r>
    </w:p>
    <w:p w14:paraId="13F62E09" w14:textId="77777777" w:rsidR="005D3F0C" w:rsidRDefault="005D3F0C" w:rsidP="006268E9">
      <w:pPr>
        <w:pStyle w:val="ListParagraph"/>
        <w:numPr>
          <w:ilvl w:val="1"/>
          <w:numId w:val="1"/>
        </w:numPr>
        <w:tabs>
          <w:tab w:val="left" w:pos="867"/>
          <w:tab w:val="left" w:pos="868"/>
        </w:tabs>
        <w:contextualSpacing w:val="0"/>
      </w:pPr>
      <w:r>
        <w:rPr>
          <w:color w:val="333333"/>
        </w:rPr>
        <w:t>Firbank Grammar</w:t>
      </w:r>
      <w:r>
        <w:rPr>
          <w:color w:val="333333"/>
          <w:spacing w:val="-1"/>
        </w:rPr>
        <w:t xml:space="preserve"> </w:t>
      </w:r>
      <w:r>
        <w:rPr>
          <w:color w:val="333333"/>
        </w:rPr>
        <w:t>School</w:t>
      </w:r>
    </w:p>
    <w:p w14:paraId="6650CCB5" w14:textId="77777777" w:rsidR="005D3F0C" w:rsidRDefault="005D3F0C" w:rsidP="006268E9">
      <w:pPr>
        <w:pStyle w:val="ListParagraph"/>
        <w:numPr>
          <w:ilvl w:val="1"/>
          <w:numId w:val="1"/>
        </w:numPr>
        <w:tabs>
          <w:tab w:val="left" w:pos="867"/>
          <w:tab w:val="left" w:pos="868"/>
        </w:tabs>
        <w:contextualSpacing w:val="0"/>
      </w:pPr>
      <w:r>
        <w:rPr>
          <w:color w:val="333333"/>
        </w:rPr>
        <w:t>Gippsland</w:t>
      </w:r>
      <w:r>
        <w:rPr>
          <w:color w:val="333333"/>
          <w:spacing w:val="-1"/>
        </w:rPr>
        <w:t xml:space="preserve"> </w:t>
      </w:r>
      <w:r>
        <w:rPr>
          <w:color w:val="333333"/>
        </w:rPr>
        <w:t>Grammar</w:t>
      </w:r>
    </w:p>
    <w:p w14:paraId="44CA39DC" w14:textId="77777777" w:rsidR="005D3F0C" w:rsidRDefault="005D3F0C" w:rsidP="006268E9">
      <w:pPr>
        <w:pStyle w:val="ListParagraph"/>
        <w:numPr>
          <w:ilvl w:val="1"/>
          <w:numId w:val="1"/>
        </w:numPr>
        <w:tabs>
          <w:tab w:val="left" w:pos="867"/>
          <w:tab w:val="left" w:pos="868"/>
        </w:tabs>
        <w:contextualSpacing w:val="0"/>
      </w:pPr>
      <w:r>
        <w:rPr>
          <w:color w:val="333333"/>
        </w:rPr>
        <w:t>The Ivanhoe Girls Grammar</w:t>
      </w:r>
      <w:r>
        <w:rPr>
          <w:color w:val="333333"/>
          <w:spacing w:val="-8"/>
        </w:rPr>
        <w:t xml:space="preserve"> </w:t>
      </w:r>
      <w:r>
        <w:rPr>
          <w:color w:val="333333"/>
        </w:rPr>
        <w:t>School</w:t>
      </w:r>
    </w:p>
    <w:p w14:paraId="1D1A7B4D" w14:textId="77777777" w:rsidR="005D3F0C" w:rsidRDefault="005D3F0C" w:rsidP="006268E9">
      <w:pPr>
        <w:pStyle w:val="ListParagraph"/>
        <w:numPr>
          <w:ilvl w:val="1"/>
          <w:numId w:val="1"/>
        </w:numPr>
        <w:tabs>
          <w:tab w:val="left" w:pos="867"/>
          <w:tab w:val="left" w:pos="868"/>
        </w:tabs>
        <w:contextualSpacing w:val="0"/>
      </w:pPr>
      <w:r>
        <w:rPr>
          <w:color w:val="333333"/>
        </w:rPr>
        <w:t>Lowther Hall Anglican Grammar</w:t>
      </w:r>
      <w:r>
        <w:rPr>
          <w:color w:val="333333"/>
          <w:spacing w:val="1"/>
        </w:rPr>
        <w:t xml:space="preserve"> </w:t>
      </w:r>
      <w:r>
        <w:rPr>
          <w:color w:val="333333"/>
        </w:rPr>
        <w:t>School</w:t>
      </w:r>
    </w:p>
    <w:p w14:paraId="1BF8EC4D" w14:textId="77777777" w:rsidR="005D3F0C" w:rsidRDefault="005D3F0C" w:rsidP="006268E9">
      <w:pPr>
        <w:pStyle w:val="ListParagraph"/>
        <w:numPr>
          <w:ilvl w:val="1"/>
          <w:numId w:val="1"/>
        </w:numPr>
        <w:tabs>
          <w:tab w:val="left" w:pos="867"/>
          <w:tab w:val="left" w:pos="868"/>
        </w:tabs>
        <w:contextualSpacing w:val="0"/>
      </w:pPr>
      <w:r>
        <w:rPr>
          <w:color w:val="333333"/>
        </w:rPr>
        <w:t>Melbourne Girls</w:t>
      </w:r>
      <w:r>
        <w:rPr>
          <w:color w:val="333333"/>
          <w:spacing w:val="-3"/>
        </w:rPr>
        <w:t xml:space="preserve"> </w:t>
      </w:r>
      <w:r>
        <w:rPr>
          <w:color w:val="333333"/>
        </w:rPr>
        <w:t>Grammar</w:t>
      </w:r>
    </w:p>
    <w:p w14:paraId="378E09B5" w14:textId="77777777" w:rsidR="005D3F0C" w:rsidRPr="00883A89" w:rsidRDefault="005D3F0C" w:rsidP="006268E9">
      <w:pPr>
        <w:pStyle w:val="ListParagraph"/>
        <w:numPr>
          <w:ilvl w:val="1"/>
          <w:numId w:val="1"/>
        </w:numPr>
        <w:tabs>
          <w:tab w:val="left" w:pos="867"/>
          <w:tab w:val="left" w:pos="868"/>
        </w:tabs>
        <w:contextualSpacing w:val="0"/>
      </w:pPr>
      <w:r>
        <w:rPr>
          <w:color w:val="333333"/>
        </w:rPr>
        <w:t>Mentone Grammar</w:t>
      </w:r>
      <w:r>
        <w:rPr>
          <w:color w:val="333333"/>
          <w:spacing w:val="1"/>
        </w:rPr>
        <w:t xml:space="preserve"> </w:t>
      </w:r>
      <w:r>
        <w:rPr>
          <w:color w:val="333333"/>
        </w:rPr>
        <w:t>School</w:t>
      </w:r>
    </w:p>
    <w:p w14:paraId="26895E4F" w14:textId="77777777" w:rsidR="006268E9" w:rsidRDefault="005D3F0C" w:rsidP="006268E9">
      <w:pPr>
        <w:pStyle w:val="ListParagraph"/>
        <w:numPr>
          <w:ilvl w:val="1"/>
          <w:numId w:val="1"/>
        </w:numPr>
        <w:tabs>
          <w:tab w:val="left" w:pos="867"/>
          <w:tab w:val="left" w:pos="868"/>
        </w:tabs>
        <w:contextualSpacing w:val="0"/>
      </w:pPr>
      <w:r w:rsidRPr="00883A89">
        <w:t>Mission to Seafarers Geelong</w:t>
      </w:r>
    </w:p>
    <w:p w14:paraId="68D0C9A8" w14:textId="20D1AA92" w:rsidR="005D3F0C" w:rsidRDefault="005D3F0C" w:rsidP="006268E9">
      <w:pPr>
        <w:pStyle w:val="ListParagraph"/>
        <w:numPr>
          <w:ilvl w:val="1"/>
          <w:numId w:val="1"/>
        </w:numPr>
        <w:tabs>
          <w:tab w:val="left" w:pos="867"/>
          <w:tab w:val="left" w:pos="868"/>
        </w:tabs>
        <w:contextualSpacing w:val="0"/>
      </w:pPr>
      <w:r w:rsidRPr="006268E9">
        <w:rPr>
          <w:color w:val="333333"/>
        </w:rPr>
        <w:t>Mission to Seafarers Victoria</w:t>
      </w:r>
      <w:r w:rsidRPr="006268E9">
        <w:rPr>
          <w:color w:val="333333"/>
          <w:spacing w:val="-3"/>
        </w:rPr>
        <w:t xml:space="preserve"> </w:t>
      </w:r>
      <w:r w:rsidRPr="006268E9">
        <w:rPr>
          <w:color w:val="333333"/>
        </w:rPr>
        <w:t>Inc</w:t>
      </w:r>
    </w:p>
    <w:p w14:paraId="2CD50F2B" w14:textId="77777777" w:rsidR="005D3F0C" w:rsidRDefault="005D3F0C" w:rsidP="006268E9">
      <w:pPr>
        <w:pStyle w:val="ListParagraph"/>
        <w:numPr>
          <w:ilvl w:val="1"/>
          <w:numId w:val="1"/>
        </w:numPr>
        <w:tabs>
          <w:tab w:val="left" w:pos="867"/>
          <w:tab w:val="left" w:pos="868"/>
        </w:tabs>
        <w:contextualSpacing w:val="0"/>
      </w:pPr>
      <w:r>
        <w:rPr>
          <w:color w:val="333333"/>
        </w:rPr>
        <w:t>St Michael’s Grammar</w:t>
      </w:r>
      <w:r>
        <w:rPr>
          <w:color w:val="333333"/>
          <w:spacing w:val="1"/>
        </w:rPr>
        <w:t xml:space="preserve"> </w:t>
      </w:r>
      <w:r>
        <w:rPr>
          <w:color w:val="333333"/>
        </w:rPr>
        <w:t>School</w:t>
      </w:r>
    </w:p>
    <w:p w14:paraId="04B3B5FF" w14:textId="77777777" w:rsidR="005D3F0C" w:rsidRDefault="005D3F0C" w:rsidP="006268E9">
      <w:pPr>
        <w:pStyle w:val="ListParagraph"/>
        <w:numPr>
          <w:ilvl w:val="1"/>
          <w:numId w:val="1"/>
        </w:numPr>
        <w:tabs>
          <w:tab w:val="left" w:pos="867"/>
          <w:tab w:val="left" w:pos="868"/>
        </w:tabs>
        <w:contextualSpacing w:val="0"/>
      </w:pPr>
      <w:r>
        <w:rPr>
          <w:color w:val="333333"/>
        </w:rPr>
        <w:t>St Paul’s Anglican Grammar</w:t>
      </w:r>
      <w:r>
        <w:rPr>
          <w:color w:val="333333"/>
          <w:spacing w:val="1"/>
        </w:rPr>
        <w:t xml:space="preserve"> </w:t>
      </w:r>
      <w:r>
        <w:rPr>
          <w:color w:val="333333"/>
        </w:rPr>
        <w:t>School</w:t>
      </w:r>
    </w:p>
    <w:p w14:paraId="7D59B526" w14:textId="77777777" w:rsidR="005D3F0C" w:rsidRDefault="005D3F0C" w:rsidP="006268E9">
      <w:pPr>
        <w:pStyle w:val="ListParagraph"/>
        <w:numPr>
          <w:ilvl w:val="1"/>
          <w:numId w:val="1"/>
        </w:numPr>
        <w:tabs>
          <w:tab w:val="left" w:pos="867"/>
          <w:tab w:val="left" w:pos="868"/>
        </w:tabs>
        <w:contextualSpacing w:val="0"/>
      </w:pPr>
      <w:r>
        <w:rPr>
          <w:color w:val="333333"/>
        </w:rPr>
        <w:t>Tintern</w:t>
      </w:r>
      <w:r>
        <w:rPr>
          <w:color w:val="333333"/>
          <w:spacing w:val="-3"/>
        </w:rPr>
        <w:t xml:space="preserve"> </w:t>
      </w:r>
      <w:r>
        <w:rPr>
          <w:color w:val="333333"/>
        </w:rPr>
        <w:t>Grammar</w:t>
      </w:r>
    </w:p>
    <w:p w14:paraId="758777E0" w14:textId="77777777" w:rsidR="005D3F0C" w:rsidRDefault="005D3F0C" w:rsidP="006268E9">
      <w:pPr>
        <w:pStyle w:val="ListParagraph"/>
        <w:numPr>
          <w:ilvl w:val="1"/>
          <w:numId w:val="1"/>
        </w:numPr>
        <w:tabs>
          <w:tab w:val="left" w:pos="867"/>
          <w:tab w:val="left" w:pos="868"/>
        </w:tabs>
        <w:contextualSpacing w:val="0"/>
      </w:pPr>
      <w:r>
        <w:rPr>
          <w:color w:val="333333"/>
        </w:rPr>
        <w:t>Trinity Grammar School</w:t>
      </w:r>
      <w:r>
        <w:rPr>
          <w:color w:val="333333"/>
          <w:spacing w:val="-6"/>
        </w:rPr>
        <w:t xml:space="preserve"> </w:t>
      </w:r>
      <w:r>
        <w:rPr>
          <w:color w:val="333333"/>
        </w:rPr>
        <w:t>Kew</w:t>
      </w:r>
    </w:p>
    <w:p w14:paraId="690EBCFD" w14:textId="77777777" w:rsidR="005D3F0C" w:rsidRDefault="005D3F0C" w:rsidP="006268E9">
      <w:pPr>
        <w:pStyle w:val="ListParagraph"/>
        <w:numPr>
          <w:ilvl w:val="1"/>
          <w:numId w:val="1"/>
        </w:numPr>
        <w:tabs>
          <w:tab w:val="left" w:pos="867"/>
          <w:tab w:val="left" w:pos="868"/>
        </w:tabs>
        <w:contextualSpacing w:val="0"/>
      </w:pPr>
      <w:r>
        <w:rPr>
          <w:color w:val="333333"/>
        </w:rPr>
        <w:t>Yarra Valley</w:t>
      </w:r>
      <w:r>
        <w:rPr>
          <w:color w:val="333333"/>
          <w:spacing w:val="-3"/>
        </w:rPr>
        <w:t xml:space="preserve"> </w:t>
      </w:r>
      <w:r>
        <w:rPr>
          <w:color w:val="333333"/>
        </w:rPr>
        <w:t>Grammar</w:t>
      </w:r>
    </w:p>
    <w:p w14:paraId="2CB547B1" w14:textId="18363C07" w:rsidR="005D3F0C" w:rsidRPr="006045E7" w:rsidRDefault="005D3F0C" w:rsidP="006268E9">
      <w:pPr>
        <w:pStyle w:val="ListParagraph"/>
        <w:numPr>
          <w:ilvl w:val="0"/>
          <w:numId w:val="1"/>
        </w:numPr>
        <w:tabs>
          <w:tab w:val="left" w:pos="483"/>
          <w:tab w:val="left" w:pos="484"/>
        </w:tabs>
        <w:contextualSpacing w:val="0"/>
      </w:pPr>
      <w:proofErr w:type="spellStart"/>
      <w:r>
        <w:rPr>
          <w:color w:val="333333"/>
        </w:rPr>
        <w:t>Aruma</w:t>
      </w:r>
      <w:proofErr w:type="spellEnd"/>
      <w:r>
        <w:rPr>
          <w:color w:val="333333"/>
          <w:spacing w:val="-3"/>
        </w:rPr>
        <w:t xml:space="preserve"> </w:t>
      </w:r>
      <w:r>
        <w:rPr>
          <w:color w:val="333333"/>
        </w:rPr>
        <w:t>Services</w:t>
      </w:r>
    </w:p>
    <w:p w14:paraId="36DBF2B8" w14:textId="01A58B92" w:rsidR="005D3F0C" w:rsidRPr="006045E7" w:rsidRDefault="005D3F0C" w:rsidP="006268E9">
      <w:pPr>
        <w:pStyle w:val="ListParagraph"/>
        <w:numPr>
          <w:ilvl w:val="0"/>
          <w:numId w:val="1"/>
        </w:numPr>
        <w:tabs>
          <w:tab w:val="left" w:pos="483"/>
          <w:tab w:val="left" w:pos="484"/>
        </w:tabs>
        <w:contextualSpacing w:val="0"/>
      </w:pPr>
      <w:r>
        <w:rPr>
          <w:color w:val="333333"/>
        </w:rPr>
        <w:t>Australian Community Support</w:t>
      </w:r>
      <w:r>
        <w:rPr>
          <w:color w:val="333333"/>
          <w:spacing w:val="-3"/>
        </w:rPr>
        <w:t xml:space="preserve"> </w:t>
      </w:r>
      <w:r>
        <w:rPr>
          <w:color w:val="333333"/>
        </w:rPr>
        <w:t>Organisation</w:t>
      </w:r>
    </w:p>
    <w:p w14:paraId="7B8405E1" w14:textId="1EC03645" w:rsidR="005D3F0C" w:rsidRPr="006045E7" w:rsidRDefault="005D3F0C" w:rsidP="006268E9">
      <w:pPr>
        <w:pStyle w:val="ListParagraph"/>
        <w:numPr>
          <w:ilvl w:val="0"/>
          <w:numId w:val="1"/>
        </w:numPr>
        <w:tabs>
          <w:tab w:val="left" w:pos="483"/>
          <w:tab w:val="left" w:pos="484"/>
        </w:tabs>
        <w:contextualSpacing w:val="0"/>
      </w:pPr>
      <w:r>
        <w:rPr>
          <w:color w:val="333333"/>
        </w:rPr>
        <w:t>Australian Football League</w:t>
      </w:r>
    </w:p>
    <w:p w14:paraId="18CBCA5E" w14:textId="549C3427" w:rsidR="005D3F0C" w:rsidRPr="006045E7" w:rsidRDefault="005D3F0C" w:rsidP="006268E9">
      <w:pPr>
        <w:pStyle w:val="ListParagraph"/>
        <w:numPr>
          <w:ilvl w:val="0"/>
          <w:numId w:val="1"/>
        </w:numPr>
        <w:tabs>
          <w:tab w:val="left" w:pos="483"/>
          <w:tab w:val="left" w:pos="484"/>
        </w:tabs>
        <w:contextualSpacing w:val="0"/>
      </w:pPr>
      <w:r>
        <w:rPr>
          <w:color w:val="333333"/>
        </w:rPr>
        <w:t>Australian Olympic</w:t>
      </w:r>
      <w:r>
        <w:rPr>
          <w:color w:val="333333"/>
          <w:spacing w:val="-2"/>
        </w:rPr>
        <w:t xml:space="preserve"> </w:t>
      </w:r>
      <w:r>
        <w:rPr>
          <w:color w:val="333333"/>
        </w:rPr>
        <w:t>Committee</w:t>
      </w:r>
    </w:p>
    <w:p w14:paraId="124EEE7A" w14:textId="4CF9B1B6" w:rsidR="005D3F0C" w:rsidRPr="006045E7" w:rsidRDefault="005D3F0C" w:rsidP="006268E9">
      <w:pPr>
        <w:pStyle w:val="ListParagraph"/>
        <w:numPr>
          <w:ilvl w:val="0"/>
          <w:numId w:val="1"/>
        </w:numPr>
        <w:tabs>
          <w:tab w:val="left" w:pos="483"/>
          <w:tab w:val="left" w:pos="484"/>
        </w:tabs>
        <w:contextualSpacing w:val="0"/>
      </w:pPr>
      <w:r>
        <w:rPr>
          <w:color w:val="333333"/>
        </w:rPr>
        <w:t>Australian Red</w:t>
      </w:r>
      <w:r>
        <w:rPr>
          <w:color w:val="333333"/>
          <w:spacing w:val="-1"/>
        </w:rPr>
        <w:t xml:space="preserve"> </w:t>
      </w:r>
      <w:r>
        <w:rPr>
          <w:color w:val="333333"/>
        </w:rPr>
        <w:t>Cross</w:t>
      </w:r>
    </w:p>
    <w:p w14:paraId="4906B221" w14:textId="44306B08" w:rsidR="005D3F0C" w:rsidRDefault="005D3F0C" w:rsidP="006268E9">
      <w:pPr>
        <w:pStyle w:val="ListParagraph"/>
        <w:numPr>
          <w:ilvl w:val="0"/>
          <w:numId w:val="1"/>
        </w:numPr>
        <w:tabs>
          <w:tab w:val="left" w:pos="483"/>
          <w:tab w:val="left" w:pos="484"/>
        </w:tabs>
        <w:contextualSpacing w:val="0"/>
      </w:pPr>
      <w:r>
        <w:rPr>
          <w:color w:val="333333"/>
        </w:rPr>
        <w:t>Autism Spectrum Australia (Aspect)</w:t>
      </w:r>
    </w:p>
    <w:p w14:paraId="2D7EF483" w14:textId="2329C49E" w:rsidR="005D3F0C" w:rsidRDefault="005D3F0C" w:rsidP="006268E9">
      <w:pPr>
        <w:pStyle w:val="ListParagraph"/>
        <w:numPr>
          <w:ilvl w:val="0"/>
          <w:numId w:val="1"/>
        </w:numPr>
        <w:tabs>
          <w:tab w:val="left" w:pos="483"/>
          <w:tab w:val="left" w:pos="484"/>
        </w:tabs>
        <w:contextualSpacing w:val="0"/>
      </w:pPr>
      <w:r w:rsidRPr="004F39B9">
        <w:t>Bacchus Marsh Grammar</w:t>
      </w:r>
    </w:p>
    <w:p w14:paraId="45AA5FE5" w14:textId="0C31DDB4" w:rsidR="005D3F0C" w:rsidRPr="006045E7" w:rsidRDefault="005D3F0C" w:rsidP="006268E9">
      <w:pPr>
        <w:pStyle w:val="ListParagraph"/>
        <w:numPr>
          <w:ilvl w:val="0"/>
          <w:numId w:val="1"/>
        </w:numPr>
        <w:tabs>
          <w:tab w:val="left" w:pos="483"/>
          <w:tab w:val="left" w:pos="484"/>
        </w:tabs>
        <w:contextualSpacing w:val="0"/>
      </w:pPr>
      <w:r w:rsidRPr="004F39B9">
        <w:t>Ballarat Memorial Concert Band Incorporated</w:t>
      </w:r>
    </w:p>
    <w:p w14:paraId="558BD0D2" w14:textId="5F083085" w:rsidR="005D3F0C" w:rsidRPr="006045E7" w:rsidRDefault="005D3F0C" w:rsidP="006268E9">
      <w:pPr>
        <w:pStyle w:val="ListParagraph"/>
        <w:numPr>
          <w:ilvl w:val="0"/>
          <w:numId w:val="1"/>
        </w:numPr>
        <w:tabs>
          <w:tab w:val="left" w:pos="483"/>
          <w:tab w:val="left" w:pos="484"/>
        </w:tabs>
        <w:contextualSpacing w:val="0"/>
      </w:pPr>
      <w:r>
        <w:rPr>
          <w:color w:val="333333"/>
        </w:rPr>
        <w:t>Ballarat and Queen’s Anglican Grammar</w:t>
      </w:r>
      <w:r>
        <w:rPr>
          <w:color w:val="333333"/>
          <w:spacing w:val="-1"/>
        </w:rPr>
        <w:t xml:space="preserve"> </w:t>
      </w:r>
      <w:r>
        <w:rPr>
          <w:color w:val="333333"/>
        </w:rPr>
        <w:t>School</w:t>
      </w:r>
    </w:p>
    <w:p w14:paraId="2459FEE2" w14:textId="348087F6" w:rsidR="005D3F0C" w:rsidRPr="006045E7" w:rsidRDefault="005D3F0C" w:rsidP="006268E9">
      <w:pPr>
        <w:pStyle w:val="ListParagraph"/>
        <w:numPr>
          <w:ilvl w:val="0"/>
          <w:numId w:val="1"/>
        </w:numPr>
        <w:tabs>
          <w:tab w:val="left" w:pos="483"/>
          <w:tab w:val="left" w:pos="484"/>
        </w:tabs>
        <w:contextualSpacing w:val="0"/>
      </w:pPr>
      <w:r>
        <w:rPr>
          <w:color w:val="333333"/>
        </w:rPr>
        <w:t>BAPS Swaminarayan Sanstha,</w:t>
      </w:r>
      <w:r>
        <w:rPr>
          <w:color w:val="333333"/>
          <w:spacing w:val="-2"/>
        </w:rPr>
        <w:t xml:space="preserve"> </w:t>
      </w:r>
      <w:r>
        <w:rPr>
          <w:color w:val="333333"/>
        </w:rPr>
        <w:t>Australia</w:t>
      </w:r>
    </w:p>
    <w:p w14:paraId="642EFE80" w14:textId="5505BD3F" w:rsidR="005D3F0C" w:rsidRPr="006045E7" w:rsidRDefault="005D3F0C" w:rsidP="006268E9">
      <w:pPr>
        <w:pStyle w:val="ListParagraph"/>
        <w:numPr>
          <w:ilvl w:val="0"/>
          <w:numId w:val="1"/>
        </w:numPr>
        <w:tabs>
          <w:tab w:val="left" w:pos="483"/>
          <w:tab w:val="left" w:pos="484"/>
        </w:tabs>
        <w:contextualSpacing w:val="0"/>
      </w:pPr>
      <w:r>
        <w:rPr>
          <w:color w:val="333333"/>
        </w:rPr>
        <w:t>Baptist Churches of</w:t>
      </w:r>
      <w:r>
        <w:rPr>
          <w:color w:val="333333"/>
          <w:spacing w:val="4"/>
        </w:rPr>
        <w:t xml:space="preserve"> </w:t>
      </w:r>
      <w:r>
        <w:rPr>
          <w:color w:val="333333"/>
        </w:rPr>
        <w:t>Victoria</w:t>
      </w:r>
    </w:p>
    <w:p w14:paraId="17DBBD4B" w14:textId="246FA5A3" w:rsidR="005D3F0C" w:rsidRPr="006045E7" w:rsidRDefault="005D3F0C" w:rsidP="006268E9">
      <w:pPr>
        <w:pStyle w:val="ListParagraph"/>
        <w:numPr>
          <w:ilvl w:val="0"/>
          <w:numId w:val="1"/>
        </w:numPr>
        <w:tabs>
          <w:tab w:val="left" w:pos="483"/>
          <w:tab w:val="left" w:pos="484"/>
        </w:tabs>
        <w:contextualSpacing w:val="0"/>
      </w:pPr>
      <w:r>
        <w:rPr>
          <w:color w:val="333333"/>
        </w:rPr>
        <w:t>Baptcare</w:t>
      </w:r>
    </w:p>
    <w:p w14:paraId="786BACCF" w14:textId="633AB346" w:rsidR="005D3F0C" w:rsidRPr="006045E7" w:rsidRDefault="005D3F0C" w:rsidP="006268E9">
      <w:pPr>
        <w:pStyle w:val="ListParagraph"/>
        <w:numPr>
          <w:ilvl w:val="0"/>
          <w:numId w:val="1"/>
        </w:numPr>
        <w:tabs>
          <w:tab w:val="left" w:pos="483"/>
          <w:tab w:val="left" w:pos="484"/>
        </w:tabs>
        <w:contextualSpacing w:val="0"/>
      </w:pPr>
      <w:r>
        <w:rPr>
          <w:color w:val="333333"/>
        </w:rPr>
        <w:t>Barwon Child, Youth &amp;</w:t>
      </w:r>
      <w:r>
        <w:rPr>
          <w:color w:val="333333"/>
          <w:spacing w:val="1"/>
        </w:rPr>
        <w:t xml:space="preserve"> </w:t>
      </w:r>
      <w:r>
        <w:rPr>
          <w:color w:val="333333"/>
        </w:rPr>
        <w:t>Family</w:t>
      </w:r>
    </w:p>
    <w:p w14:paraId="5FD17003" w14:textId="73EC7174" w:rsidR="005D3F0C" w:rsidRDefault="005D3F0C" w:rsidP="006268E9">
      <w:pPr>
        <w:pStyle w:val="ListParagraph"/>
        <w:numPr>
          <w:ilvl w:val="0"/>
          <w:numId w:val="1"/>
        </w:numPr>
        <w:tabs>
          <w:tab w:val="left" w:pos="483"/>
          <w:tab w:val="left" w:pos="484"/>
        </w:tabs>
        <w:contextualSpacing w:val="0"/>
      </w:pPr>
      <w:r>
        <w:rPr>
          <w:color w:val="333333"/>
        </w:rPr>
        <w:lastRenderedPageBreak/>
        <w:t>Bays Healthcare</w:t>
      </w:r>
      <w:r>
        <w:rPr>
          <w:color w:val="333333"/>
          <w:spacing w:val="-2"/>
        </w:rPr>
        <w:t xml:space="preserve"> </w:t>
      </w:r>
      <w:r>
        <w:rPr>
          <w:color w:val="333333"/>
        </w:rPr>
        <w:t>Group</w:t>
      </w:r>
    </w:p>
    <w:p w14:paraId="53656885" w14:textId="6FA16EE4" w:rsidR="005D3F0C" w:rsidRPr="006045E7" w:rsidRDefault="005D3F0C" w:rsidP="006268E9">
      <w:pPr>
        <w:pStyle w:val="ListParagraph"/>
        <w:numPr>
          <w:ilvl w:val="0"/>
          <w:numId w:val="1"/>
        </w:numPr>
        <w:tabs>
          <w:tab w:val="left" w:pos="483"/>
          <w:tab w:val="left" w:pos="484"/>
        </w:tabs>
        <w:contextualSpacing w:val="0"/>
      </w:pPr>
      <w:proofErr w:type="spellStart"/>
      <w:r w:rsidRPr="004F39B9">
        <w:t>Berengarra</w:t>
      </w:r>
      <w:proofErr w:type="spellEnd"/>
      <w:r w:rsidRPr="004F39B9">
        <w:t xml:space="preserve"> School</w:t>
      </w:r>
    </w:p>
    <w:p w14:paraId="45DB371B" w14:textId="026946D1" w:rsidR="005D3F0C" w:rsidRPr="006045E7" w:rsidRDefault="005D3F0C" w:rsidP="006268E9">
      <w:pPr>
        <w:pStyle w:val="ListParagraph"/>
        <w:numPr>
          <w:ilvl w:val="0"/>
          <w:numId w:val="1"/>
        </w:numPr>
        <w:tabs>
          <w:tab w:val="left" w:pos="483"/>
          <w:tab w:val="left" w:pos="484"/>
        </w:tabs>
        <w:contextualSpacing w:val="0"/>
      </w:pPr>
      <w:r>
        <w:rPr>
          <w:color w:val="333333"/>
        </w:rPr>
        <w:t>Berry Street</w:t>
      </w:r>
      <w:r>
        <w:rPr>
          <w:color w:val="333333"/>
          <w:spacing w:val="-1"/>
        </w:rPr>
        <w:t xml:space="preserve"> </w:t>
      </w:r>
      <w:r>
        <w:rPr>
          <w:color w:val="333333"/>
        </w:rPr>
        <w:t>Victoria</w:t>
      </w:r>
    </w:p>
    <w:p w14:paraId="2A4B25A3" w14:textId="3A16D2CC" w:rsidR="005D3F0C" w:rsidRPr="006045E7" w:rsidRDefault="005D3F0C" w:rsidP="006268E9">
      <w:pPr>
        <w:pStyle w:val="ListParagraph"/>
        <w:numPr>
          <w:ilvl w:val="0"/>
          <w:numId w:val="1"/>
        </w:numPr>
        <w:tabs>
          <w:tab w:val="left" w:pos="483"/>
          <w:tab w:val="left" w:pos="484"/>
        </w:tabs>
        <w:contextualSpacing w:val="0"/>
      </w:pPr>
      <w:proofErr w:type="spellStart"/>
      <w:r>
        <w:rPr>
          <w:color w:val="333333"/>
        </w:rPr>
        <w:t>Bestchance</w:t>
      </w:r>
      <w:proofErr w:type="spellEnd"/>
      <w:r>
        <w:rPr>
          <w:color w:val="333333"/>
        </w:rPr>
        <w:t xml:space="preserve"> Child Family Care</w:t>
      </w:r>
    </w:p>
    <w:p w14:paraId="4686B006" w14:textId="71D44A91" w:rsidR="005D3F0C" w:rsidRPr="006045E7" w:rsidRDefault="005D3F0C" w:rsidP="006268E9">
      <w:pPr>
        <w:pStyle w:val="ListParagraph"/>
        <w:numPr>
          <w:ilvl w:val="0"/>
          <w:numId w:val="1"/>
        </w:numPr>
        <w:tabs>
          <w:tab w:val="left" w:pos="483"/>
          <w:tab w:val="left" w:pos="484"/>
        </w:tabs>
        <w:contextualSpacing w:val="0"/>
      </w:pPr>
      <w:r>
        <w:rPr>
          <w:color w:val="333333"/>
        </w:rPr>
        <w:t>Bethany Community Support</w:t>
      </w:r>
      <w:r>
        <w:rPr>
          <w:color w:val="333333"/>
          <w:spacing w:val="-5"/>
        </w:rPr>
        <w:t xml:space="preserve"> </w:t>
      </w:r>
      <w:r>
        <w:rPr>
          <w:color w:val="333333"/>
        </w:rPr>
        <w:t>Inc</w:t>
      </w:r>
    </w:p>
    <w:p w14:paraId="16DB1CE8" w14:textId="736F51D2" w:rsidR="005D3F0C" w:rsidRPr="006045E7" w:rsidRDefault="005D3F0C" w:rsidP="006268E9">
      <w:pPr>
        <w:pStyle w:val="ListParagraph"/>
        <w:numPr>
          <w:ilvl w:val="0"/>
          <w:numId w:val="1"/>
        </w:numPr>
        <w:tabs>
          <w:tab w:val="left" w:pos="483"/>
          <w:tab w:val="left" w:pos="484"/>
        </w:tabs>
        <w:contextualSpacing w:val="0"/>
      </w:pPr>
      <w:r>
        <w:rPr>
          <w:color w:val="333333"/>
        </w:rPr>
        <w:t>Bethany Kindergarten</w:t>
      </w:r>
      <w:r>
        <w:rPr>
          <w:color w:val="333333"/>
          <w:spacing w:val="-5"/>
        </w:rPr>
        <w:t xml:space="preserve"> </w:t>
      </w:r>
      <w:r>
        <w:rPr>
          <w:color w:val="333333"/>
        </w:rPr>
        <w:t>Services</w:t>
      </w:r>
    </w:p>
    <w:p w14:paraId="252828B7" w14:textId="25F0C0E0" w:rsidR="005D3F0C" w:rsidRPr="006045E7" w:rsidRDefault="005D3F0C" w:rsidP="006268E9">
      <w:pPr>
        <w:pStyle w:val="ListParagraph"/>
        <w:numPr>
          <w:ilvl w:val="0"/>
          <w:numId w:val="1"/>
        </w:numPr>
        <w:tabs>
          <w:tab w:val="left" w:pos="483"/>
          <w:tab w:val="left" w:pos="484"/>
        </w:tabs>
        <w:contextualSpacing w:val="0"/>
      </w:pPr>
      <w:r>
        <w:rPr>
          <w:color w:val="333333"/>
        </w:rPr>
        <w:t>Brighton Grammar</w:t>
      </w:r>
      <w:r>
        <w:rPr>
          <w:color w:val="333333"/>
          <w:spacing w:val="-4"/>
        </w:rPr>
        <w:t xml:space="preserve"> </w:t>
      </w:r>
      <w:r>
        <w:rPr>
          <w:color w:val="333333"/>
        </w:rPr>
        <w:t>School</w:t>
      </w:r>
    </w:p>
    <w:p w14:paraId="17F82D79" w14:textId="1F5D02F4" w:rsidR="005D3F0C" w:rsidRPr="006045E7" w:rsidRDefault="005D3F0C" w:rsidP="006268E9">
      <w:pPr>
        <w:pStyle w:val="ListParagraph"/>
        <w:numPr>
          <w:ilvl w:val="0"/>
          <w:numId w:val="1"/>
        </w:numPr>
        <w:tabs>
          <w:tab w:val="left" w:pos="483"/>
          <w:tab w:val="left" w:pos="484"/>
        </w:tabs>
        <w:contextualSpacing w:val="0"/>
      </w:pPr>
      <w:r>
        <w:rPr>
          <w:color w:val="333333"/>
        </w:rPr>
        <w:t>Brophy Family &amp; Youth Services</w:t>
      </w:r>
      <w:r>
        <w:rPr>
          <w:color w:val="333333"/>
          <w:spacing w:val="-6"/>
        </w:rPr>
        <w:t xml:space="preserve"> </w:t>
      </w:r>
      <w:r>
        <w:rPr>
          <w:color w:val="333333"/>
        </w:rPr>
        <w:t>Inc.</w:t>
      </w:r>
    </w:p>
    <w:p w14:paraId="260BF51F" w14:textId="4F5F5292" w:rsidR="005D3F0C" w:rsidRDefault="005D3F0C" w:rsidP="006268E9">
      <w:pPr>
        <w:pStyle w:val="ListParagraph"/>
        <w:numPr>
          <w:ilvl w:val="0"/>
          <w:numId w:val="1"/>
        </w:numPr>
        <w:tabs>
          <w:tab w:val="left" w:pos="483"/>
          <w:tab w:val="left" w:pos="484"/>
        </w:tabs>
        <w:contextualSpacing w:val="0"/>
      </w:pPr>
      <w:r>
        <w:rPr>
          <w:color w:val="333333"/>
        </w:rPr>
        <w:t>Bush Church</w:t>
      </w:r>
      <w:r>
        <w:rPr>
          <w:color w:val="333333"/>
          <w:spacing w:val="-3"/>
        </w:rPr>
        <w:t xml:space="preserve"> </w:t>
      </w:r>
      <w:r>
        <w:rPr>
          <w:color w:val="333333"/>
        </w:rPr>
        <w:t>Aid</w:t>
      </w:r>
    </w:p>
    <w:p w14:paraId="0317EA56" w14:textId="7EFEA590" w:rsidR="005D3F0C" w:rsidRPr="006045E7" w:rsidRDefault="005D3F0C" w:rsidP="006268E9">
      <w:pPr>
        <w:pStyle w:val="ListParagraph"/>
        <w:numPr>
          <w:ilvl w:val="0"/>
          <w:numId w:val="1"/>
        </w:numPr>
        <w:tabs>
          <w:tab w:val="left" w:pos="483"/>
          <w:tab w:val="left" w:pos="484"/>
        </w:tabs>
        <w:contextualSpacing w:val="0"/>
      </w:pPr>
      <w:r w:rsidRPr="004F39B9">
        <w:t>Carey Baptist Grammar Schools</w:t>
      </w:r>
    </w:p>
    <w:p w14:paraId="6888FBD0" w14:textId="40B78BA1" w:rsidR="005D3F0C" w:rsidRPr="006045E7" w:rsidRDefault="005D3F0C" w:rsidP="006268E9">
      <w:pPr>
        <w:pStyle w:val="ListParagraph"/>
        <w:numPr>
          <w:ilvl w:val="0"/>
          <w:numId w:val="1"/>
        </w:numPr>
        <w:tabs>
          <w:tab w:val="left" w:pos="483"/>
          <w:tab w:val="left" w:pos="484"/>
        </w:tabs>
        <w:contextualSpacing w:val="0"/>
      </w:pPr>
      <w:r>
        <w:rPr>
          <w:color w:val="333333"/>
        </w:rPr>
        <w:t>Catholic Church (Dioceses and Archdioceses)</w:t>
      </w:r>
      <w:r>
        <w:rPr>
          <w:color w:val="333333"/>
          <w:spacing w:val="-5"/>
        </w:rPr>
        <w:t xml:space="preserve"> </w:t>
      </w:r>
      <w:r>
        <w:rPr>
          <w:color w:val="333333"/>
        </w:rPr>
        <w:t>:</w:t>
      </w:r>
    </w:p>
    <w:p w14:paraId="6A314ACE" w14:textId="77777777" w:rsidR="005D3F0C" w:rsidRDefault="005D3F0C" w:rsidP="006268E9">
      <w:pPr>
        <w:pStyle w:val="ListParagraph"/>
        <w:numPr>
          <w:ilvl w:val="1"/>
          <w:numId w:val="1"/>
        </w:numPr>
        <w:tabs>
          <w:tab w:val="left" w:pos="867"/>
          <w:tab w:val="left" w:pos="868"/>
        </w:tabs>
        <w:contextualSpacing w:val="0"/>
      </w:pPr>
      <w:r>
        <w:rPr>
          <w:color w:val="333333"/>
        </w:rPr>
        <w:t>Archdiocese of</w:t>
      </w:r>
      <w:r>
        <w:rPr>
          <w:color w:val="333333"/>
          <w:spacing w:val="1"/>
        </w:rPr>
        <w:t xml:space="preserve"> </w:t>
      </w:r>
      <w:r>
        <w:rPr>
          <w:color w:val="333333"/>
        </w:rPr>
        <w:t>Melbourne</w:t>
      </w:r>
    </w:p>
    <w:p w14:paraId="000F9E6D" w14:textId="77777777" w:rsidR="005D3F0C" w:rsidRDefault="005D3F0C" w:rsidP="006268E9">
      <w:pPr>
        <w:pStyle w:val="ListParagraph"/>
        <w:numPr>
          <w:ilvl w:val="1"/>
          <w:numId w:val="1"/>
        </w:numPr>
        <w:tabs>
          <w:tab w:val="left" w:pos="867"/>
          <w:tab w:val="left" w:pos="868"/>
        </w:tabs>
        <w:contextualSpacing w:val="0"/>
      </w:pPr>
      <w:r>
        <w:rPr>
          <w:color w:val="333333"/>
        </w:rPr>
        <w:t>Chaldean</w:t>
      </w:r>
      <w:r>
        <w:rPr>
          <w:color w:val="333333"/>
          <w:spacing w:val="-9"/>
        </w:rPr>
        <w:t xml:space="preserve"> </w:t>
      </w:r>
      <w:r>
        <w:rPr>
          <w:color w:val="333333"/>
        </w:rPr>
        <w:t>Eparchy</w:t>
      </w:r>
    </w:p>
    <w:p w14:paraId="006DBFE6" w14:textId="159D4B59" w:rsidR="00246512" w:rsidRDefault="005D3F0C" w:rsidP="006268E9">
      <w:pPr>
        <w:pStyle w:val="ListParagraph"/>
        <w:numPr>
          <w:ilvl w:val="1"/>
          <w:numId w:val="1"/>
        </w:numPr>
        <w:tabs>
          <w:tab w:val="left" w:pos="867"/>
          <w:tab w:val="left" w:pos="868"/>
        </w:tabs>
        <w:contextualSpacing w:val="0"/>
      </w:pPr>
      <w:r>
        <w:rPr>
          <w:color w:val="333333"/>
        </w:rPr>
        <w:t>Diocese of</w:t>
      </w:r>
      <w:r>
        <w:rPr>
          <w:color w:val="333333"/>
          <w:spacing w:val="-11"/>
        </w:rPr>
        <w:t xml:space="preserve"> </w:t>
      </w:r>
      <w:r>
        <w:rPr>
          <w:color w:val="333333"/>
        </w:rPr>
        <w:t>Ballarat</w:t>
      </w:r>
    </w:p>
    <w:p w14:paraId="391A663E" w14:textId="77777777" w:rsidR="005D3F0C" w:rsidRDefault="005D3F0C" w:rsidP="006268E9">
      <w:pPr>
        <w:pStyle w:val="ListParagraph"/>
        <w:numPr>
          <w:ilvl w:val="1"/>
          <w:numId w:val="1"/>
        </w:numPr>
        <w:tabs>
          <w:tab w:val="left" w:pos="867"/>
          <w:tab w:val="left" w:pos="868"/>
        </w:tabs>
        <w:contextualSpacing w:val="0"/>
      </w:pPr>
      <w:r>
        <w:rPr>
          <w:color w:val="333333"/>
        </w:rPr>
        <w:t>Diocese of</w:t>
      </w:r>
      <w:r>
        <w:rPr>
          <w:color w:val="333333"/>
          <w:spacing w:val="3"/>
        </w:rPr>
        <w:t xml:space="preserve"> </w:t>
      </w:r>
      <w:r>
        <w:rPr>
          <w:color w:val="333333"/>
        </w:rPr>
        <w:t>Sale</w:t>
      </w:r>
    </w:p>
    <w:p w14:paraId="44D120D4" w14:textId="77777777" w:rsidR="005D3F0C" w:rsidRDefault="005D3F0C" w:rsidP="006268E9">
      <w:pPr>
        <w:pStyle w:val="ListParagraph"/>
        <w:numPr>
          <w:ilvl w:val="1"/>
          <w:numId w:val="1"/>
        </w:numPr>
        <w:tabs>
          <w:tab w:val="left" w:pos="867"/>
          <w:tab w:val="left" w:pos="868"/>
        </w:tabs>
        <w:contextualSpacing w:val="0"/>
      </w:pPr>
      <w:r>
        <w:rPr>
          <w:color w:val="333333"/>
        </w:rPr>
        <w:t>Diocese of</w:t>
      </w:r>
      <w:r>
        <w:rPr>
          <w:color w:val="333333"/>
          <w:spacing w:val="3"/>
        </w:rPr>
        <w:t xml:space="preserve"> </w:t>
      </w:r>
      <w:r>
        <w:rPr>
          <w:color w:val="333333"/>
        </w:rPr>
        <w:t>Sandhurst</w:t>
      </w:r>
    </w:p>
    <w:p w14:paraId="25E549B9" w14:textId="77777777" w:rsidR="005D3F0C" w:rsidRDefault="005D3F0C" w:rsidP="006268E9">
      <w:pPr>
        <w:pStyle w:val="ListParagraph"/>
        <w:numPr>
          <w:ilvl w:val="1"/>
          <w:numId w:val="1"/>
        </w:numPr>
        <w:tabs>
          <w:tab w:val="left" w:pos="867"/>
          <w:tab w:val="left" w:pos="868"/>
        </w:tabs>
        <w:contextualSpacing w:val="0"/>
      </w:pPr>
      <w:r>
        <w:rPr>
          <w:color w:val="333333"/>
        </w:rPr>
        <w:t>Maronite Catholic Eparchy of Saint Maron of Sydney</w:t>
      </w:r>
      <w:r>
        <w:rPr>
          <w:color w:val="333333"/>
          <w:spacing w:val="-4"/>
        </w:rPr>
        <w:t xml:space="preserve"> </w:t>
      </w:r>
      <w:r>
        <w:rPr>
          <w:color w:val="333333"/>
        </w:rPr>
        <w:t>(Maronites)</w:t>
      </w:r>
    </w:p>
    <w:p w14:paraId="6849F67A" w14:textId="77777777" w:rsidR="005D3F0C" w:rsidRDefault="005D3F0C" w:rsidP="006268E9">
      <w:pPr>
        <w:pStyle w:val="ListParagraph"/>
        <w:numPr>
          <w:ilvl w:val="1"/>
          <w:numId w:val="1"/>
        </w:numPr>
        <w:tabs>
          <w:tab w:val="left" w:pos="867"/>
          <w:tab w:val="left" w:pos="868"/>
        </w:tabs>
        <w:contextualSpacing w:val="0"/>
      </w:pPr>
      <w:r>
        <w:rPr>
          <w:color w:val="333333"/>
        </w:rPr>
        <w:t>Melkite Catholic Eparchy</w:t>
      </w:r>
    </w:p>
    <w:p w14:paraId="78818FF7" w14:textId="77777777" w:rsidR="005D3F0C" w:rsidRDefault="005D3F0C" w:rsidP="006268E9">
      <w:pPr>
        <w:pStyle w:val="ListParagraph"/>
        <w:numPr>
          <w:ilvl w:val="1"/>
          <w:numId w:val="1"/>
        </w:numPr>
        <w:tabs>
          <w:tab w:val="left" w:pos="867"/>
          <w:tab w:val="left" w:pos="868"/>
        </w:tabs>
        <w:contextualSpacing w:val="0"/>
      </w:pPr>
      <w:r>
        <w:rPr>
          <w:color w:val="333333"/>
        </w:rPr>
        <w:t>Military Ordinariate of</w:t>
      </w:r>
      <w:r>
        <w:rPr>
          <w:color w:val="333333"/>
          <w:spacing w:val="-1"/>
        </w:rPr>
        <w:t xml:space="preserve"> </w:t>
      </w:r>
      <w:r>
        <w:rPr>
          <w:color w:val="333333"/>
        </w:rPr>
        <w:t>Australia</w:t>
      </w:r>
    </w:p>
    <w:p w14:paraId="1D7CFB48" w14:textId="77777777" w:rsidR="005D3F0C" w:rsidRDefault="005D3F0C" w:rsidP="006268E9">
      <w:pPr>
        <w:pStyle w:val="ListParagraph"/>
        <w:numPr>
          <w:ilvl w:val="1"/>
          <w:numId w:val="1"/>
        </w:numPr>
        <w:tabs>
          <w:tab w:val="left" w:pos="867"/>
          <w:tab w:val="left" w:pos="868"/>
        </w:tabs>
        <w:contextualSpacing w:val="0"/>
      </w:pPr>
      <w:proofErr w:type="spellStart"/>
      <w:r>
        <w:rPr>
          <w:color w:val="333333"/>
        </w:rPr>
        <w:t>Syro</w:t>
      </w:r>
      <w:proofErr w:type="spellEnd"/>
      <w:r>
        <w:rPr>
          <w:color w:val="333333"/>
        </w:rPr>
        <w:t xml:space="preserve"> Malabar Eparchy of St Thomas</w:t>
      </w:r>
    </w:p>
    <w:p w14:paraId="5EC0B912" w14:textId="77777777" w:rsidR="005D3F0C" w:rsidRDefault="005D3F0C" w:rsidP="006268E9">
      <w:pPr>
        <w:pStyle w:val="ListParagraph"/>
        <w:numPr>
          <w:ilvl w:val="1"/>
          <w:numId w:val="1"/>
        </w:numPr>
        <w:tabs>
          <w:tab w:val="left" w:pos="867"/>
          <w:tab w:val="left" w:pos="868"/>
        </w:tabs>
        <w:contextualSpacing w:val="0"/>
      </w:pPr>
      <w:r>
        <w:rPr>
          <w:color w:val="333333"/>
        </w:rPr>
        <w:t>The Personal Ordinariate of Our Lady of the Southern</w:t>
      </w:r>
      <w:r>
        <w:rPr>
          <w:color w:val="333333"/>
          <w:spacing w:val="-10"/>
        </w:rPr>
        <w:t xml:space="preserve"> </w:t>
      </w:r>
      <w:r>
        <w:rPr>
          <w:color w:val="333333"/>
        </w:rPr>
        <w:t>Cross</w:t>
      </w:r>
    </w:p>
    <w:p w14:paraId="73165BEB" w14:textId="74BB03B9" w:rsidR="005D3F0C" w:rsidRPr="006045E7" w:rsidRDefault="005D3F0C" w:rsidP="006268E9">
      <w:pPr>
        <w:pStyle w:val="ListParagraph"/>
        <w:numPr>
          <w:ilvl w:val="0"/>
          <w:numId w:val="1"/>
        </w:numPr>
        <w:tabs>
          <w:tab w:val="left" w:pos="483"/>
          <w:tab w:val="left" w:pos="484"/>
        </w:tabs>
        <w:contextualSpacing w:val="0"/>
      </w:pPr>
      <w:r>
        <w:rPr>
          <w:color w:val="333333"/>
        </w:rPr>
        <w:t>Catholic Religious</w:t>
      </w:r>
      <w:r>
        <w:rPr>
          <w:color w:val="333333"/>
          <w:spacing w:val="1"/>
        </w:rPr>
        <w:t xml:space="preserve"> </w:t>
      </w:r>
      <w:r>
        <w:rPr>
          <w:color w:val="333333"/>
        </w:rPr>
        <w:t>Orders:</w:t>
      </w:r>
    </w:p>
    <w:p w14:paraId="3BD12C6D" w14:textId="77777777" w:rsidR="005D3F0C" w:rsidRDefault="005D3F0C" w:rsidP="006268E9">
      <w:pPr>
        <w:pStyle w:val="ListParagraph"/>
        <w:numPr>
          <w:ilvl w:val="1"/>
          <w:numId w:val="1"/>
        </w:numPr>
        <w:tabs>
          <w:tab w:val="left" w:pos="867"/>
          <w:tab w:val="left" w:pos="868"/>
        </w:tabs>
        <w:contextualSpacing w:val="0"/>
      </w:pPr>
      <w:r>
        <w:rPr>
          <w:color w:val="333333"/>
        </w:rPr>
        <w:t>Australian</w:t>
      </w:r>
      <w:r>
        <w:rPr>
          <w:color w:val="333333"/>
          <w:spacing w:val="-1"/>
        </w:rPr>
        <w:t xml:space="preserve"> </w:t>
      </w:r>
      <w:r>
        <w:rPr>
          <w:color w:val="333333"/>
        </w:rPr>
        <w:t>Ursulines</w:t>
      </w:r>
    </w:p>
    <w:p w14:paraId="62A2145B" w14:textId="77777777" w:rsidR="005D3F0C" w:rsidRDefault="005D3F0C" w:rsidP="006268E9">
      <w:pPr>
        <w:pStyle w:val="ListParagraph"/>
        <w:numPr>
          <w:ilvl w:val="1"/>
          <w:numId w:val="1"/>
        </w:numPr>
        <w:tabs>
          <w:tab w:val="left" w:pos="867"/>
          <w:tab w:val="left" w:pos="868"/>
        </w:tabs>
        <w:contextualSpacing w:val="0"/>
      </w:pPr>
      <w:r>
        <w:rPr>
          <w:color w:val="333333"/>
        </w:rPr>
        <w:t>Blessed Sacrament</w:t>
      </w:r>
      <w:r>
        <w:rPr>
          <w:color w:val="333333"/>
          <w:spacing w:val="-2"/>
        </w:rPr>
        <w:t xml:space="preserve"> </w:t>
      </w:r>
      <w:r>
        <w:rPr>
          <w:color w:val="333333"/>
        </w:rPr>
        <w:t>Fathers</w:t>
      </w:r>
    </w:p>
    <w:p w14:paraId="7EF3E130" w14:textId="77777777" w:rsidR="005D3F0C" w:rsidRDefault="005D3F0C" w:rsidP="006268E9">
      <w:pPr>
        <w:pStyle w:val="ListParagraph"/>
        <w:numPr>
          <w:ilvl w:val="1"/>
          <w:numId w:val="1"/>
        </w:numPr>
        <w:tabs>
          <w:tab w:val="left" w:pos="867"/>
          <w:tab w:val="left" w:pos="868"/>
        </w:tabs>
        <w:contextualSpacing w:val="0"/>
      </w:pPr>
      <w:proofErr w:type="spellStart"/>
      <w:r>
        <w:rPr>
          <w:color w:val="333333"/>
        </w:rPr>
        <w:t>Brigidine</w:t>
      </w:r>
      <w:proofErr w:type="spellEnd"/>
      <w:r>
        <w:rPr>
          <w:color w:val="333333"/>
          <w:spacing w:val="-1"/>
        </w:rPr>
        <w:t xml:space="preserve"> </w:t>
      </w:r>
      <w:r>
        <w:rPr>
          <w:color w:val="333333"/>
        </w:rPr>
        <w:t>Sisters</w:t>
      </w:r>
    </w:p>
    <w:p w14:paraId="6D12F17C" w14:textId="77777777" w:rsidR="005D3F0C" w:rsidRDefault="005D3F0C" w:rsidP="006268E9">
      <w:pPr>
        <w:pStyle w:val="ListParagraph"/>
        <w:numPr>
          <w:ilvl w:val="1"/>
          <w:numId w:val="1"/>
        </w:numPr>
        <w:tabs>
          <w:tab w:val="left" w:pos="867"/>
          <w:tab w:val="left" w:pos="868"/>
        </w:tabs>
        <w:contextualSpacing w:val="0"/>
      </w:pPr>
      <w:r>
        <w:rPr>
          <w:color w:val="333333"/>
        </w:rPr>
        <w:t>Calvary Health Care</w:t>
      </w:r>
      <w:r>
        <w:rPr>
          <w:color w:val="333333"/>
          <w:spacing w:val="-3"/>
        </w:rPr>
        <w:t xml:space="preserve"> </w:t>
      </w:r>
      <w:r>
        <w:rPr>
          <w:color w:val="333333"/>
        </w:rPr>
        <w:t>Services</w:t>
      </w:r>
    </w:p>
    <w:p w14:paraId="0AC7166A" w14:textId="77777777" w:rsidR="005D3F0C" w:rsidRDefault="005D3F0C" w:rsidP="006268E9">
      <w:pPr>
        <w:pStyle w:val="ListParagraph"/>
        <w:numPr>
          <w:ilvl w:val="1"/>
          <w:numId w:val="1"/>
        </w:numPr>
        <w:tabs>
          <w:tab w:val="left" w:pos="867"/>
          <w:tab w:val="left" w:pos="868"/>
        </w:tabs>
        <w:contextualSpacing w:val="0"/>
      </w:pPr>
      <w:r>
        <w:rPr>
          <w:color w:val="333333"/>
        </w:rPr>
        <w:t>The Carmelite Fathers Incorporated</w:t>
      </w:r>
      <w:r>
        <w:rPr>
          <w:color w:val="333333"/>
          <w:spacing w:val="-9"/>
        </w:rPr>
        <w:t xml:space="preserve"> </w:t>
      </w:r>
      <w:r>
        <w:rPr>
          <w:color w:val="333333"/>
        </w:rPr>
        <w:t>(Vic)</w:t>
      </w:r>
    </w:p>
    <w:p w14:paraId="12B3976F" w14:textId="77777777" w:rsidR="005D3F0C" w:rsidRDefault="005D3F0C" w:rsidP="006268E9">
      <w:pPr>
        <w:pStyle w:val="ListParagraph"/>
        <w:numPr>
          <w:ilvl w:val="1"/>
          <w:numId w:val="1"/>
        </w:numPr>
        <w:tabs>
          <w:tab w:val="left" w:pos="867"/>
          <w:tab w:val="left" w:pos="868"/>
        </w:tabs>
        <w:contextualSpacing w:val="0"/>
      </w:pPr>
      <w:r>
        <w:rPr>
          <w:color w:val="333333"/>
        </w:rPr>
        <w:t>Christian</w:t>
      </w:r>
      <w:r>
        <w:rPr>
          <w:color w:val="333333"/>
          <w:spacing w:val="-1"/>
        </w:rPr>
        <w:t xml:space="preserve"> </w:t>
      </w:r>
      <w:r>
        <w:rPr>
          <w:color w:val="333333"/>
        </w:rPr>
        <w:t>Brothers</w:t>
      </w:r>
    </w:p>
    <w:p w14:paraId="0EC53646" w14:textId="77777777" w:rsidR="005D3F0C" w:rsidRDefault="005D3F0C" w:rsidP="006268E9">
      <w:pPr>
        <w:pStyle w:val="ListParagraph"/>
        <w:numPr>
          <w:ilvl w:val="1"/>
          <w:numId w:val="1"/>
        </w:numPr>
        <w:tabs>
          <w:tab w:val="left" w:pos="867"/>
          <w:tab w:val="left" w:pos="868"/>
        </w:tabs>
        <w:contextualSpacing w:val="0"/>
      </w:pPr>
      <w:r>
        <w:rPr>
          <w:color w:val="333333"/>
        </w:rPr>
        <w:t>Confraternity of Christ the</w:t>
      </w:r>
      <w:r>
        <w:rPr>
          <w:color w:val="333333"/>
          <w:spacing w:val="-1"/>
        </w:rPr>
        <w:t xml:space="preserve"> </w:t>
      </w:r>
      <w:r>
        <w:rPr>
          <w:color w:val="333333"/>
        </w:rPr>
        <w:t>Priest</w:t>
      </w:r>
    </w:p>
    <w:p w14:paraId="3EBFD0B4" w14:textId="77777777" w:rsidR="005D3F0C" w:rsidRDefault="005D3F0C" w:rsidP="006268E9">
      <w:pPr>
        <w:pStyle w:val="ListParagraph"/>
        <w:numPr>
          <w:ilvl w:val="1"/>
          <w:numId w:val="1"/>
        </w:numPr>
        <w:tabs>
          <w:tab w:val="left" w:pos="867"/>
          <w:tab w:val="left" w:pos="868"/>
        </w:tabs>
        <w:contextualSpacing w:val="0"/>
      </w:pPr>
      <w:r>
        <w:rPr>
          <w:color w:val="333333"/>
        </w:rPr>
        <w:t>Daughters of Charity of St Vincent de</w:t>
      </w:r>
      <w:r>
        <w:rPr>
          <w:color w:val="333333"/>
          <w:spacing w:val="-4"/>
        </w:rPr>
        <w:t xml:space="preserve"> </w:t>
      </w:r>
      <w:r>
        <w:rPr>
          <w:color w:val="333333"/>
        </w:rPr>
        <w:t>Paul</w:t>
      </w:r>
    </w:p>
    <w:p w14:paraId="5FB668D9" w14:textId="77777777" w:rsidR="005D3F0C" w:rsidRDefault="005D3F0C" w:rsidP="006268E9">
      <w:pPr>
        <w:pStyle w:val="ListParagraph"/>
        <w:numPr>
          <w:ilvl w:val="1"/>
          <w:numId w:val="1"/>
        </w:numPr>
        <w:tabs>
          <w:tab w:val="left" w:pos="867"/>
          <w:tab w:val="left" w:pos="868"/>
        </w:tabs>
        <w:contextualSpacing w:val="0"/>
      </w:pPr>
      <w:r>
        <w:rPr>
          <w:color w:val="333333"/>
        </w:rPr>
        <w:t>Daughters of Divine Zeal Property</w:t>
      </w:r>
      <w:r>
        <w:rPr>
          <w:color w:val="333333"/>
          <w:spacing w:val="-2"/>
        </w:rPr>
        <w:t xml:space="preserve"> </w:t>
      </w:r>
      <w:r>
        <w:rPr>
          <w:color w:val="333333"/>
        </w:rPr>
        <w:t>Association</w:t>
      </w:r>
    </w:p>
    <w:p w14:paraId="73E13667" w14:textId="77777777" w:rsidR="005D3F0C" w:rsidRDefault="005D3F0C" w:rsidP="006268E9">
      <w:pPr>
        <w:pStyle w:val="ListParagraph"/>
        <w:numPr>
          <w:ilvl w:val="1"/>
          <w:numId w:val="1"/>
        </w:numPr>
        <w:tabs>
          <w:tab w:val="left" w:pos="867"/>
          <w:tab w:val="left" w:pos="868"/>
        </w:tabs>
        <w:contextualSpacing w:val="0"/>
      </w:pPr>
      <w:r>
        <w:rPr>
          <w:color w:val="333333"/>
        </w:rPr>
        <w:t>Daughters of Our Lady of the Sacred</w:t>
      </w:r>
      <w:r>
        <w:rPr>
          <w:color w:val="333333"/>
          <w:spacing w:val="-3"/>
        </w:rPr>
        <w:t xml:space="preserve"> </w:t>
      </w:r>
      <w:r>
        <w:rPr>
          <w:color w:val="333333"/>
        </w:rPr>
        <w:t>Heart</w:t>
      </w:r>
    </w:p>
    <w:p w14:paraId="21F10B00" w14:textId="77777777" w:rsidR="005D3F0C" w:rsidRDefault="005D3F0C" w:rsidP="006268E9">
      <w:pPr>
        <w:pStyle w:val="ListParagraph"/>
        <w:numPr>
          <w:ilvl w:val="1"/>
          <w:numId w:val="1"/>
        </w:numPr>
        <w:tabs>
          <w:tab w:val="left" w:pos="867"/>
          <w:tab w:val="left" w:pos="868"/>
        </w:tabs>
        <w:contextualSpacing w:val="0"/>
      </w:pPr>
      <w:r>
        <w:rPr>
          <w:color w:val="333333"/>
        </w:rPr>
        <w:t>De La Salle</w:t>
      </w:r>
      <w:r>
        <w:rPr>
          <w:color w:val="333333"/>
          <w:spacing w:val="-1"/>
        </w:rPr>
        <w:t xml:space="preserve"> </w:t>
      </w:r>
      <w:r>
        <w:rPr>
          <w:color w:val="333333"/>
        </w:rPr>
        <w:t>Brothers</w:t>
      </w:r>
    </w:p>
    <w:p w14:paraId="373FC2F6" w14:textId="77777777" w:rsidR="005D3F0C" w:rsidRDefault="005D3F0C" w:rsidP="006268E9">
      <w:pPr>
        <w:pStyle w:val="ListParagraph"/>
        <w:numPr>
          <w:ilvl w:val="1"/>
          <w:numId w:val="1"/>
        </w:numPr>
        <w:tabs>
          <w:tab w:val="left" w:pos="867"/>
          <w:tab w:val="left" w:pos="868"/>
        </w:tabs>
        <w:contextualSpacing w:val="0"/>
      </w:pPr>
      <w:r>
        <w:rPr>
          <w:color w:val="333333"/>
        </w:rPr>
        <w:t>Dominican Province of the</w:t>
      </w:r>
      <w:r>
        <w:rPr>
          <w:color w:val="333333"/>
          <w:spacing w:val="1"/>
        </w:rPr>
        <w:t xml:space="preserve"> </w:t>
      </w:r>
      <w:r>
        <w:rPr>
          <w:color w:val="333333"/>
        </w:rPr>
        <w:t>Assumption</w:t>
      </w:r>
    </w:p>
    <w:p w14:paraId="2427278B" w14:textId="77777777" w:rsidR="005D3F0C" w:rsidRDefault="005D3F0C" w:rsidP="006268E9">
      <w:pPr>
        <w:pStyle w:val="ListParagraph"/>
        <w:numPr>
          <w:ilvl w:val="1"/>
          <w:numId w:val="1"/>
        </w:numPr>
        <w:tabs>
          <w:tab w:val="left" w:pos="867"/>
          <w:tab w:val="left" w:pos="868"/>
        </w:tabs>
        <w:contextualSpacing w:val="0"/>
      </w:pPr>
      <w:r>
        <w:rPr>
          <w:color w:val="333333"/>
        </w:rPr>
        <w:t>Dominican Sisters of Eastern Australia and the Solomon</w:t>
      </w:r>
      <w:r>
        <w:rPr>
          <w:color w:val="333333"/>
          <w:spacing w:val="-10"/>
        </w:rPr>
        <w:t xml:space="preserve"> </w:t>
      </w:r>
      <w:r>
        <w:rPr>
          <w:color w:val="333333"/>
        </w:rPr>
        <w:t>Islands</w:t>
      </w:r>
    </w:p>
    <w:p w14:paraId="0D24C09D" w14:textId="77777777" w:rsidR="005D3F0C" w:rsidRDefault="005D3F0C" w:rsidP="006268E9">
      <w:pPr>
        <w:pStyle w:val="ListParagraph"/>
        <w:numPr>
          <w:ilvl w:val="1"/>
          <w:numId w:val="1"/>
        </w:numPr>
        <w:tabs>
          <w:tab w:val="left" w:pos="867"/>
          <w:tab w:val="left" w:pos="868"/>
        </w:tabs>
        <w:contextualSpacing w:val="0"/>
      </w:pPr>
      <w:r>
        <w:rPr>
          <w:color w:val="333333"/>
        </w:rPr>
        <w:t>Faithful Companions of</w:t>
      </w:r>
      <w:r>
        <w:rPr>
          <w:color w:val="333333"/>
          <w:spacing w:val="-1"/>
        </w:rPr>
        <w:t xml:space="preserve"> </w:t>
      </w:r>
      <w:r>
        <w:rPr>
          <w:color w:val="333333"/>
        </w:rPr>
        <w:t>Jesus</w:t>
      </w:r>
    </w:p>
    <w:p w14:paraId="55FDF497" w14:textId="77777777" w:rsidR="005D3F0C" w:rsidRDefault="005D3F0C" w:rsidP="006268E9">
      <w:pPr>
        <w:pStyle w:val="ListParagraph"/>
        <w:numPr>
          <w:ilvl w:val="1"/>
          <w:numId w:val="1"/>
        </w:numPr>
        <w:tabs>
          <w:tab w:val="left" w:pos="867"/>
          <w:tab w:val="left" w:pos="868"/>
        </w:tabs>
        <w:contextualSpacing w:val="0"/>
      </w:pPr>
      <w:r>
        <w:rPr>
          <w:color w:val="333333"/>
        </w:rPr>
        <w:t>Franciscan</w:t>
      </w:r>
      <w:r>
        <w:rPr>
          <w:color w:val="333333"/>
          <w:spacing w:val="-1"/>
        </w:rPr>
        <w:t xml:space="preserve"> </w:t>
      </w:r>
      <w:r>
        <w:rPr>
          <w:color w:val="333333"/>
        </w:rPr>
        <w:t>Friars</w:t>
      </w:r>
    </w:p>
    <w:p w14:paraId="0A9D2F7B" w14:textId="77777777" w:rsidR="005D3F0C" w:rsidRPr="004F39B9" w:rsidRDefault="005D3F0C" w:rsidP="006268E9">
      <w:pPr>
        <w:pStyle w:val="ListParagraph"/>
        <w:numPr>
          <w:ilvl w:val="1"/>
          <w:numId w:val="1"/>
        </w:numPr>
        <w:tabs>
          <w:tab w:val="left" w:pos="867"/>
          <w:tab w:val="left" w:pos="868"/>
        </w:tabs>
        <w:contextualSpacing w:val="0"/>
      </w:pPr>
      <w:r>
        <w:rPr>
          <w:color w:val="333333"/>
        </w:rPr>
        <w:t>Franciscan Missionaries of</w:t>
      </w:r>
      <w:r>
        <w:rPr>
          <w:color w:val="333333"/>
          <w:spacing w:val="4"/>
        </w:rPr>
        <w:t xml:space="preserve"> </w:t>
      </w:r>
      <w:r>
        <w:rPr>
          <w:color w:val="333333"/>
        </w:rPr>
        <w:t>Mary</w:t>
      </w:r>
    </w:p>
    <w:p w14:paraId="4B33475E" w14:textId="77777777" w:rsidR="005D3F0C" w:rsidRDefault="005D3F0C" w:rsidP="006268E9">
      <w:pPr>
        <w:pStyle w:val="ListParagraph"/>
        <w:numPr>
          <w:ilvl w:val="1"/>
          <w:numId w:val="1"/>
        </w:numPr>
        <w:tabs>
          <w:tab w:val="left" w:pos="867"/>
          <w:tab w:val="left" w:pos="868"/>
        </w:tabs>
        <w:contextualSpacing w:val="0"/>
      </w:pPr>
      <w:r w:rsidRPr="004F39B9">
        <w:t>Geelong Legacy Club</w:t>
      </w:r>
    </w:p>
    <w:p w14:paraId="0945B825" w14:textId="77777777" w:rsidR="005D3F0C" w:rsidRDefault="005D3F0C" w:rsidP="006268E9">
      <w:pPr>
        <w:pStyle w:val="ListParagraph"/>
        <w:numPr>
          <w:ilvl w:val="1"/>
          <w:numId w:val="1"/>
        </w:numPr>
        <w:tabs>
          <w:tab w:val="left" w:pos="867"/>
          <w:tab w:val="left" w:pos="868"/>
        </w:tabs>
        <w:contextualSpacing w:val="0"/>
      </w:pPr>
      <w:r>
        <w:rPr>
          <w:color w:val="333333"/>
        </w:rPr>
        <w:t>Hospitaller Brothers of St. John of</w:t>
      </w:r>
      <w:r>
        <w:rPr>
          <w:color w:val="333333"/>
          <w:spacing w:val="-1"/>
        </w:rPr>
        <w:t xml:space="preserve"> </w:t>
      </w:r>
      <w:r>
        <w:rPr>
          <w:color w:val="333333"/>
        </w:rPr>
        <w:t>God</w:t>
      </w:r>
    </w:p>
    <w:p w14:paraId="52B6127F" w14:textId="77777777" w:rsidR="005D3F0C" w:rsidRPr="004F39B9" w:rsidRDefault="005D3F0C" w:rsidP="006268E9">
      <w:pPr>
        <w:pStyle w:val="ListParagraph"/>
        <w:numPr>
          <w:ilvl w:val="1"/>
          <w:numId w:val="1"/>
        </w:numPr>
        <w:tabs>
          <w:tab w:val="left" w:pos="867"/>
          <w:tab w:val="left" w:pos="868"/>
        </w:tabs>
        <w:contextualSpacing w:val="0"/>
      </w:pPr>
      <w:r>
        <w:rPr>
          <w:color w:val="333333"/>
        </w:rPr>
        <w:t>Institute of Sisters of Mercy of Australia and Papua New</w:t>
      </w:r>
      <w:r>
        <w:rPr>
          <w:color w:val="333333"/>
          <w:spacing w:val="-9"/>
        </w:rPr>
        <w:t xml:space="preserve"> </w:t>
      </w:r>
      <w:r>
        <w:rPr>
          <w:color w:val="333333"/>
        </w:rPr>
        <w:t>Guinea</w:t>
      </w:r>
    </w:p>
    <w:p w14:paraId="2DF06EAD" w14:textId="77777777" w:rsidR="005D3F0C" w:rsidRDefault="005D3F0C" w:rsidP="006268E9">
      <w:pPr>
        <w:pStyle w:val="ListParagraph"/>
        <w:numPr>
          <w:ilvl w:val="1"/>
          <w:numId w:val="1"/>
        </w:numPr>
        <w:tabs>
          <w:tab w:val="left" w:pos="867"/>
          <w:tab w:val="left" w:pos="868"/>
        </w:tabs>
        <w:contextualSpacing w:val="0"/>
      </w:pPr>
      <w:r w:rsidRPr="004F39B9">
        <w:t>Kerang Christian Community School</w:t>
      </w:r>
    </w:p>
    <w:p w14:paraId="5B05EA66" w14:textId="1242EA3B" w:rsidR="00246512" w:rsidRDefault="005D3F0C" w:rsidP="006268E9">
      <w:pPr>
        <w:pStyle w:val="ListParagraph"/>
        <w:numPr>
          <w:ilvl w:val="1"/>
          <w:numId w:val="1"/>
        </w:numPr>
        <w:tabs>
          <w:tab w:val="left" w:pos="867"/>
          <w:tab w:val="left" w:pos="868"/>
        </w:tabs>
        <w:contextualSpacing w:val="0"/>
      </w:pPr>
      <w:r>
        <w:rPr>
          <w:color w:val="333333"/>
        </w:rPr>
        <w:t>Loreto Sisters - Institute of the Blessed Virgin</w:t>
      </w:r>
      <w:r>
        <w:rPr>
          <w:color w:val="333333"/>
          <w:spacing w:val="-8"/>
        </w:rPr>
        <w:t xml:space="preserve"> </w:t>
      </w:r>
      <w:r>
        <w:rPr>
          <w:color w:val="333333"/>
        </w:rPr>
        <w:t>Mary</w:t>
      </w:r>
    </w:p>
    <w:p w14:paraId="3B7E85DF" w14:textId="1F120783" w:rsidR="00554735" w:rsidRDefault="005D3F0C" w:rsidP="006268E9">
      <w:pPr>
        <w:pStyle w:val="ListParagraph"/>
        <w:numPr>
          <w:ilvl w:val="1"/>
          <w:numId w:val="1"/>
        </w:numPr>
        <w:tabs>
          <w:tab w:val="left" w:pos="867"/>
          <w:tab w:val="left" w:pos="868"/>
        </w:tabs>
        <w:contextualSpacing w:val="0"/>
      </w:pPr>
      <w:r>
        <w:rPr>
          <w:color w:val="333333"/>
        </w:rPr>
        <w:t>Marist Brothers</w:t>
      </w:r>
      <w:r>
        <w:rPr>
          <w:color w:val="333333"/>
          <w:spacing w:val="2"/>
        </w:rPr>
        <w:t xml:space="preserve"> </w:t>
      </w:r>
      <w:r>
        <w:rPr>
          <w:color w:val="333333"/>
        </w:rPr>
        <w:t>Australia</w:t>
      </w:r>
    </w:p>
    <w:p w14:paraId="2FD2DCF2" w14:textId="02EC65A5" w:rsidR="00246512" w:rsidRDefault="005D3F0C" w:rsidP="006268E9">
      <w:pPr>
        <w:pStyle w:val="ListParagraph"/>
        <w:numPr>
          <w:ilvl w:val="1"/>
          <w:numId w:val="1"/>
        </w:numPr>
        <w:tabs>
          <w:tab w:val="left" w:pos="867"/>
          <w:tab w:val="left" w:pos="868"/>
        </w:tabs>
        <w:contextualSpacing w:val="0"/>
      </w:pPr>
      <w:r>
        <w:rPr>
          <w:color w:val="333333"/>
        </w:rPr>
        <w:t>Marist Fathers Australian</w:t>
      </w:r>
      <w:r>
        <w:rPr>
          <w:color w:val="333333"/>
          <w:spacing w:val="-1"/>
        </w:rPr>
        <w:t xml:space="preserve"> </w:t>
      </w:r>
      <w:r>
        <w:rPr>
          <w:color w:val="333333"/>
        </w:rPr>
        <w:t>Province</w:t>
      </w:r>
    </w:p>
    <w:p w14:paraId="6ECF55F8" w14:textId="77777777" w:rsidR="005D3F0C" w:rsidRDefault="005D3F0C" w:rsidP="006268E9">
      <w:pPr>
        <w:pStyle w:val="ListParagraph"/>
        <w:numPr>
          <w:ilvl w:val="1"/>
          <w:numId w:val="1"/>
        </w:numPr>
        <w:tabs>
          <w:tab w:val="left" w:pos="867"/>
          <w:tab w:val="left" w:pos="868"/>
        </w:tabs>
        <w:contextualSpacing w:val="0"/>
      </w:pPr>
      <w:r>
        <w:rPr>
          <w:color w:val="333333"/>
        </w:rPr>
        <w:t>Mary Aikenhead</w:t>
      </w:r>
      <w:r>
        <w:rPr>
          <w:color w:val="333333"/>
          <w:spacing w:val="-3"/>
        </w:rPr>
        <w:t xml:space="preserve"> </w:t>
      </w:r>
      <w:r>
        <w:rPr>
          <w:color w:val="333333"/>
        </w:rPr>
        <w:t>Ministries</w:t>
      </w:r>
    </w:p>
    <w:p w14:paraId="2322096D" w14:textId="77777777" w:rsidR="005D3F0C" w:rsidRDefault="005D3F0C" w:rsidP="006268E9">
      <w:pPr>
        <w:pStyle w:val="ListParagraph"/>
        <w:numPr>
          <w:ilvl w:val="1"/>
          <w:numId w:val="1"/>
        </w:numPr>
        <w:tabs>
          <w:tab w:val="left" w:pos="867"/>
          <w:tab w:val="left" w:pos="868"/>
        </w:tabs>
        <w:contextualSpacing w:val="0"/>
      </w:pPr>
      <w:r>
        <w:rPr>
          <w:color w:val="333333"/>
        </w:rPr>
        <w:t>Missionaries of the Sacred</w:t>
      </w:r>
      <w:r>
        <w:rPr>
          <w:color w:val="333333"/>
          <w:spacing w:val="2"/>
        </w:rPr>
        <w:t xml:space="preserve"> </w:t>
      </w:r>
      <w:r>
        <w:rPr>
          <w:color w:val="333333"/>
        </w:rPr>
        <w:t>Heart</w:t>
      </w:r>
    </w:p>
    <w:p w14:paraId="6BD057A9" w14:textId="77777777" w:rsidR="005D3F0C" w:rsidRDefault="005D3F0C" w:rsidP="006268E9">
      <w:pPr>
        <w:pStyle w:val="ListParagraph"/>
        <w:numPr>
          <w:ilvl w:val="1"/>
          <w:numId w:val="1"/>
        </w:numPr>
        <w:tabs>
          <w:tab w:val="left" w:pos="867"/>
          <w:tab w:val="left" w:pos="868"/>
        </w:tabs>
        <w:contextualSpacing w:val="0"/>
      </w:pPr>
      <w:r>
        <w:rPr>
          <w:color w:val="333333"/>
        </w:rPr>
        <w:t>Missionary Oblates of Mary</w:t>
      </w:r>
      <w:r>
        <w:rPr>
          <w:color w:val="333333"/>
          <w:spacing w:val="-2"/>
        </w:rPr>
        <w:t xml:space="preserve"> </w:t>
      </w:r>
      <w:r>
        <w:rPr>
          <w:color w:val="333333"/>
        </w:rPr>
        <w:t>Immaculate</w:t>
      </w:r>
    </w:p>
    <w:p w14:paraId="32BFF006" w14:textId="77777777" w:rsidR="005D3F0C" w:rsidRDefault="005D3F0C" w:rsidP="006268E9">
      <w:pPr>
        <w:pStyle w:val="ListParagraph"/>
        <w:numPr>
          <w:ilvl w:val="1"/>
          <w:numId w:val="1"/>
        </w:numPr>
        <w:tabs>
          <w:tab w:val="left" w:pos="867"/>
          <w:tab w:val="left" w:pos="868"/>
        </w:tabs>
        <w:contextualSpacing w:val="0"/>
      </w:pPr>
      <w:r>
        <w:rPr>
          <w:color w:val="333333"/>
        </w:rPr>
        <w:t>Missionary Sisters of the Sacred Heart of</w:t>
      </w:r>
      <w:r>
        <w:rPr>
          <w:color w:val="333333"/>
          <w:spacing w:val="-3"/>
        </w:rPr>
        <w:t xml:space="preserve"> </w:t>
      </w:r>
      <w:r>
        <w:rPr>
          <w:color w:val="333333"/>
        </w:rPr>
        <w:t>Jesus</w:t>
      </w:r>
    </w:p>
    <w:p w14:paraId="0867D2F3" w14:textId="77777777" w:rsidR="005D3F0C" w:rsidRDefault="005D3F0C" w:rsidP="006268E9">
      <w:pPr>
        <w:pStyle w:val="ListParagraph"/>
        <w:numPr>
          <w:ilvl w:val="1"/>
          <w:numId w:val="1"/>
        </w:numPr>
        <w:tabs>
          <w:tab w:val="left" w:pos="867"/>
          <w:tab w:val="left" w:pos="868"/>
        </w:tabs>
        <w:contextualSpacing w:val="0"/>
      </w:pPr>
      <w:proofErr w:type="spellStart"/>
      <w:r>
        <w:rPr>
          <w:color w:val="333333"/>
        </w:rPr>
        <w:t>Morialta</w:t>
      </w:r>
      <w:proofErr w:type="spellEnd"/>
      <w:r>
        <w:rPr>
          <w:color w:val="333333"/>
          <w:spacing w:val="-1"/>
        </w:rPr>
        <w:t xml:space="preserve"> </w:t>
      </w:r>
      <w:r>
        <w:rPr>
          <w:color w:val="333333"/>
        </w:rPr>
        <w:t>Trust</w:t>
      </w:r>
    </w:p>
    <w:p w14:paraId="121473AB" w14:textId="77777777" w:rsidR="005D3F0C" w:rsidRDefault="005D3F0C" w:rsidP="006268E9">
      <w:pPr>
        <w:pStyle w:val="ListParagraph"/>
        <w:numPr>
          <w:ilvl w:val="1"/>
          <w:numId w:val="1"/>
        </w:numPr>
        <w:tabs>
          <w:tab w:val="left" w:pos="867"/>
          <w:tab w:val="left" w:pos="868"/>
        </w:tabs>
        <w:contextualSpacing w:val="0"/>
      </w:pPr>
      <w:r>
        <w:rPr>
          <w:color w:val="333333"/>
        </w:rPr>
        <w:t>The Order of the Capuchin Friars</w:t>
      </w:r>
      <w:r>
        <w:rPr>
          <w:color w:val="333333"/>
          <w:spacing w:val="-4"/>
        </w:rPr>
        <w:t xml:space="preserve"> </w:t>
      </w:r>
      <w:r>
        <w:rPr>
          <w:color w:val="333333"/>
        </w:rPr>
        <w:t>Minor</w:t>
      </w:r>
    </w:p>
    <w:p w14:paraId="35A63439" w14:textId="77777777" w:rsidR="005D3F0C" w:rsidRDefault="005D3F0C" w:rsidP="006268E9">
      <w:pPr>
        <w:pStyle w:val="ListParagraph"/>
        <w:numPr>
          <w:ilvl w:val="1"/>
          <w:numId w:val="1"/>
        </w:numPr>
        <w:tabs>
          <w:tab w:val="left" w:pos="867"/>
          <w:tab w:val="left" w:pos="868"/>
        </w:tabs>
        <w:contextualSpacing w:val="0"/>
      </w:pPr>
      <w:r>
        <w:rPr>
          <w:color w:val="333333"/>
        </w:rPr>
        <w:t>Order of the Servants of Mary</w:t>
      </w:r>
    </w:p>
    <w:p w14:paraId="442E4506" w14:textId="77777777" w:rsidR="005D3F0C" w:rsidRDefault="005D3F0C" w:rsidP="006268E9">
      <w:pPr>
        <w:pStyle w:val="ListParagraph"/>
        <w:numPr>
          <w:ilvl w:val="1"/>
          <w:numId w:val="1"/>
        </w:numPr>
        <w:tabs>
          <w:tab w:val="left" w:pos="867"/>
          <w:tab w:val="left" w:pos="868"/>
        </w:tabs>
        <w:contextualSpacing w:val="0"/>
      </w:pPr>
      <w:r>
        <w:rPr>
          <w:color w:val="333333"/>
        </w:rPr>
        <w:lastRenderedPageBreak/>
        <w:t>Passionist</w:t>
      </w:r>
      <w:r>
        <w:rPr>
          <w:color w:val="333333"/>
          <w:spacing w:val="1"/>
        </w:rPr>
        <w:t xml:space="preserve"> </w:t>
      </w:r>
      <w:r>
        <w:rPr>
          <w:color w:val="333333"/>
        </w:rPr>
        <w:t>Fathers</w:t>
      </w:r>
    </w:p>
    <w:p w14:paraId="3E1ADA9C" w14:textId="77777777" w:rsidR="005D3F0C" w:rsidRDefault="005D3F0C" w:rsidP="006268E9">
      <w:pPr>
        <w:pStyle w:val="ListParagraph"/>
        <w:numPr>
          <w:ilvl w:val="1"/>
          <w:numId w:val="1"/>
        </w:numPr>
        <w:tabs>
          <w:tab w:val="left" w:pos="867"/>
          <w:tab w:val="left" w:pos="868"/>
        </w:tabs>
        <w:contextualSpacing w:val="0"/>
      </w:pPr>
      <w:proofErr w:type="spellStart"/>
      <w:r>
        <w:rPr>
          <w:color w:val="333333"/>
        </w:rPr>
        <w:t>Pallottines</w:t>
      </w:r>
      <w:proofErr w:type="spellEnd"/>
    </w:p>
    <w:p w14:paraId="27416DF0" w14:textId="77777777" w:rsidR="005D3F0C" w:rsidRDefault="005D3F0C" w:rsidP="006268E9">
      <w:pPr>
        <w:pStyle w:val="ListParagraph"/>
        <w:numPr>
          <w:ilvl w:val="1"/>
          <w:numId w:val="1"/>
        </w:numPr>
        <w:tabs>
          <w:tab w:val="left" w:pos="867"/>
          <w:tab w:val="left" w:pos="868"/>
        </w:tabs>
        <w:contextualSpacing w:val="0"/>
      </w:pPr>
      <w:r>
        <w:rPr>
          <w:color w:val="333333"/>
        </w:rPr>
        <w:t>Presentation Sisters Victoria</w:t>
      </w:r>
    </w:p>
    <w:p w14:paraId="14234CCF" w14:textId="77777777" w:rsidR="005D3F0C" w:rsidRDefault="005D3F0C" w:rsidP="006268E9">
      <w:pPr>
        <w:pStyle w:val="ListParagraph"/>
        <w:numPr>
          <w:ilvl w:val="1"/>
          <w:numId w:val="1"/>
        </w:numPr>
        <w:tabs>
          <w:tab w:val="left" w:pos="867"/>
          <w:tab w:val="left" w:pos="868"/>
        </w:tabs>
        <w:contextualSpacing w:val="0"/>
      </w:pPr>
      <w:r>
        <w:rPr>
          <w:color w:val="333333"/>
        </w:rPr>
        <w:t>The Cistercian Order of the Strict Observance (Cistercian</w:t>
      </w:r>
      <w:r>
        <w:rPr>
          <w:color w:val="333333"/>
          <w:spacing w:val="-11"/>
        </w:rPr>
        <w:t xml:space="preserve"> </w:t>
      </w:r>
      <w:r>
        <w:rPr>
          <w:color w:val="333333"/>
        </w:rPr>
        <w:t>Monks)</w:t>
      </w:r>
    </w:p>
    <w:p w14:paraId="294652A7" w14:textId="77777777" w:rsidR="005D3F0C" w:rsidRDefault="005D3F0C" w:rsidP="006268E9">
      <w:pPr>
        <w:pStyle w:val="ListParagraph"/>
        <w:numPr>
          <w:ilvl w:val="1"/>
          <w:numId w:val="1"/>
        </w:numPr>
        <w:tabs>
          <w:tab w:val="left" w:pos="867"/>
          <w:tab w:val="left" w:pos="868"/>
        </w:tabs>
        <w:contextualSpacing w:val="0"/>
      </w:pPr>
      <w:r>
        <w:rPr>
          <w:color w:val="333333"/>
        </w:rPr>
        <w:t>Salesians of Don</w:t>
      </w:r>
      <w:r>
        <w:rPr>
          <w:color w:val="333333"/>
          <w:spacing w:val="4"/>
        </w:rPr>
        <w:t xml:space="preserve"> </w:t>
      </w:r>
      <w:r>
        <w:rPr>
          <w:color w:val="333333"/>
        </w:rPr>
        <w:t>Bosco</w:t>
      </w:r>
    </w:p>
    <w:p w14:paraId="09DDA604" w14:textId="77777777" w:rsidR="005D3F0C" w:rsidRDefault="005D3F0C" w:rsidP="006268E9">
      <w:pPr>
        <w:pStyle w:val="ListParagraph"/>
        <w:numPr>
          <w:ilvl w:val="1"/>
          <w:numId w:val="1"/>
        </w:numPr>
        <w:tabs>
          <w:tab w:val="left" w:pos="867"/>
          <w:tab w:val="left" w:pos="868"/>
        </w:tabs>
        <w:contextualSpacing w:val="0"/>
      </w:pPr>
      <w:r>
        <w:rPr>
          <w:color w:val="333333"/>
        </w:rPr>
        <w:t>The Society of Jesus (the</w:t>
      </w:r>
      <w:r>
        <w:rPr>
          <w:color w:val="333333"/>
          <w:spacing w:val="-5"/>
        </w:rPr>
        <w:t xml:space="preserve"> </w:t>
      </w:r>
      <w:r>
        <w:rPr>
          <w:color w:val="333333"/>
        </w:rPr>
        <w:t>Jesuits)</w:t>
      </w:r>
    </w:p>
    <w:p w14:paraId="173696A9" w14:textId="77777777" w:rsidR="005D3F0C" w:rsidRDefault="005D3F0C" w:rsidP="006268E9">
      <w:pPr>
        <w:pStyle w:val="ListParagraph"/>
        <w:numPr>
          <w:ilvl w:val="1"/>
          <w:numId w:val="1"/>
        </w:numPr>
        <w:tabs>
          <w:tab w:val="left" w:pos="867"/>
          <w:tab w:val="left" w:pos="868"/>
        </w:tabs>
        <w:contextualSpacing w:val="0"/>
      </w:pPr>
      <w:r>
        <w:rPr>
          <w:color w:val="333333"/>
        </w:rPr>
        <w:t>Sisters of Charity Australia</w:t>
      </w:r>
    </w:p>
    <w:p w14:paraId="243E9582" w14:textId="77777777" w:rsidR="005D3F0C" w:rsidRDefault="005D3F0C" w:rsidP="006268E9">
      <w:pPr>
        <w:pStyle w:val="ListParagraph"/>
        <w:numPr>
          <w:ilvl w:val="1"/>
          <w:numId w:val="1"/>
        </w:numPr>
        <w:tabs>
          <w:tab w:val="left" w:pos="867"/>
          <w:tab w:val="left" w:pos="868"/>
        </w:tabs>
        <w:contextualSpacing w:val="0"/>
      </w:pPr>
      <w:r>
        <w:rPr>
          <w:color w:val="333333"/>
        </w:rPr>
        <w:t>Sisters of</w:t>
      </w:r>
      <w:r>
        <w:rPr>
          <w:color w:val="333333"/>
          <w:spacing w:val="2"/>
        </w:rPr>
        <w:t xml:space="preserve"> </w:t>
      </w:r>
      <w:r>
        <w:rPr>
          <w:color w:val="333333"/>
        </w:rPr>
        <w:t>Nazareth</w:t>
      </w:r>
    </w:p>
    <w:p w14:paraId="0FFA53FA" w14:textId="77777777" w:rsidR="005D3F0C" w:rsidRDefault="005D3F0C" w:rsidP="006268E9">
      <w:pPr>
        <w:pStyle w:val="ListParagraph"/>
        <w:numPr>
          <w:ilvl w:val="1"/>
          <w:numId w:val="1"/>
        </w:numPr>
        <w:tabs>
          <w:tab w:val="left" w:pos="867"/>
          <w:tab w:val="left" w:pos="868"/>
        </w:tabs>
        <w:contextualSpacing w:val="0"/>
      </w:pPr>
      <w:r>
        <w:rPr>
          <w:color w:val="333333"/>
        </w:rPr>
        <w:t>Sisters of Our Lady of</w:t>
      </w:r>
      <w:r>
        <w:rPr>
          <w:color w:val="333333"/>
          <w:spacing w:val="1"/>
        </w:rPr>
        <w:t xml:space="preserve"> </w:t>
      </w:r>
      <w:r>
        <w:rPr>
          <w:color w:val="333333"/>
        </w:rPr>
        <w:t>Sion</w:t>
      </w:r>
    </w:p>
    <w:p w14:paraId="117456B2" w14:textId="77777777" w:rsidR="005D3F0C" w:rsidRDefault="005D3F0C" w:rsidP="006268E9">
      <w:pPr>
        <w:pStyle w:val="ListParagraph"/>
        <w:numPr>
          <w:ilvl w:val="1"/>
          <w:numId w:val="1"/>
        </w:numPr>
        <w:tabs>
          <w:tab w:val="left" w:pos="867"/>
          <w:tab w:val="left" w:pos="868"/>
        </w:tabs>
        <w:contextualSpacing w:val="0"/>
      </w:pPr>
      <w:r>
        <w:rPr>
          <w:color w:val="333333"/>
        </w:rPr>
        <w:t>Sisters of St Joseph of the Sacred</w:t>
      </w:r>
      <w:r>
        <w:rPr>
          <w:color w:val="333333"/>
          <w:spacing w:val="-3"/>
        </w:rPr>
        <w:t xml:space="preserve"> </w:t>
      </w:r>
      <w:r>
        <w:rPr>
          <w:color w:val="333333"/>
        </w:rPr>
        <w:t>Heart</w:t>
      </w:r>
    </w:p>
    <w:p w14:paraId="372E98F8" w14:textId="77777777" w:rsidR="005D3F0C" w:rsidRDefault="005D3F0C" w:rsidP="006268E9">
      <w:pPr>
        <w:pStyle w:val="ListParagraph"/>
        <w:numPr>
          <w:ilvl w:val="1"/>
          <w:numId w:val="1"/>
        </w:numPr>
        <w:tabs>
          <w:tab w:val="left" w:pos="867"/>
          <w:tab w:val="left" w:pos="868"/>
        </w:tabs>
        <w:contextualSpacing w:val="0"/>
      </w:pPr>
      <w:r>
        <w:rPr>
          <w:color w:val="333333"/>
        </w:rPr>
        <w:t>Sisters of the Good</w:t>
      </w:r>
      <w:r>
        <w:rPr>
          <w:color w:val="333333"/>
          <w:spacing w:val="-5"/>
        </w:rPr>
        <w:t xml:space="preserve"> </w:t>
      </w:r>
      <w:r>
        <w:rPr>
          <w:color w:val="333333"/>
        </w:rPr>
        <w:t>Samaritan</w:t>
      </w:r>
    </w:p>
    <w:p w14:paraId="11AF45AD" w14:textId="77777777" w:rsidR="005D3F0C" w:rsidRDefault="005D3F0C" w:rsidP="006268E9">
      <w:pPr>
        <w:pStyle w:val="ListParagraph"/>
        <w:numPr>
          <w:ilvl w:val="1"/>
          <w:numId w:val="1"/>
        </w:numPr>
        <w:tabs>
          <w:tab w:val="left" w:pos="867"/>
          <w:tab w:val="left" w:pos="868"/>
        </w:tabs>
        <w:contextualSpacing w:val="0"/>
      </w:pPr>
      <w:r>
        <w:rPr>
          <w:color w:val="333333"/>
        </w:rPr>
        <w:t>Sisters of the Good</w:t>
      </w:r>
      <w:r>
        <w:rPr>
          <w:color w:val="333333"/>
          <w:spacing w:val="-5"/>
        </w:rPr>
        <w:t xml:space="preserve"> </w:t>
      </w:r>
      <w:r>
        <w:rPr>
          <w:color w:val="333333"/>
        </w:rPr>
        <w:t>Shepherd</w:t>
      </w:r>
    </w:p>
    <w:p w14:paraId="0C10C0B0" w14:textId="77777777" w:rsidR="005D3F0C" w:rsidRDefault="005D3F0C" w:rsidP="006268E9">
      <w:pPr>
        <w:pStyle w:val="ListParagraph"/>
        <w:numPr>
          <w:ilvl w:val="1"/>
          <w:numId w:val="1"/>
        </w:numPr>
        <w:tabs>
          <w:tab w:val="left" w:pos="867"/>
          <w:tab w:val="left" w:pos="868"/>
        </w:tabs>
        <w:contextualSpacing w:val="0"/>
      </w:pPr>
      <w:r>
        <w:rPr>
          <w:color w:val="333333"/>
        </w:rPr>
        <w:t>Sisters of the</w:t>
      </w:r>
      <w:r>
        <w:rPr>
          <w:color w:val="333333"/>
          <w:spacing w:val="-3"/>
        </w:rPr>
        <w:t xml:space="preserve"> </w:t>
      </w:r>
      <w:r>
        <w:rPr>
          <w:color w:val="333333"/>
        </w:rPr>
        <w:t>Resurrection</w:t>
      </w:r>
    </w:p>
    <w:p w14:paraId="79BCD44F" w14:textId="77777777" w:rsidR="005D3F0C" w:rsidRDefault="005D3F0C" w:rsidP="006268E9">
      <w:pPr>
        <w:pStyle w:val="ListParagraph"/>
        <w:numPr>
          <w:ilvl w:val="1"/>
          <w:numId w:val="1"/>
        </w:numPr>
        <w:tabs>
          <w:tab w:val="left" w:pos="867"/>
          <w:tab w:val="left" w:pos="868"/>
        </w:tabs>
        <w:contextualSpacing w:val="0"/>
      </w:pPr>
      <w:r>
        <w:rPr>
          <w:color w:val="333333"/>
        </w:rPr>
        <w:t>Trustees of the Order of Friars Minor</w:t>
      </w:r>
      <w:r>
        <w:rPr>
          <w:color w:val="333333"/>
          <w:spacing w:val="-4"/>
        </w:rPr>
        <w:t xml:space="preserve"> </w:t>
      </w:r>
      <w:r>
        <w:rPr>
          <w:color w:val="333333"/>
        </w:rPr>
        <w:t>Conventual</w:t>
      </w:r>
    </w:p>
    <w:p w14:paraId="5C29D9A0" w14:textId="77777777" w:rsidR="005D3F0C" w:rsidRDefault="005D3F0C" w:rsidP="006268E9">
      <w:pPr>
        <w:pStyle w:val="ListParagraph"/>
        <w:numPr>
          <w:ilvl w:val="1"/>
          <w:numId w:val="1"/>
        </w:numPr>
        <w:tabs>
          <w:tab w:val="left" w:pos="867"/>
          <w:tab w:val="left" w:pos="868"/>
        </w:tabs>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1BFFAED9" w14:textId="087A4348" w:rsidR="005D3F0C" w:rsidRPr="006045E7" w:rsidRDefault="005D3F0C" w:rsidP="006268E9">
      <w:pPr>
        <w:pStyle w:val="ListParagraph"/>
        <w:numPr>
          <w:ilvl w:val="0"/>
          <w:numId w:val="1"/>
        </w:numPr>
        <w:tabs>
          <w:tab w:val="left" w:pos="483"/>
          <w:tab w:val="left" w:pos="484"/>
        </w:tabs>
        <w:contextualSpacing w:val="0"/>
      </w:pPr>
      <w:r>
        <w:rPr>
          <w:color w:val="333333"/>
        </w:rPr>
        <w:t>Child and Family Services Ballarat</w:t>
      </w:r>
      <w:r>
        <w:rPr>
          <w:color w:val="333333"/>
          <w:spacing w:val="-4"/>
        </w:rPr>
        <w:t xml:space="preserve"> </w:t>
      </w:r>
      <w:r>
        <w:rPr>
          <w:color w:val="333333"/>
        </w:rPr>
        <w:t>(CAFS)</w:t>
      </w:r>
    </w:p>
    <w:p w14:paraId="43DD496C" w14:textId="57509300" w:rsidR="005D3F0C" w:rsidRPr="006045E7" w:rsidRDefault="005D3F0C" w:rsidP="006268E9">
      <w:pPr>
        <w:pStyle w:val="ListParagraph"/>
        <w:numPr>
          <w:ilvl w:val="0"/>
          <w:numId w:val="1"/>
        </w:numPr>
        <w:tabs>
          <w:tab w:val="left" w:pos="483"/>
          <w:tab w:val="left" w:pos="484"/>
        </w:tabs>
        <w:contextualSpacing w:val="0"/>
      </w:pPr>
      <w:r>
        <w:rPr>
          <w:color w:val="333333"/>
        </w:rPr>
        <w:t>Children Australia</w:t>
      </w:r>
      <w:r>
        <w:rPr>
          <w:color w:val="333333"/>
          <w:spacing w:val="-1"/>
        </w:rPr>
        <w:t xml:space="preserve"> </w:t>
      </w:r>
      <w:r>
        <w:rPr>
          <w:color w:val="333333"/>
        </w:rPr>
        <w:t>(</w:t>
      </w:r>
      <w:proofErr w:type="spellStart"/>
      <w:r>
        <w:rPr>
          <w:color w:val="333333"/>
        </w:rPr>
        <w:t>OzChild</w:t>
      </w:r>
      <w:proofErr w:type="spellEnd"/>
      <w:r>
        <w:rPr>
          <w:color w:val="333333"/>
        </w:rPr>
        <w:t>)</w:t>
      </w:r>
    </w:p>
    <w:p w14:paraId="6033DBFD" w14:textId="204A49D3" w:rsidR="005D3F0C" w:rsidRPr="006045E7" w:rsidRDefault="005D3F0C" w:rsidP="006268E9">
      <w:pPr>
        <w:pStyle w:val="ListParagraph"/>
        <w:numPr>
          <w:ilvl w:val="0"/>
          <w:numId w:val="1"/>
        </w:numPr>
        <w:tabs>
          <w:tab w:val="left" w:pos="483"/>
          <w:tab w:val="left" w:pos="484"/>
        </w:tabs>
        <w:contextualSpacing w:val="0"/>
      </w:pPr>
      <w:r>
        <w:rPr>
          <w:color w:val="333333"/>
        </w:rPr>
        <w:t>Children’s Protection Society</w:t>
      </w:r>
    </w:p>
    <w:p w14:paraId="40536EFC" w14:textId="036FBE12" w:rsidR="005D3F0C" w:rsidRPr="006045E7" w:rsidRDefault="005D3F0C" w:rsidP="006268E9">
      <w:pPr>
        <w:pStyle w:val="ListParagraph"/>
        <w:numPr>
          <w:ilvl w:val="0"/>
          <w:numId w:val="1"/>
        </w:numPr>
        <w:tabs>
          <w:tab w:val="left" w:pos="483"/>
          <w:tab w:val="left" w:pos="484"/>
        </w:tabs>
        <w:contextualSpacing w:val="0"/>
      </w:pPr>
      <w:r>
        <w:rPr>
          <w:color w:val="333333"/>
        </w:rPr>
        <w:t>The Christian Reformed</w:t>
      </w:r>
      <w:r>
        <w:rPr>
          <w:color w:val="333333"/>
          <w:spacing w:val="-5"/>
        </w:rPr>
        <w:t xml:space="preserve"> </w:t>
      </w:r>
      <w:r>
        <w:rPr>
          <w:color w:val="333333"/>
        </w:rPr>
        <w:t>Churches</w:t>
      </w:r>
    </w:p>
    <w:p w14:paraId="2C0E086E" w14:textId="76F4DBDA" w:rsidR="005D3F0C" w:rsidRPr="006045E7" w:rsidRDefault="005D3F0C" w:rsidP="006268E9">
      <w:pPr>
        <w:pStyle w:val="ListParagraph"/>
        <w:numPr>
          <w:ilvl w:val="0"/>
          <w:numId w:val="1"/>
        </w:numPr>
        <w:tabs>
          <w:tab w:val="left" w:pos="483"/>
          <w:tab w:val="left" w:pos="484"/>
        </w:tabs>
        <w:contextualSpacing w:val="0"/>
      </w:pPr>
      <w:r>
        <w:rPr>
          <w:color w:val="333333"/>
        </w:rPr>
        <w:t>Churches of Christ in Victoria and</w:t>
      </w:r>
      <w:r>
        <w:rPr>
          <w:color w:val="333333"/>
          <w:spacing w:val="-3"/>
        </w:rPr>
        <w:t xml:space="preserve"> </w:t>
      </w:r>
      <w:r>
        <w:rPr>
          <w:color w:val="333333"/>
        </w:rPr>
        <w:t>Tasmania</w:t>
      </w:r>
    </w:p>
    <w:p w14:paraId="39667E44" w14:textId="1992CE26" w:rsidR="005D3F0C" w:rsidRPr="006045E7" w:rsidRDefault="005D3F0C" w:rsidP="006268E9">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7CE316CD" w14:textId="7A67CD27" w:rsidR="00246512" w:rsidRDefault="005D3F0C" w:rsidP="006268E9">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6A613DD5" w14:textId="47D0F0D4" w:rsidR="005D3F0C" w:rsidRPr="006045E7" w:rsidRDefault="005D3F0C" w:rsidP="006268E9">
      <w:pPr>
        <w:pStyle w:val="ListParagraph"/>
        <w:numPr>
          <w:ilvl w:val="0"/>
          <w:numId w:val="1"/>
        </w:numPr>
        <w:tabs>
          <w:tab w:val="left" w:pos="483"/>
          <w:tab w:val="left" w:pos="484"/>
        </w:tabs>
        <w:contextualSpacing w:val="0"/>
      </w:pPr>
      <w:r>
        <w:rPr>
          <w:color w:val="333333"/>
        </w:rPr>
        <w:t>Clocktower Medical</w:t>
      </w:r>
      <w:r>
        <w:rPr>
          <w:color w:val="333333"/>
          <w:spacing w:val="1"/>
        </w:rPr>
        <w:t xml:space="preserve"> </w:t>
      </w:r>
      <w:r>
        <w:rPr>
          <w:color w:val="333333"/>
        </w:rPr>
        <w:t>Centre</w:t>
      </w:r>
    </w:p>
    <w:p w14:paraId="78A16AD5" w14:textId="09094F78" w:rsidR="005D3F0C" w:rsidRPr="006045E7" w:rsidRDefault="005D3F0C" w:rsidP="006268E9">
      <w:pPr>
        <w:pStyle w:val="ListParagraph"/>
        <w:numPr>
          <w:ilvl w:val="0"/>
          <w:numId w:val="1"/>
        </w:numPr>
        <w:tabs>
          <w:tab w:val="left" w:pos="483"/>
          <w:tab w:val="left" w:pos="484"/>
        </w:tabs>
        <w:contextualSpacing w:val="0"/>
      </w:pPr>
      <w:r>
        <w:rPr>
          <w:color w:val="333333"/>
        </w:rPr>
        <w:t>Commonwealth Games</w:t>
      </w:r>
      <w:r>
        <w:rPr>
          <w:color w:val="333333"/>
          <w:spacing w:val="-5"/>
        </w:rPr>
        <w:t xml:space="preserve"> </w:t>
      </w:r>
      <w:r>
        <w:rPr>
          <w:color w:val="333333"/>
        </w:rPr>
        <w:t>Australia</w:t>
      </w:r>
    </w:p>
    <w:p w14:paraId="1C7488F7" w14:textId="729AE9E9" w:rsidR="005D3F0C" w:rsidRPr="006045E7" w:rsidRDefault="005D3F0C" w:rsidP="006268E9">
      <w:pPr>
        <w:pStyle w:val="ListParagraph"/>
        <w:numPr>
          <w:ilvl w:val="0"/>
          <w:numId w:val="1"/>
        </w:numPr>
        <w:tabs>
          <w:tab w:val="left" w:pos="483"/>
          <w:tab w:val="left" w:pos="484"/>
        </w:tabs>
        <w:contextualSpacing w:val="0"/>
      </w:pPr>
      <w:r>
        <w:rPr>
          <w:color w:val="333333"/>
        </w:rPr>
        <w:t>Cottage by the</w:t>
      </w:r>
      <w:r>
        <w:rPr>
          <w:color w:val="333333"/>
          <w:spacing w:val="-5"/>
        </w:rPr>
        <w:t xml:space="preserve"> </w:t>
      </w:r>
      <w:r>
        <w:rPr>
          <w:color w:val="333333"/>
        </w:rPr>
        <w:t>Sea</w:t>
      </w:r>
    </w:p>
    <w:p w14:paraId="385CC196" w14:textId="7BCD00CD" w:rsidR="005D3F0C" w:rsidRPr="006045E7" w:rsidRDefault="005D3F0C" w:rsidP="006268E9">
      <w:pPr>
        <w:pStyle w:val="ListParagraph"/>
        <w:numPr>
          <w:ilvl w:val="0"/>
          <w:numId w:val="1"/>
        </w:numPr>
        <w:tabs>
          <w:tab w:val="left" w:pos="483"/>
          <w:tab w:val="left" w:pos="484"/>
        </w:tabs>
        <w:contextualSpacing w:val="0"/>
      </w:pPr>
      <w:r>
        <w:rPr>
          <w:color w:val="333333"/>
        </w:rPr>
        <w:t>Cricket</w:t>
      </w:r>
      <w:r>
        <w:rPr>
          <w:color w:val="333333"/>
          <w:spacing w:val="1"/>
        </w:rPr>
        <w:t xml:space="preserve"> </w:t>
      </w:r>
      <w:r>
        <w:rPr>
          <w:color w:val="333333"/>
        </w:rPr>
        <w:t>Australia</w:t>
      </w:r>
    </w:p>
    <w:p w14:paraId="6E95489C" w14:textId="0169649F" w:rsidR="005D3F0C" w:rsidRPr="006045E7" w:rsidRDefault="005D3F0C" w:rsidP="006268E9">
      <w:pPr>
        <w:pStyle w:val="ListParagraph"/>
        <w:numPr>
          <w:ilvl w:val="0"/>
          <w:numId w:val="1"/>
        </w:numPr>
        <w:tabs>
          <w:tab w:val="left" w:pos="483"/>
          <w:tab w:val="left" w:pos="484"/>
        </w:tabs>
        <w:contextualSpacing w:val="0"/>
      </w:pPr>
      <w:r>
        <w:rPr>
          <w:color w:val="333333"/>
        </w:rPr>
        <w:t>Donvale Christian</w:t>
      </w:r>
      <w:r>
        <w:rPr>
          <w:color w:val="333333"/>
          <w:spacing w:val="-1"/>
        </w:rPr>
        <w:t xml:space="preserve"> </w:t>
      </w:r>
      <w:r>
        <w:rPr>
          <w:color w:val="333333"/>
        </w:rPr>
        <w:t>College</w:t>
      </w:r>
    </w:p>
    <w:p w14:paraId="1E1435C9" w14:textId="647DB4AD" w:rsidR="005D3F0C" w:rsidRPr="006045E7" w:rsidRDefault="005D3F0C" w:rsidP="006268E9">
      <w:pPr>
        <w:pStyle w:val="ListParagraph"/>
        <w:numPr>
          <w:ilvl w:val="0"/>
          <w:numId w:val="1"/>
        </w:numPr>
        <w:tabs>
          <w:tab w:val="left" w:pos="483"/>
          <w:tab w:val="left" w:pos="484"/>
        </w:tabs>
        <w:contextualSpacing w:val="0"/>
      </w:pPr>
      <w:r>
        <w:rPr>
          <w:color w:val="333333"/>
        </w:rPr>
        <w:t>Drummond Street</w:t>
      </w:r>
      <w:r>
        <w:rPr>
          <w:color w:val="333333"/>
          <w:spacing w:val="1"/>
        </w:rPr>
        <w:t xml:space="preserve"> </w:t>
      </w:r>
      <w:r>
        <w:rPr>
          <w:color w:val="333333"/>
        </w:rPr>
        <w:t>Services</w:t>
      </w:r>
    </w:p>
    <w:p w14:paraId="684EC704" w14:textId="2AD290F0" w:rsidR="005D3F0C" w:rsidRPr="006045E7" w:rsidRDefault="005D3F0C" w:rsidP="006268E9">
      <w:pPr>
        <w:pStyle w:val="ListParagraph"/>
        <w:numPr>
          <w:ilvl w:val="0"/>
          <w:numId w:val="1"/>
        </w:numPr>
        <w:tabs>
          <w:tab w:val="left" w:pos="483"/>
          <w:tab w:val="left" w:pos="484"/>
        </w:tabs>
        <w:contextualSpacing w:val="0"/>
      </w:pPr>
      <w:r>
        <w:rPr>
          <w:color w:val="333333"/>
        </w:rPr>
        <w:t>Eltham</w:t>
      </w:r>
      <w:r>
        <w:rPr>
          <w:color w:val="333333"/>
          <w:spacing w:val="1"/>
        </w:rPr>
        <w:t xml:space="preserve"> </w:t>
      </w:r>
      <w:r>
        <w:rPr>
          <w:color w:val="333333"/>
        </w:rPr>
        <w:t>College</w:t>
      </w:r>
    </w:p>
    <w:p w14:paraId="76A6CB58" w14:textId="1FA540E7" w:rsidR="005D3F0C" w:rsidRPr="006045E7" w:rsidRDefault="005D3F0C" w:rsidP="006268E9">
      <w:pPr>
        <w:pStyle w:val="ListParagraph"/>
        <w:numPr>
          <w:ilvl w:val="0"/>
          <w:numId w:val="1"/>
        </w:numPr>
        <w:tabs>
          <w:tab w:val="left" w:pos="483"/>
          <w:tab w:val="left" w:pos="484"/>
        </w:tabs>
        <w:contextualSpacing w:val="0"/>
      </w:pPr>
      <w:r>
        <w:rPr>
          <w:color w:val="333333"/>
        </w:rPr>
        <w:t>Emerald Centre for Hope and</w:t>
      </w:r>
      <w:r>
        <w:rPr>
          <w:color w:val="333333"/>
          <w:spacing w:val="-7"/>
        </w:rPr>
        <w:t xml:space="preserve"> </w:t>
      </w:r>
      <w:r>
        <w:rPr>
          <w:color w:val="333333"/>
        </w:rPr>
        <w:t>Outreach</w:t>
      </w:r>
    </w:p>
    <w:p w14:paraId="18C4BA26" w14:textId="72C788E4" w:rsidR="005D3F0C" w:rsidRPr="006045E7" w:rsidRDefault="005D3F0C" w:rsidP="006268E9">
      <w:pPr>
        <w:pStyle w:val="ListParagraph"/>
        <w:numPr>
          <w:ilvl w:val="0"/>
          <w:numId w:val="1"/>
        </w:numPr>
        <w:tabs>
          <w:tab w:val="left" w:pos="483"/>
          <w:tab w:val="left" w:pos="484"/>
        </w:tabs>
        <w:contextualSpacing w:val="0"/>
      </w:pPr>
      <w:r>
        <w:rPr>
          <w:color w:val="333333"/>
        </w:rPr>
        <w:t>Fusion</w:t>
      </w:r>
      <w:r>
        <w:rPr>
          <w:color w:val="333333"/>
          <w:spacing w:val="-1"/>
        </w:rPr>
        <w:t xml:space="preserve"> </w:t>
      </w:r>
      <w:r>
        <w:rPr>
          <w:color w:val="333333"/>
        </w:rPr>
        <w:t>Australia</w:t>
      </w:r>
    </w:p>
    <w:p w14:paraId="21AED547" w14:textId="5D9944AF" w:rsidR="005D3F0C" w:rsidRPr="006045E7" w:rsidRDefault="005D3F0C" w:rsidP="006268E9">
      <w:pPr>
        <w:pStyle w:val="ListParagraph"/>
        <w:numPr>
          <w:ilvl w:val="0"/>
          <w:numId w:val="1"/>
        </w:numPr>
        <w:tabs>
          <w:tab w:val="left" w:pos="483"/>
          <w:tab w:val="left" w:pos="484"/>
        </w:tabs>
        <w:contextualSpacing w:val="0"/>
      </w:pPr>
      <w:r>
        <w:rPr>
          <w:color w:val="333333"/>
        </w:rPr>
        <w:t>Geelong Grammar</w:t>
      </w:r>
      <w:r>
        <w:rPr>
          <w:color w:val="333333"/>
          <w:spacing w:val="-1"/>
        </w:rPr>
        <w:t xml:space="preserve"> </w:t>
      </w:r>
      <w:r>
        <w:rPr>
          <w:color w:val="333333"/>
        </w:rPr>
        <w:t>School</w:t>
      </w:r>
    </w:p>
    <w:p w14:paraId="5E071270" w14:textId="2B126B9D" w:rsidR="005D3F0C" w:rsidRPr="002D36C9" w:rsidRDefault="005D3F0C" w:rsidP="006268E9">
      <w:pPr>
        <w:pStyle w:val="ListParagraph"/>
        <w:numPr>
          <w:ilvl w:val="0"/>
          <w:numId w:val="1"/>
        </w:numPr>
        <w:tabs>
          <w:tab w:val="left" w:pos="483"/>
          <w:tab w:val="left" w:pos="484"/>
        </w:tabs>
        <w:contextualSpacing w:val="0"/>
      </w:pPr>
      <w:r>
        <w:rPr>
          <w:color w:val="333333"/>
        </w:rPr>
        <w:t>The GEO</w:t>
      </w:r>
      <w:r>
        <w:rPr>
          <w:color w:val="333333"/>
          <w:spacing w:val="-4"/>
        </w:rPr>
        <w:t xml:space="preserve"> </w:t>
      </w:r>
      <w:r>
        <w:rPr>
          <w:color w:val="333333"/>
        </w:rPr>
        <w:t>Group</w:t>
      </w:r>
    </w:p>
    <w:p w14:paraId="57D5E589" w14:textId="376F3A1D" w:rsidR="005D3F0C" w:rsidRPr="002D36C9" w:rsidRDefault="005D3F0C" w:rsidP="006268E9">
      <w:pPr>
        <w:pStyle w:val="ListParagraph"/>
        <w:numPr>
          <w:ilvl w:val="0"/>
          <w:numId w:val="1"/>
        </w:numPr>
        <w:tabs>
          <w:tab w:val="left" w:pos="483"/>
          <w:tab w:val="left" w:pos="484"/>
        </w:tabs>
        <w:contextualSpacing w:val="0"/>
      </w:pPr>
      <w:r>
        <w:rPr>
          <w:color w:val="333333"/>
        </w:rPr>
        <w:t>Girl Guides</w:t>
      </w:r>
      <w:r>
        <w:rPr>
          <w:color w:val="333333"/>
          <w:spacing w:val="-3"/>
        </w:rPr>
        <w:t xml:space="preserve"> </w:t>
      </w:r>
      <w:r>
        <w:rPr>
          <w:color w:val="333333"/>
        </w:rPr>
        <w:t>Australia</w:t>
      </w:r>
    </w:p>
    <w:p w14:paraId="6F8521B0" w14:textId="2E1ABDE7" w:rsidR="005D3F0C" w:rsidRPr="002D36C9" w:rsidRDefault="005D3F0C" w:rsidP="006268E9">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14A116AB" w14:textId="47E28DFD" w:rsidR="00246512" w:rsidRPr="00246512" w:rsidRDefault="005D3F0C" w:rsidP="006268E9">
      <w:pPr>
        <w:pStyle w:val="ListParagraph"/>
        <w:numPr>
          <w:ilvl w:val="0"/>
          <w:numId w:val="1"/>
        </w:numPr>
        <w:tabs>
          <w:tab w:val="left" w:pos="483"/>
          <w:tab w:val="left" w:pos="484"/>
        </w:tabs>
        <w:contextualSpacing w:val="0"/>
      </w:pPr>
      <w:r w:rsidRPr="005D3F0C">
        <w:rPr>
          <w:color w:val="333333"/>
        </w:rPr>
        <w:t>Greek Orthodox Archdiocese of Australia Consolidated</w:t>
      </w:r>
      <w:r w:rsidRPr="005D3F0C">
        <w:rPr>
          <w:color w:val="333333"/>
          <w:spacing w:val="-7"/>
        </w:rPr>
        <w:t xml:space="preserve"> </w:t>
      </w:r>
      <w:r w:rsidRPr="005D3F0C">
        <w:rPr>
          <w:color w:val="333333"/>
        </w:rPr>
        <w:t>Trust</w:t>
      </w:r>
    </w:p>
    <w:p w14:paraId="3755F84E" w14:textId="66DC0A07" w:rsidR="005D3F0C" w:rsidRPr="002D36C9" w:rsidRDefault="005D3F0C" w:rsidP="006268E9">
      <w:pPr>
        <w:pStyle w:val="ListParagraph"/>
        <w:numPr>
          <w:ilvl w:val="0"/>
          <w:numId w:val="1"/>
        </w:numPr>
        <w:tabs>
          <w:tab w:val="left" w:pos="483"/>
          <w:tab w:val="left" w:pos="484"/>
        </w:tabs>
        <w:contextualSpacing w:val="0"/>
      </w:pPr>
      <w:r>
        <w:rPr>
          <w:color w:val="333333"/>
        </w:rPr>
        <w:t>Gymnastics Australia</w:t>
      </w:r>
    </w:p>
    <w:p w14:paraId="0B421C51" w14:textId="4733A1AA" w:rsidR="005D3F0C" w:rsidRPr="002D36C9" w:rsidRDefault="005D3F0C" w:rsidP="006268E9">
      <w:pPr>
        <w:pStyle w:val="ListParagraph"/>
        <w:numPr>
          <w:ilvl w:val="0"/>
          <w:numId w:val="1"/>
        </w:numPr>
        <w:tabs>
          <w:tab w:val="left" w:pos="483"/>
          <w:tab w:val="left" w:pos="484"/>
        </w:tabs>
        <w:contextualSpacing w:val="0"/>
      </w:pPr>
      <w:r>
        <w:rPr>
          <w:color w:val="333333"/>
        </w:rPr>
        <w:t>Gymnastics</w:t>
      </w:r>
      <w:r>
        <w:rPr>
          <w:color w:val="333333"/>
          <w:spacing w:val="-3"/>
        </w:rPr>
        <w:t xml:space="preserve"> </w:t>
      </w:r>
      <w:r>
        <w:rPr>
          <w:color w:val="333333"/>
        </w:rPr>
        <w:t>Victoria</w:t>
      </w:r>
    </w:p>
    <w:p w14:paraId="2A42C3F9" w14:textId="6562ACAF" w:rsidR="005D3F0C" w:rsidRPr="002D36C9" w:rsidRDefault="005D3F0C" w:rsidP="006268E9">
      <w:pPr>
        <w:pStyle w:val="ListParagraph"/>
        <w:numPr>
          <w:ilvl w:val="0"/>
          <w:numId w:val="1"/>
        </w:numPr>
        <w:tabs>
          <w:tab w:val="left" w:pos="483"/>
          <w:tab w:val="left" w:pos="484"/>
        </w:tabs>
        <w:contextualSpacing w:val="0"/>
      </w:pPr>
      <w:proofErr w:type="spellStart"/>
      <w:r>
        <w:rPr>
          <w:color w:val="333333"/>
        </w:rPr>
        <w:t>Heathdale</w:t>
      </w:r>
      <w:proofErr w:type="spellEnd"/>
      <w:r>
        <w:rPr>
          <w:color w:val="333333"/>
        </w:rPr>
        <w:t xml:space="preserve"> Christian</w:t>
      </w:r>
      <w:r>
        <w:rPr>
          <w:color w:val="333333"/>
          <w:spacing w:val="-1"/>
        </w:rPr>
        <w:t xml:space="preserve"> </w:t>
      </w:r>
      <w:r>
        <w:rPr>
          <w:color w:val="333333"/>
        </w:rPr>
        <w:t>College</w:t>
      </w:r>
    </w:p>
    <w:p w14:paraId="635FEFC0" w14:textId="0C00AFBD" w:rsidR="005D3F0C" w:rsidRDefault="005D3F0C" w:rsidP="006268E9">
      <w:pPr>
        <w:pStyle w:val="ListParagraph"/>
        <w:numPr>
          <w:ilvl w:val="0"/>
          <w:numId w:val="1"/>
        </w:numPr>
        <w:tabs>
          <w:tab w:val="left" w:pos="483"/>
          <w:tab w:val="left" w:pos="484"/>
        </w:tabs>
        <w:contextualSpacing w:val="0"/>
      </w:pPr>
      <w:r>
        <w:rPr>
          <w:color w:val="333333"/>
        </w:rPr>
        <w:t>Highview Christian Community</w:t>
      </w:r>
      <w:r>
        <w:rPr>
          <w:color w:val="333333"/>
          <w:spacing w:val="-6"/>
        </w:rPr>
        <w:t xml:space="preserve"> </w:t>
      </w:r>
      <w:r>
        <w:rPr>
          <w:color w:val="333333"/>
        </w:rPr>
        <w:t>College</w:t>
      </w:r>
    </w:p>
    <w:p w14:paraId="5256F461" w14:textId="44E905E1" w:rsidR="005D3F0C" w:rsidRDefault="005D3F0C" w:rsidP="006268E9">
      <w:pPr>
        <w:pStyle w:val="ListParagraph"/>
        <w:numPr>
          <w:ilvl w:val="0"/>
          <w:numId w:val="1"/>
        </w:numPr>
        <w:tabs>
          <w:tab w:val="left" w:pos="483"/>
          <w:tab w:val="left" w:pos="484"/>
        </w:tabs>
        <w:contextualSpacing w:val="0"/>
      </w:pPr>
      <w:r w:rsidRPr="004F39B9">
        <w:t>Hockey Australia Limited</w:t>
      </w:r>
    </w:p>
    <w:p w14:paraId="6A660D31" w14:textId="5071B497" w:rsidR="005D3F0C" w:rsidRPr="002D36C9" w:rsidRDefault="005D3F0C" w:rsidP="006268E9">
      <w:pPr>
        <w:pStyle w:val="ListParagraph"/>
        <w:numPr>
          <w:ilvl w:val="0"/>
          <w:numId w:val="1"/>
        </w:numPr>
        <w:tabs>
          <w:tab w:val="left" w:pos="483"/>
          <w:tab w:val="left" w:pos="484"/>
        </w:tabs>
        <w:contextualSpacing w:val="0"/>
      </w:pPr>
      <w:r w:rsidRPr="004F39B9">
        <w:t>Hockey Australia</w:t>
      </w:r>
    </w:p>
    <w:p w14:paraId="09BEB61C" w14:textId="4FE410B7" w:rsidR="005D3F0C" w:rsidRPr="002D36C9" w:rsidRDefault="005D3F0C" w:rsidP="006268E9">
      <w:pPr>
        <w:pStyle w:val="ListParagraph"/>
        <w:numPr>
          <w:ilvl w:val="0"/>
          <w:numId w:val="1"/>
        </w:numPr>
        <w:tabs>
          <w:tab w:val="left" w:pos="483"/>
          <w:tab w:val="left" w:pos="484"/>
        </w:tabs>
        <w:contextualSpacing w:val="0"/>
      </w:pPr>
      <w:r>
        <w:rPr>
          <w:color w:val="333333"/>
        </w:rPr>
        <w:t>Hockey Victoria</w:t>
      </w:r>
      <w:r>
        <w:rPr>
          <w:color w:val="333333"/>
          <w:spacing w:val="-3"/>
        </w:rPr>
        <w:t xml:space="preserve"> </w:t>
      </w:r>
      <w:r>
        <w:rPr>
          <w:color w:val="333333"/>
        </w:rPr>
        <w:t>Incorporated</w:t>
      </w:r>
    </w:p>
    <w:p w14:paraId="3058FDDB" w14:textId="0FEEE0C9" w:rsidR="005D3F0C" w:rsidRDefault="005D3F0C" w:rsidP="006268E9">
      <w:pPr>
        <w:pStyle w:val="ListParagraph"/>
        <w:numPr>
          <w:ilvl w:val="0"/>
          <w:numId w:val="1"/>
        </w:numPr>
        <w:tabs>
          <w:tab w:val="left" w:pos="483"/>
          <w:tab w:val="left" w:pos="484"/>
        </w:tabs>
        <w:contextualSpacing w:val="0"/>
      </w:pPr>
      <w:r>
        <w:rPr>
          <w:color w:val="333333"/>
        </w:rPr>
        <w:t>Hope Street Youth and Family Services</w:t>
      </w:r>
      <w:r>
        <w:rPr>
          <w:color w:val="333333"/>
          <w:spacing w:val="-3"/>
        </w:rPr>
        <w:t xml:space="preserve"> </w:t>
      </w:r>
      <w:r>
        <w:rPr>
          <w:color w:val="333333"/>
        </w:rPr>
        <w:t>Limited</w:t>
      </w:r>
    </w:p>
    <w:p w14:paraId="2C4CEF48" w14:textId="021D9822" w:rsidR="005D3F0C" w:rsidRPr="002D36C9" w:rsidRDefault="005D3F0C" w:rsidP="006268E9">
      <w:pPr>
        <w:pStyle w:val="ListParagraph"/>
        <w:numPr>
          <w:ilvl w:val="0"/>
          <w:numId w:val="1"/>
        </w:numPr>
        <w:tabs>
          <w:tab w:val="left" w:pos="483"/>
          <w:tab w:val="left" w:pos="484"/>
        </w:tabs>
        <w:contextualSpacing w:val="0"/>
      </w:pPr>
      <w:r w:rsidRPr="004F39B9">
        <w:t>International Society for Krishna Consciousness</w:t>
      </w:r>
    </w:p>
    <w:p w14:paraId="5954B7A3" w14:textId="51127EF9" w:rsidR="005D3F0C" w:rsidRPr="002D36C9" w:rsidRDefault="005D3F0C" w:rsidP="006268E9">
      <w:pPr>
        <w:pStyle w:val="ListParagraph"/>
        <w:numPr>
          <w:ilvl w:val="0"/>
          <w:numId w:val="1"/>
        </w:numPr>
        <w:tabs>
          <w:tab w:val="left" w:pos="483"/>
          <w:tab w:val="left" w:pos="484"/>
        </w:tabs>
        <w:contextualSpacing w:val="0"/>
      </w:pPr>
      <w:r>
        <w:rPr>
          <w:color w:val="333333"/>
        </w:rPr>
        <w:t>The Ivanhoe Grammar</w:t>
      </w:r>
      <w:r>
        <w:rPr>
          <w:color w:val="333333"/>
          <w:spacing w:val="-3"/>
        </w:rPr>
        <w:t xml:space="preserve"> </w:t>
      </w:r>
      <w:r>
        <w:rPr>
          <w:color w:val="333333"/>
        </w:rPr>
        <w:t>School</w:t>
      </w:r>
    </w:p>
    <w:p w14:paraId="39F5CB69" w14:textId="0B095063" w:rsidR="005D3F0C" w:rsidRPr="002D36C9" w:rsidRDefault="005D3F0C" w:rsidP="006268E9">
      <w:pPr>
        <w:pStyle w:val="ListParagraph"/>
        <w:numPr>
          <w:ilvl w:val="0"/>
          <w:numId w:val="1"/>
        </w:numPr>
        <w:tabs>
          <w:tab w:val="left" w:pos="483"/>
          <w:tab w:val="left" w:pos="484"/>
        </w:tabs>
        <w:contextualSpacing w:val="0"/>
      </w:pPr>
      <w:r>
        <w:rPr>
          <w:color w:val="333333"/>
        </w:rPr>
        <w:t>Jehovah’s</w:t>
      </w:r>
      <w:r>
        <w:rPr>
          <w:color w:val="333333"/>
          <w:spacing w:val="-5"/>
        </w:rPr>
        <w:t xml:space="preserve"> </w:t>
      </w:r>
      <w:r>
        <w:rPr>
          <w:color w:val="333333"/>
        </w:rPr>
        <w:t>Witnesses</w:t>
      </w:r>
    </w:p>
    <w:p w14:paraId="202C5D9E" w14:textId="0AEBD2C9" w:rsidR="005D3F0C" w:rsidRPr="002D36C9" w:rsidRDefault="005D3F0C" w:rsidP="006268E9">
      <w:pPr>
        <w:pStyle w:val="ListParagraph"/>
        <w:numPr>
          <w:ilvl w:val="0"/>
          <w:numId w:val="1"/>
        </w:numPr>
        <w:tabs>
          <w:tab w:val="left" w:pos="483"/>
          <w:tab w:val="left" w:pos="484"/>
        </w:tabs>
        <w:contextualSpacing w:val="0"/>
      </w:pPr>
      <w:r>
        <w:rPr>
          <w:color w:val="333333"/>
        </w:rPr>
        <w:t>Jewish Care</w:t>
      </w:r>
      <w:r>
        <w:rPr>
          <w:color w:val="333333"/>
          <w:spacing w:val="-1"/>
        </w:rPr>
        <w:t xml:space="preserve"> </w:t>
      </w:r>
      <w:r>
        <w:rPr>
          <w:color w:val="333333"/>
        </w:rPr>
        <w:t>Victoria</w:t>
      </w:r>
    </w:p>
    <w:p w14:paraId="47D21DA1" w14:textId="04F46631" w:rsidR="005D3F0C" w:rsidRPr="002D36C9" w:rsidRDefault="005D3F0C" w:rsidP="006268E9">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199BCF7C" w14:textId="270869D9" w:rsidR="005D3F0C" w:rsidRPr="002D36C9" w:rsidRDefault="005D3F0C" w:rsidP="006268E9">
      <w:pPr>
        <w:pStyle w:val="ListParagraph"/>
        <w:numPr>
          <w:ilvl w:val="0"/>
          <w:numId w:val="1"/>
        </w:numPr>
        <w:tabs>
          <w:tab w:val="left" w:pos="483"/>
          <w:tab w:val="left" w:pos="484"/>
        </w:tabs>
        <w:contextualSpacing w:val="0"/>
      </w:pPr>
      <w:r>
        <w:rPr>
          <w:color w:val="333333"/>
        </w:rPr>
        <w:t>Kilvington</w:t>
      </w:r>
      <w:r>
        <w:rPr>
          <w:color w:val="333333"/>
          <w:spacing w:val="-3"/>
        </w:rPr>
        <w:t xml:space="preserve"> </w:t>
      </w:r>
      <w:r>
        <w:rPr>
          <w:color w:val="333333"/>
        </w:rPr>
        <w:t>Grammar</w:t>
      </w:r>
    </w:p>
    <w:p w14:paraId="3158F2B2" w14:textId="62558AB6" w:rsidR="005D3F0C" w:rsidRPr="002D36C9" w:rsidRDefault="005D3F0C" w:rsidP="006268E9">
      <w:pPr>
        <w:pStyle w:val="ListParagraph"/>
        <w:numPr>
          <w:ilvl w:val="0"/>
          <w:numId w:val="1"/>
        </w:numPr>
        <w:tabs>
          <w:tab w:val="left" w:pos="483"/>
          <w:tab w:val="left" w:pos="484"/>
        </w:tabs>
        <w:contextualSpacing w:val="0"/>
      </w:pPr>
      <w:proofErr w:type="spellStart"/>
      <w:r>
        <w:rPr>
          <w:color w:val="333333"/>
        </w:rPr>
        <w:t>Korowa</w:t>
      </w:r>
      <w:proofErr w:type="spellEnd"/>
      <w:r>
        <w:rPr>
          <w:color w:val="333333"/>
        </w:rPr>
        <w:t xml:space="preserve"> Anglican Girls’</w:t>
      </w:r>
      <w:r>
        <w:rPr>
          <w:color w:val="333333"/>
          <w:spacing w:val="-1"/>
        </w:rPr>
        <w:t xml:space="preserve"> </w:t>
      </w:r>
      <w:r>
        <w:rPr>
          <w:color w:val="333333"/>
        </w:rPr>
        <w:t>School</w:t>
      </w:r>
    </w:p>
    <w:p w14:paraId="49454B8F" w14:textId="663053D4" w:rsidR="005D3F0C" w:rsidRPr="002D36C9" w:rsidRDefault="005D3F0C" w:rsidP="006268E9">
      <w:pPr>
        <w:pStyle w:val="ListParagraph"/>
        <w:numPr>
          <w:ilvl w:val="0"/>
          <w:numId w:val="1"/>
        </w:numPr>
        <w:tabs>
          <w:tab w:val="left" w:pos="483"/>
          <w:tab w:val="left" w:pos="484"/>
        </w:tabs>
        <w:contextualSpacing w:val="0"/>
      </w:pPr>
      <w:r>
        <w:rPr>
          <w:color w:val="333333"/>
        </w:rPr>
        <w:t>Lauriston Girls’</w:t>
      </w:r>
      <w:r>
        <w:rPr>
          <w:color w:val="333333"/>
          <w:spacing w:val="-3"/>
        </w:rPr>
        <w:t xml:space="preserve"> </w:t>
      </w:r>
      <w:r>
        <w:rPr>
          <w:color w:val="333333"/>
        </w:rPr>
        <w:t>School</w:t>
      </w:r>
    </w:p>
    <w:p w14:paraId="29958B86" w14:textId="0CDEE9B7" w:rsidR="00246512" w:rsidRDefault="005D3F0C" w:rsidP="006268E9">
      <w:pPr>
        <w:pStyle w:val="ListParagraph"/>
        <w:numPr>
          <w:ilvl w:val="0"/>
          <w:numId w:val="1"/>
        </w:numPr>
        <w:tabs>
          <w:tab w:val="left" w:pos="483"/>
          <w:tab w:val="left" w:pos="484"/>
        </w:tabs>
        <w:contextualSpacing w:val="0"/>
      </w:pPr>
      <w:r>
        <w:rPr>
          <w:color w:val="333333"/>
        </w:rPr>
        <w:lastRenderedPageBreak/>
        <w:t>Life Without</w:t>
      </w:r>
      <w:r>
        <w:rPr>
          <w:color w:val="333333"/>
          <w:spacing w:val="-6"/>
        </w:rPr>
        <w:t xml:space="preserve"> </w:t>
      </w:r>
      <w:r>
        <w:rPr>
          <w:color w:val="333333"/>
        </w:rPr>
        <w:t>Barriers</w:t>
      </w:r>
    </w:p>
    <w:p w14:paraId="3412B4C5" w14:textId="6695BBD3" w:rsidR="00246512" w:rsidRPr="004F39B9" w:rsidRDefault="005D3F0C" w:rsidP="006268E9">
      <w:pPr>
        <w:pStyle w:val="ListParagraph"/>
        <w:numPr>
          <w:ilvl w:val="0"/>
          <w:numId w:val="1"/>
        </w:numPr>
        <w:tabs>
          <w:tab w:val="left" w:pos="483"/>
          <w:tab w:val="left" w:pos="484"/>
        </w:tabs>
        <w:contextualSpacing w:val="0"/>
      </w:pPr>
      <w:r>
        <w:rPr>
          <w:color w:val="333333"/>
        </w:rPr>
        <w:t>Lions Village Licola</w:t>
      </w:r>
    </w:p>
    <w:p w14:paraId="10F0C7CC" w14:textId="11D041E6" w:rsidR="005D3F0C" w:rsidRDefault="005D3F0C" w:rsidP="006268E9">
      <w:pPr>
        <w:pStyle w:val="ListParagraph"/>
        <w:numPr>
          <w:ilvl w:val="0"/>
          <w:numId w:val="1"/>
        </w:numPr>
        <w:tabs>
          <w:tab w:val="left" w:pos="483"/>
          <w:tab w:val="left" w:pos="484"/>
        </w:tabs>
        <w:contextualSpacing w:val="0"/>
      </w:pPr>
      <w:r w:rsidRPr="004F39B9">
        <w:t>Little Athletics Association of Victoria Inc</w:t>
      </w:r>
    </w:p>
    <w:p w14:paraId="6EA640F2" w14:textId="1ADDD376" w:rsidR="005D3F0C" w:rsidRPr="002D36C9" w:rsidRDefault="005D3F0C" w:rsidP="006268E9">
      <w:pPr>
        <w:pStyle w:val="ListParagraph"/>
        <w:numPr>
          <w:ilvl w:val="0"/>
          <w:numId w:val="1"/>
        </w:numPr>
        <w:tabs>
          <w:tab w:val="left" w:pos="483"/>
          <w:tab w:val="left" w:pos="484"/>
        </w:tabs>
        <w:contextualSpacing w:val="0"/>
      </w:pPr>
      <w:r>
        <w:t>Little Athletics Australia</w:t>
      </w:r>
    </w:p>
    <w:p w14:paraId="29A0B56A" w14:textId="1E0AA02E" w:rsidR="005D3F0C" w:rsidRPr="002D36C9" w:rsidRDefault="005D3F0C" w:rsidP="006268E9">
      <w:pPr>
        <w:pStyle w:val="ListParagraph"/>
        <w:numPr>
          <w:ilvl w:val="0"/>
          <w:numId w:val="1"/>
        </w:numPr>
        <w:tabs>
          <w:tab w:val="left" w:pos="483"/>
          <w:tab w:val="left" w:pos="484"/>
        </w:tabs>
        <w:contextualSpacing w:val="0"/>
      </w:pPr>
      <w:r>
        <w:rPr>
          <w:color w:val="333333"/>
        </w:rPr>
        <w:t xml:space="preserve">Lord Somers Camp and </w:t>
      </w:r>
      <w:proofErr w:type="gramStart"/>
      <w:r>
        <w:rPr>
          <w:color w:val="333333"/>
        </w:rPr>
        <w:t>Power</w:t>
      </w:r>
      <w:r>
        <w:rPr>
          <w:color w:val="333333"/>
          <w:spacing w:val="-5"/>
        </w:rPr>
        <w:t xml:space="preserve"> </w:t>
      </w:r>
      <w:r>
        <w:rPr>
          <w:color w:val="333333"/>
        </w:rPr>
        <w:t>House</w:t>
      </w:r>
      <w:proofErr w:type="gramEnd"/>
    </w:p>
    <w:p w14:paraId="17B79737" w14:textId="17BD3BF5" w:rsidR="005D3F0C" w:rsidRPr="002D36C9" w:rsidRDefault="005D3F0C" w:rsidP="006268E9">
      <w:pPr>
        <w:pStyle w:val="ListParagraph"/>
        <w:numPr>
          <w:ilvl w:val="0"/>
          <w:numId w:val="1"/>
        </w:numPr>
        <w:tabs>
          <w:tab w:val="left" w:pos="483"/>
          <w:tab w:val="left" w:pos="484"/>
        </w:tabs>
        <w:contextualSpacing w:val="0"/>
      </w:pPr>
      <w:r>
        <w:rPr>
          <w:color w:val="333333"/>
        </w:rPr>
        <w:t>The Lutheran Church of</w:t>
      </w:r>
      <w:r>
        <w:rPr>
          <w:color w:val="333333"/>
          <w:spacing w:val="-4"/>
        </w:rPr>
        <w:t xml:space="preserve"> </w:t>
      </w:r>
      <w:r>
        <w:rPr>
          <w:color w:val="333333"/>
        </w:rPr>
        <w:t>Australia</w:t>
      </w:r>
    </w:p>
    <w:p w14:paraId="60F52C9B" w14:textId="7D2AB3D1" w:rsidR="005D3F0C" w:rsidRPr="002D36C9" w:rsidRDefault="005D3F0C" w:rsidP="006268E9">
      <w:pPr>
        <w:pStyle w:val="ListParagraph"/>
        <w:numPr>
          <w:ilvl w:val="0"/>
          <w:numId w:val="1"/>
        </w:numPr>
        <w:tabs>
          <w:tab w:val="left" w:pos="483"/>
          <w:tab w:val="left" w:pos="484"/>
        </w:tabs>
        <w:contextualSpacing w:val="0"/>
      </w:pPr>
      <w:r>
        <w:rPr>
          <w:color w:val="333333"/>
        </w:rPr>
        <w:t>MacKillop Family</w:t>
      </w:r>
      <w:r>
        <w:rPr>
          <w:color w:val="333333"/>
          <w:spacing w:val="-3"/>
        </w:rPr>
        <w:t xml:space="preserve"> </w:t>
      </w:r>
      <w:r>
        <w:rPr>
          <w:color w:val="333333"/>
        </w:rPr>
        <w:t>Services</w:t>
      </w:r>
    </w:p>
    <w:p w14:paraId="485AD0E4" w14:textId="40062040" w:rsidR="005D3F0C" w:rsidRPr="002D36C9" w:rsidRDefault="005D3F0C" w:rsidP="006268E9">
      <w:pPr>
        <w:pStyle w:val="ListParagraph"/>
        <w:numPr>
          <w:ilvl w:val="0"/>
          <w:numId w:val="1"/>
        </w:numPr>
        <w:tabs>
          <w:tab w:val="left" w:pos="483"/>
          <w:tab w:val="left" w:pos="484"/>
        </w:tabs>
        <w:contextualSpacing w:val="0"/>
      </w:pPr>
      <w:r>
        <w:rPr>
          <w:color w:val="333333"/>
        </w:rPr>
        <w:t>Mallee Accommodation and Support Program</w:t>
      </w:r>
      <w:r>
        <w:rPr>
          <w:color w:val="333333"/>
          <w:spacing w:val="-2"/>
        </w:rPr>
        <w:t xml:space="preserve"> </w:t>
      </w:r>
      <w:r>
        <w:rPr>
          <w:color w:val="333333"/>
        </w:rPr>
        <w:t>Ltd</w:t>
      </w:r>
    </w:p>
    <w:p w14:paraId="7FC48065" w14:textId="6AFB61A4" w:rsidR="005D3F0C" w:rsidRDefault="005D3F0C" w:rsidP="006268E9">
      <w:pPr>
        <w:pStyle w:val="ListParagraph"/>
        <w:numPr>
          <w:ilvl w:val="0"/>
          <w:numId w:val="1"/>
        </w:numPr>
        <w:tabs>
          <w:tab w:val="left" w:pos="483"/>
          <w:tab w:val="left" w:pos="484"/>
        </w:tabs>
        <w:contextualSpacing w:val="0"/>
      </w:pPr>
      <w:r>
        <w:rPr>
          <w:color w:val="333333"/>
        </w:rPr>
        <w:t>Mallee Family Care</w:t>
      </w:r>
      <w:r>
        <w:rPr>
          <w:color w:val="333333"/>
          <w:spacing w:val="-3"/>
        </w:rPr>
        <w:t xml:space="preserve"> </w:t>
      </w:r>
      <w:r>
        <w:rPr>
          <w:color w:val="333333"/>
        </w:rPr>
        <w:t>Ltd</w:t>
      </w:r>
    </w:p>
    <w:p w14:paraId="04110A64" w14:textId="589CC821" w:rsidR="005D3F0C" w:rsidRDefault="005D3F0C" w:rsidP="006268E9">
      <w:pPr>
        <w:pStyle w:val="ListParagraph"/>
        <w:numPr>
          <w:ilvl w:val="0"/>
          <w:numId w:val="1"/>
        </w:numPr>
        <w:tabs>
          <w:tab w:val="left" w:pos="483"/>
          <w:tab w:val="left" w:pos="484"/>
        </w:tabs>
        <w:contextualSpacing w:val="0"/>
      </w:pPr>
      <w:r>
        <w:t>Mansfield Autism Statewide Services Limited</w:t>
      </w:r>
    </w:p>
    <w:p w14:paraId="4DEE26E0" w14:textId="69ACA6C6" w:rsidR="005D3F0C" w:rsidRPr="002D36C9" w:rsidRDefault="005D3F0C" w:rsidP="006268E9">
      <w:pPr>
        <w:pStyle w:val="ListParagraph"/>
        <w:numPr>
          <w:ilvl w:val="0"/>
          <w:numId w:val="1"/>
        </w:numPr>
        <w:tabs>
          <w:tab w:val="left" w:pos="483"/>
          <w:tab w:val="left" w:pos="484"/>
        </w:tabs>
        <w:contextualSpacing w:val="0"/>
      </w:pPr>
      <w:r w:rsidRPr="004F39B9">
        <w:t>Maranatha Christian School</w:t>
      </w:r>
    </w:p>
    <w:p w14:paraId="3BF4981C" w14:textId="6CA285CF" w:rsidR="005D3F0C" w:rsidRPr="002D36C9" w:rsidRDefault="005D3F0C" w:rsidP="006268E9">
      <w:pPr>
        <w:pStyle w:val="ListParagraph"/>
        <w:numPr>
          <w:ilvl w:val="0"/>
          <w:numId w:val="1"/>
        </w:numPr>
        <w:tabs>
          <w:tab w:val="left" w:pos="483"/>
          <w:tab w:val="left" w:pos="484"/>
        </w:tabs>
        <w:contextualSpacing w:val="0"/>
      </w:pPr>
      <w:r>
        <w:rPr>
          <w:color w:val="333333"/>
        </w:rPr>
        <w:t>MDAS</w:t>
      </w:r>
      <w:r>
        <w:rPr>
          <w:color w:val="333333"/>
          <w:spacing w:val="-1"/>
        </w:rPr>
        <w:t xml:space="preserve"> </w:t>
      </w:r>
      <w:r>
        <w:rPr>
          <w:color w:val="333333"/>
        </w:rPr>
        <w:t>Limited</w:t>
      </w:r>
    </w:p>
    <w:p w14:paraId="04CEB559" w14:textId="798151E0" w:rsidR="005D3F0C" w:rsidRPr="002D36C9" w:rsidRDefault="005D3F0C" w:rsidP="006268E9">
      <w:pPr>
        <w:pStyle w:val="ListParagraph"/>
        <w:numPr>
          <w:ilvl w:val="0"/>
          <w:numId w:val="1"/>
        </w:numPr>
        <w:tabs>
          <w:tab w:val="left" w:pos="483"/>
          <w:tab w:val="left" w:pos="484"/>
        </w:tabs>
        <w:contextualSpacing w:val="0"/>
      </w:pPr>
      <w:r>
        <w:rPr>
          <w:color w:val="333333"/>
        </w:rPr>
        <w:t>Mentone Girls' Grammar</w:t>
      </w:r>
      <w:r>
        <w:rPr>
          <w:color w:val="333333"/>
          <w:spacing w:val="-3"/>
        </w:rPr>
        <w:t xml:space="preserve"> </w:t>
      </w:r>
      <w:r>
        <w:rPr>
          <w:color w:val="333333"/>
        </w:rPr>
        <w:t>School</w:t>
      </w:r>
    </w:p>
    <w:p w14:paraId="3C54AAD9" w14:textId="1BCBCD7F" w:rsidR="005D3F0C" w:rsidRPr="002D36C9" w:rsidRDefault="005D3F0C" w:rsidP="006268E9">
      <w:pPr>
        <w:pStyle w:val="ListParagraph"/>
        <w:numPr>
          <w:ilvl w:val="0"/>
          <w:numId w:val="1"/>
        </w:numPr>
        <w:tabs>
          <w:tab w:val="left" w:pos="483"/>
          <w:tab w:val="left" w:pos="484"/>
        </w:tabs>
        <w:contextualSpacing w:val="0"/>
      </w:pPr>
      <w:r>
        <w:rPr>
          <w:color w:val="333333"/>
        </w:rPr>
        <w:t>Menzies Inc</w:t>
      </w:r>
    </w:p>
    <w:p w14:paraId="6C1B5D75" w14:textId="220744E4" w:rsidR="005D3F0C" w:rsidRPr="002D36C9" w:rsidRDefault="005D3F0C" w:rsidP="006268E9">
      <w:pPr>
        <w:pStyle w:val="ListParagraph"/>
        <w:numPr>
          <w:ilvl w:val="0"/>
          <w:numId w:val="1"/>
        </w:numPr>
        <w:tabs>
          <w:tab w:val="left" w:pos="483"/>
          <w:tab w:val="left" w:pos="484"/>
        </w:tabs>
        <w:contextualSpacing w:val="0"/>
      </w:pPr>
      <w:r>
        <w:rPr>
          <w:color w:val="333333"/>
        </w:rPr>
        <w:t>Melbourne City</w:t>
      </w:r>
      <w:r>
        <w:rPr>
          <w:color w:val="333333"/>
          <w:spacing w:val="-3"/>
        </w:rPr>
        <w:t xml:space="preserve"> </w:t>
      </w:r>
      <w:r>
        <w:rPr>
          <w:color w:val="333333"/>
        </w:rPr>
        <w:t>Mission</w:t>
      </w:r>
    </w:p>
    <w:p w14:paraId="721666A5" w14:textId="0489BA84" w:rsidR="005D3F0C" w:rsidRPr="002D36C9" w:rsidRDefault="005D3F0C" w:rsidP="006268E9">
      <w:pPr>
        <w:pStyle w:val="ListParagraph"/>
        <w:numPr>
          <w:ilvl w:val="0"/>
          <w:numId w:val="1"/>
        </w:numPr>
        <w:tabs>
          <w:tab w:val="left" w:pos="483"/>
          <w:tab w:val="left" w:pos="484"/>
        </w:tabs>
        <w:contextualSpacing w:val="0"/>
      </w:pPr>
      <w:r>
        <w:rPr>
          <w:color w:val="333333"/>
        </w:rPr>
        <w:t>Melbourne Grammar</w:t>
      </w:r>
      <w:r>
        <w:rPr>
          <w:color w:val="333333"/>
          <w:spacing w:val="-2"/>
        </w:rPr>
        <w:t xml:space="preserve"> </w:t>
      </w:r>
      <w:r>
        <w:rPr>
          <w:color w:val="333333"/>
        </w:rPr>
        <w:t>School</w:t>
      </w:r>
    </w:p>
    <w:p w14:paraId="44D1AD05" w14:textId="2423DE1B" w:rsidR="005D3F0C" w:rsidRDefault="005D3F0C" w:rsidP="006268E9">
      <w:pPr>
        <w:pStyle w:val="ListParagraph"/>
        <w:numPr>
          <w:ilvl w:val="0"/>
          <w:numId w:val="1"/>
        </w:numPr>
        <w:tabs>
          <w:tab w:val="left" w:pos="483"/>
          <w:tab w:val="left" w:pos="484"/>
        </w:tabs>
        <w:contextualSpacing w:val="0"/>
      </w:pPr>
      <w:r>
        <w:rPr>
          <w:color w:val="333333"/>
        </w:rPr>
        <w:t>Melbourne</w:t>
      </w:r>
      <w:r>
        <w:rPr>
          <w:color w:val="333333"/>
          <w:spacing w:val="-1"/>
        </w:rPr>
        <w:t xml:space="preserve"> </w:t>
      </w:r>
      <w:r>
        <w:rPr>
          <w:color w:val="333333"/>
        </w:rPr>
        <w:t>Legacy</w:t>
      </w:r>
    </w:p>
    <w:p w14:paraId="5D9EF7C3" w14:textId="72ED8CE6" w:rsidR="005D3F0C" w:rsidRPr="002D36C9" w:rsidRDefault="005D3F0C" w:rsidP="006268E9">
      <w:pPr>
        <w:pStyle w:val="ListParagraph"/>
        <w:numPr>
          <w:ilvl w:val="0"/>
          <w:numId w:val="1"/>
        </w:numPr>
        <w:tabs>
          <w:tab w:val="left" w:pos="483"/>
          <w:tab w:val="left" w:pos="484"/>
        </w:tabs>
        <w:contextualSpacing w:val="0"/>
      </w:pPr>
      <w:r w:rsidRPr="004F39B9">
        <w:t>Melton South Community Centre</w:t>
      </w:r>
    </w:p>
    <w:p w14:paraId="5ECAC371" w14:textId="1C8D4F17" w:rsidR="005D3F0C" w:rsidRPr="002D36C9" w:rsidRDefault="005D3F0C" w:rsidP="006268E9">
      <w:pPr>
        <w:pStyle w:val="ListParagraph"/>
        <w:numPr>
          <w:ilvl w:val="0"/>
          <w:numId w:val="1"/>
        </w:numPr>
        <w:tabs>
          <w:tab w:val="left" w:pos="483"/>
          <w:tab w:val="left" w:pos="484"/>
        </w:tabs>
        <w:contextualSpacing w:val="0"/>
      </w:pPr>
      <w:r>
        <w:rPr>
          <w:color w:val="333333"/>
        </w:rPr>
        <w:t>Mercy Hospitals VIC</w:t>
      </w:r>
      <w:r>
        <w:rPr>
          <w:color w:val="333333"/>
          <w:spacing w:val="-2"/>
        </w:rPr>
        <w:t xml:space="preserve"> </w:t>
      </w:r>
      <w:r>
        <w:rPr>
          <w:color w:val="333333"/>
        </w:rPr>
        <w:t>Ltd</w:t>
      </w:r>
    </w:p>
    <w:p w14:paraId="0058B749" w14:textId="4A5F2045" w:rsidR="005D3F0C" w:rsidRPr="002D36C9" w:rsidRDefault="005D3F0C" w:rsidP="006268E9">
      <w:pPr>
        <w:pStyle w:val="ListParagraph"/>
        <w:numPr>
          <w:ilvl w:val="0"/>
          <w:numId w:val="1"/>
        </w:numPr>
        <w:tabs>
          <w:tab w:val="left" w:pos="483"/>
          <w:tab w:val="left" w:pos="484"/>
        </w:tabs>
        <w:contextualSpacing w:val="0"/>
      </w:pPr>
      <w:r>
        <w:rPr>
          <w:color w:val="333333"/>
        </w:rPr>
        <w:t>Mission</w:t>
      </w:r>
      <w:r>
        <w:rPr>
          <w:color w:val="333333"/>
          <w:spacing w:val="-1"/>
        </w:rPr>
        <w:t xml:space="preserve"> </w:t>
      </w:r>
      <w:r>
        <w:rPr>
          <w:color w:val="333333"/>
        </w:rPr>
        <w:t>Australia</w:t>
      </w:r>
    </w:p>
    <w:p w14:paraId="4053EA1E" w14:textId="566B0F3D" w:rsidR="005D3F0C" w:rsidRPr="002D36C9" w:rsidRDefault="005D3F0C" w:rsidP="006268E9">
      <w:pPr>
        <w:pStyle w:val="ListParagraph"/>
        <w:numPr>
          <w:ilvl w:val="0"/>
          <w:numId w:val="1"/>
        </w:numPr>
        <w:tabs>
          <w:tab w:val="left" w:pos="483"/>
          <w:tab w:val="left" w:pos="484"/>
        </w:tabs>
        <w:contextualSpacing w:val="0"/>
      </w:pPr>
      <w:r>
        <w:rPr>
          <w:color w:val="333333"/>
        </w:rPr>
        <w:t>Missionary Society of St</w:t>
      </w:r>
      <w:r>
        <w:rPr>
          <w:color w:val="333333"/>
          <w:spacing w:val="-2"/>
        </w:rPr>
        <w:t xml:space="preserve"> </w:t>
      </w:r>
      <w:r>
        <w:rPr>
          <w:color w:val="333333"/>
        </w:rPr>
        <w:t>Paul</w:t>
      </w:r>
    </w:p>
    <w:p w14:paraId="0C0E9A29" w14:textId="3BD00D8A" w:rsidR="005D3F0C" w:rsidRPr="002D36C9" w:rsidRDefault="005D3F0C" w:rsidP="006268E9">
      <w:pPr>
        <w:pStyle w:val="ListParagraph"/>
        <w:numPr>
          <w:ilvl w:val="0"/>
          <w:numId w:val="1"/>
        </w:numPr>
        <w:tabs>
          <w:tab w:val="left" w:pos="483"/>
          <w:tab w:val="left" w:pos="484"/>
        </w:tabs>
        <w:contextualSpacing w:val="0"/>
      </w:pPr>
      <w:r>
        <w:rPr>
          <w:color w:val="333333"/>
        </w:rPr>
        <w:t>Monash</w:t>
      </w:r>
      <w:r>
        <w:rPr>
          <w:color w:val="333333"/>
          <w:spacing w:val="-1"/>
        </w:rPr>
        <w:t xml:space="preserve"> </w:t>
      </w:r>
      <w:r>
        <w:rPr>
          <w:color w:val="333333"/>
        </w:rPr>
        <w:t>University</w:t>
      </w:r>
    </w:p>
    <w:p w14:paraId="60B6C0FF" w14:textId="00F83BBD" w:rsidR="005D3F0C" w:rsidRPr="002D36C9" w:rsidRDefault="005D3F0C" w:rsidP="006268E9">
      <w:pPr>
        <w:pStyle w:val="ListParagraph"/>
        <w:numPr>
          <w:ilvl w:val="0"/>
          <w:numId w:val="1"/>
        </w:numPr>
        <w:tabs>
          <w:tab w:val="left" w:pos="483"/>
          <w:tab w:val="left" w:pos="484"/>
        </w:tabs>
        <w:contextualSpacing w:val="0"/>
      </w:pPr>
      <w:r>
        <w:rPr>
          <w:color w:val="333333"/>
        </w:rPr>
        <w:t>Murray Valley Aboriginal Co-operative</w:t>
      </w:r>
      <w:r>
        <w:rPr>
          <w:color w:val="333333"/>
          <w:spacing w:val="-5"/>
        </w:rPr>
        <w:t xml:space="preserve"> </w:t>
      </w:r>
      <w:r>
        <w:rPr>
          <w:color w:val="333333"/>
        </w:rPr>
        <w:t>Limited</w:t>
      </w:r>
    </w:p>
    <w:p w14:paraId="2C03AD19" w14:textId="6B654003" w:rsidR="005D3F0C" w:rsidRPr="002D36C9" w:rsidRDefault="005D3F0C" w:rsidP="006268E9">
      <w:pPr>
        <w:pStyle w:val="ListParagraph"/>
        <w:numPr>
          <w:ilvl w:val="0"/>
          <w:numId w:val="1"/>
        </w:numPr>
        <w:tabs>
          <w:tab w:val="left" w:pos="483"/>
          <w:tab w:val="left" w:pos="484"/>
        </w:tabs>
        <w:contextualSpacing w:val="0"/>
      </w:pPr>
      <w:r>
        <w:rPr>
          <w:color w:val="333333"/>
        </w:rPr>
        <w:t>National Spiritual Assembly of the Baha'is of Australia</w:t>
      </w:r>
      <w:r>
        <w:rPr>
          <w:color w:val="333333"/>
          <w:spacing w:val="-5"/>
        </w:rPr>
        <w:t xml:space="preserve"> </w:t>
      </w:r>
      <w:r>
        <w:rPr>
          <w:color w:val="333333"/>
        </w:rPr>
        <w:t>Incorporated</w:t>
      </w:r>
    </w:p>
    <w:p w14:paraId="3CE5191E" w14:textId="3462045B" w:rsidR="005D3F0C" w:rsidRPr="002D36C9" w:rsidRDefault="005D3F0C" w:rsidP="006268E9">
      <w:pPr>
        <w:pStyle w:val="ListParagraph"/>
        <w:numPr>
          <w:ilvl w:val="0"/>
          <w:numId w:val="1"/>
        </w:numPr>
        <w:tabs>
          <w:tab w:val="left" w:pos="483"/>
          <w:tab w:val="left" w:pos="484"/>
        </w:tabs>
        <w:contextualSpacing w:val="0"/>
      </w:pPr>
      <w:r>
        <w:rPr>
          <w:color w:val="333333"/>
        </w:rPr>
        <w:t>Newhaven</w:t>
      </w:r>
      <w:r>
        <w:rPr>
          <w:color w:val="333333"/>
          <w:spacing w:val="-1"/>
        </w:rPr>
        <w:t xml:space="preserve"> </w:t>
      </w:r>
      <w:r>
        <w:rPr>
          <w:color w:val="333333"/>
        </w:rPr>
        <w:t>College</w:t>
      </w:r>
    </w:p>
    <w:p w14:paraId="1CEA4833" w14:textId="5C5C6C3C" w:rsidR="005D3F0C" w:rsidRPr="002D36C9" w:rsidRDefault="005D3F0C" w:rsidP="006268E9">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59ACB742" w14:textId="55623011" w:rsidR="005D3F0C" w:rsidRPr="002D36C9" w:rsidRDefault="005D3F0C" w:rsidP="006268E9">
      <w:pPr>
        <w:pStyle w:val="ListParagraph"/>
        <w:numPr>
          <w:ilvl w:val="0"/>
          <w:numId w:val="1"/>
        </w:numPr>
        <w:tabs>
          <w:tab w:val="left" w:pos="483"/>
          <w:tab w:val="left" w:pos="484"/>
        </w:tabs>
        <w:contextualSpacing w:val="0"/>
      </w:pPr>
      <w:r>
        <w:rPr>
          <w:color w:val="333333"/>
        </w:rPr>
        <w:t>Open Family</w:t>
      </w:r>
      <w:r>
        <w:rPr>
          <w:color w:val="333333"/>
          <w:spacing w:val="-3"/>
        </w:rPr>
        <w:t xml:space="preserve"> </w:t>
      </w:r>
      <w:r>
        <w:rPr>
          <w:color w:val="333333"/>
        </w:rPr>
        <w:t>Australia</w:t>
      </w:r>
    </w:p>
    <w:p w14:paraId="58022A04" w14:textId="57A2D33A" w:rsidR="00936FA2" w:rsidRPr="00936FA2" w:rsidRDefault="005D3F0C" w:rsidP="006268E9">
      <w:pPr>
        <w:pStyle w:val="ListParagraph"/>
        <w:numPr>
          <w:ilvl w:val="0"/>
          <w:numId w:val="1"/>
        </w:numPr>
        <w:tabs>
          <w:tab w:val="left" w:pos="483"/>
          <w:tab w:val="left" w:pos="484"/>
        </w:tabs>
        <w:contextualSpacing w:val="0"/>
      </w:pPr>
      <w:r>
        <w:rPr>
          <w:color w:val="333333"/>
        </w:rPr>
        <w:t>Paralympics Australia</w:t>
      </w:r>
    </w:p>
    <w:p w14:paraId="492D64D6" w14:textId="55AA883F" w:rsidR="005D3F0C" w:rsidRDefault="00936FA2" w:rsidP="006268E9">
      <w:pPr>
        <w:pStyle w:val="ListParagraph"/>
        <w:numPr>
          <w:ilvl w:val="0"/>
          <w:numId w:val="1"/>
        </w:numPr>
        <w:contextualSpacing w:val="0"/>
      </w:pPr>
      <w:r w:rsidRPr="00936FA2">
        <w:t>Peninsula City Church Incorporated</w:t>
      </w:r>
    </w:p>
    <w:p w14:paraId="3946C35F" w14:textId="15C96163" w:rsidR="005D3F0C" w:rsidRDefault="005D3F0C" w:rsidP="006268E9">
      <w:pPr>
        <w:pStyle w:val="ListParagraph"/>
        <w:numPr>
          <w:ilvl w:val="0"/>
          <w:numId w:val="1"/>
        </w:numPr>
        <w:tabs>
          <w:tab w:val="left" w:pos="483"/>
          <w:tab w:val="left" w:pos="484"/>
        </w:tabs>
        <w:contextualSpacing w:val="0"/>
      </w:pPr>
      <w:r>
        <w:t>The Portsea Camp</w:t>
      </w:r>
    </w:p>
    <w:p w14:paraId="29B90A07" w14:textId="277348BA" w:rsidR="005D3F0C" w:rsidRPr="002D36C9" w:rsidRDefault="005D3F0C" w:rsidP="006268E9">
      <w:pPr>
        <w:pStyle w:val="ListParagraph"/>
        <w:numPr>
          <w:ilvl w:val="0"/>
          <w:numId w:val="1"/>
        </w:numPr>
        <w:tabs>
          <w:tab w:val="left" w:pos="483"/>
          <w:tab w:val="left" w:pos="484"/>
        </w:tabs>
        <w:contextualSpacing w:val="0"/>
      </w:pPr>
      <w:r w:rsidRPr="00666C97">
        <w:t>Plenty Valley Christian Education</w:t>
      </w:r>
    </w:p>
    <w:p w14:paraId="52AF3804" w14:textId="16221891" w:rsidR="005D3F0C" w:rsidRPr="002D36C9" w:rsidRDefault="005D3F0C" w:rsidP="006268E9">
      <w:pPr>
        <w:pStyle w:val="ListParagraph"/>
        <w:numPr>
          <w:ilvl w:val="0"/>
          <w:numId w:val="1"/>
        </w:numPr>
        <w:tabs>
          <w:tab w:val="left" w:pos="483"/>
          <w:tab w:val="left" w:pos="484"/>
        </w:tabs>
        <w:contextualSpacing w:val="0"/>
      </w:pPr>
      <w:r>
        <w:rPr>
          <w:color w:val="333333"/>
        </w:rPr>
        <w:t>The Presbyterian Church of</w:t>
      </w:r>
      <w:r>
        <w:rPr>
          <w:color w:val="333333"/>
          <w:spacing w:val="-3"/>
        </w:rPr>
        <w:t xml:space="preserve"> </w:t>
      </w:r>
      <w:r>
        <w:rPr>
          <w:color w:val="333333"/>
        </w:rPr>
        <w:t>Queensland</w:t>
      </w:r>
    </w:p>
    <w:p w14:paraId="7F50BE65" w14:textId="364E3716" w:rsidR="005D3F0C" w:rsidRPr="002D36C9" w:rsidRDefault="005D3F0C" w:rsidP="006268E9">
      <w:pPr>
        <w:pStyle w:val="ListParagraph"/>
        <w:numPr>
          <w:ilvl w:val="0"/>
          <w:numId w:val="1"/>
        </w:numPr>
        <w:tabs>
          <w:tab w:val="left" w:pos="483"/>
          <w:tab w:val="left" w:pos="484"/>
        </w:tabs>
        <w:contextualSpacing w:val="0"/>
      </w:pPr>
      <w:r>
        <w:rPr>
          <w:color w:val="333333"/>
        </w:rPr>
        <w:t>Presbyterian Church of</w:t>
      </w:r>
      <w:r>
        <w:rPr>
          <w:color w:val="333333"/>
          <w:spacing w:val="-4"/>
        </w:rPr>
        <w:t xml:space="preserve"> </w:t>
      </w:r>
      <w:r>
        <w:rPr>
          <w:color w:val="333333"/>
        </w:rPr>
        <w:t>Victoria</w:t>
      </w:r>
    </w:p>
    <w:p w14:paraId="76AE6478" w14:textId="69DDC0FF" w:rsidR="005D3F0C" w:rsidRPr="002D36C9" w:rsidRDefault="005D3F0C" w:rsidP="006268E9">
      <w:pPr>
        <w:pStyle w:val="ListParagraph"/>
        <w:numPr>
          <w:ilvl w:val="0"/>
          <w:numId w:val="1"/>
        </w:numPr>
        <w:tabs>
          <w:tab w:val="left" w:pos="483"/>
          <w:tab w:val="left" w:pos="484"/>
        </w:tabs>
        <w:contextualSpacing w:val="0"/>
      </w:pPr>
      <w:r>
        <w:rPr>
          <w:color w:val="333333"/>
        </w:rPr>
        <w:t>Presbyterian Ladies’</w:t>
      </w:r>
      <w:r>
        <w:rPr>
          <w:color w:val="333333"/>
          <w:spacing w:val="-1"/>
        </w:rPr>
        <w:t xml:space="preserve"> </w:t>
      </w:r>
      <w:r>
        <w:rPr>
          <w:color w:val="333333"/>
        </w:rPr>
        <w:t>College</w:t>
      </w:r>
    </w:p>
    <w:p w14:paraId="1847041B" w14:textId="3AD6676A" w:rsidR="005D3F0C" w:rsidRPr="002D36C9" w:rsidRDefault="005D3F0C" w:rsidP="006268E9">
      <w:pPr>
        <w:pStyle w:val="ListParagraph"/>
        <w:numPr>
          <w:ilvl w:val="0"/>
          <w:numId w:val="1"/>
        </w:numPr>
        <w:tabs>
          <w:tab w:val="left" w:pos="483"/>
          <w:tab w:val="left" w:pos="484"/>
        </w:tabs>
        <w:contextualSpacing w:val="0"/>
      </w:pPr>
      <w:r>
        <w:rPr>
          <w:color w:val="333333"/>
        </w:rPr>
        <w:t>Puffing Billy Preservation Society</w:t>
      </w:r>
    </w:p>
    <w:p w14:paraId="668AE5B3" w14:textId="102B5AC8" w:rsidR="005D3F0C" w:rsidRPr="002D36C9" w:rsidRDefault="005D3F0C" w:rsidP="006268E9">
      <w:pPr>
        <w:pStyle w:val="ListParagraph"/>
        <w:numPr>
          <w:ilvl w:val="0"/>
          <w:numId w:val="1"/>
        </w:numPr>
        <w:tabs>
          <w:tab w:val="left" w:pos="483"/>
          <w:tab w:val="left" w:pos="484"/>
        </w:tabs>
        <w:contextualSpacing w:val="0"/>
      </w:pPr>
      <w:r>
        <w:rPr>
          <w:color w:val="333333"/>
        </w:rPr>
        <w:t>The Religious Society of Friends (Quakers) in</w:t>
      </w:r>
      <w:r>
        <w:rPr>
          <w:color w:val="333333"/>
          <w:spacing w:val="-7"/>
        </w:rPr>
        <w:t xml:space="preserve"> </w:t>
      </w:r>
      <w:r>
        <w:rPr>
          <w:color w:val="333333"/>
        </w:rPr>
        <w:t>Australia</w:t>
      </w:r>
    </w:p>
    <w:p w14:paraId="45C2995F" w14:textId="4224C52D" w:rsidR="005D3F0C" w:rsidRPr="002D36C9" w:rsidRDefault="005D3F0C" w:rsidP="006268E9">
      <w:pPr>
        <w:pStyle w:val="ListParagraph"/>
        <w:numPr>
          <w:ilvl w:val="0"/>
          <w:numId w:val="1"/>
        </w:numPr>
        <w:tabs>
          <w:tab w:val="left" w:pos="483"/>
          <w:tab w:val="left" w:pos="484"/>
        </w:tabs>
        <w:contextualSpacing w:val="0"/>
      </w:pPr>
      <w:r>
        <w:rPr>
          <w:color w:val="333333"/>
        </w:rPr>
        <w:t>Returned &amp; Services League of Australia (Victorian</w:t>
      </w:r>
      <w:r>
        <w:rPr>
          <w:color w:val="333333"/>
          <w:spacing w:val="-5"/>
        </w:rPr>
        <w:t xml:space="preserve"> </w:t>
      </w:r>
      <w:r>
        <w:rPr>
          <w:color w:val="333333"/>
        </w:rPr>
        <w:t>Branch)</w:t>
      </w:r>
    </w:p>
    <w:p w14:paraId="5B2346EA" w14:textId="3272D7A5" w:rsidR="00246512" w:rsidRDefault="005D3F0C" w:rsidP="006268E9">
      <w:pPr>
        <w:pStyle w:val="ListParagraph"/>
        <w:numPr>
          <w:ilvl w:val="0"/>
          <w:numId w:val="1"/>
        </w:numPr>
        <w:tabs>
          <w:tab w:val="left" w:pos="483"/>
          <w:tab w:val="left" w:pos="484"/>
        </w:tabs>
        <w:contextualSpacing w:val="0"/>
      </w:pPr>
      <w:r>
        <w:rPr>
          <w:color w:val="333333"/>
        </w:rPr>
        <w:t>Rowing</w:t>
      </w:r>
      <w:r>
        <w:rPr>
          <w:color w:val="333333"/>
          <w:spacing w:val="2"/>
        </w:rPr>
        <w:t xml:space="preserve"> </w:t>
      </w:r>
      <w:r>
        <w:rPr>
          <w:color w:val="333333"/>
        </w:rPr>
        <w:t>Australia</w:t>
      </w:r>
    </w:p>
    <w:p w14:paraId="62AE75E9" w14:textId="4B50404C" w:rsidR="005D3F0C" w:rsidRDefault="005D3F0C" w:rsidP="006268E9">
      <w:pPr>
        <w:pStyle w:val="ListParagraph"/>
        <w:numPr>
          <w:ilvl w:val="0"/>
          <w:numId w:val="1"/>
        </w:numPr>
        <w:tabs>
          <w:tab w:val="left" w:pos="483"/>
          <w:tab w:val="left" w:pos="484"/>
        </w:tabs>
        <w:contextualSpacing w:val="0"/>
      </w:pPr>
      <w:r>
        <w:rPr>
          <w:color w:val="333333"/>
        </w:rPr>
        <w:t>Royal Institute for Deaf and Blind</w:t>
      </w:r>
      <w:r>
        <w:rPr>
          <w:color w:val="333333"/>
          <w:spacing w:val="-2"/>
        </w:rPr>
        <w:t xml:space="preserve"> </w:t>
      </w:r>
      <w:r>
        <w:rPr>
          <w:color w:val="333333"/>
        </w:rPr>
        <w:t>Children</w:t>
      </w:r>
    </w:p>
    <w:p w14:paraId="2A479A08" w14:textId="595B89EE" w:rsidR="005D3F0C" w:rsidRPr="002D36C9" w:rsidRDefault="005D3F0C" w:rsidP="006268E9">
      <w:pPr>
        <w:pStyle w:val="ListParagraph"/>
        <w:numPr>
          <w:ilvl w:val="0"/>
          <w:numId w:val="1"/>
        </w:numPr>
        <w:tabs>
          <w:tab w:val="left" w:pos="483"/>
          <w:tab w:val="left" w:pos="484"/>
        </w:tabs>
        <w:contextualSpacing w:val="0"/>
      </w:pPr>
      <w:proofErr w:type="spellStart"/>
      <w:r>
        <w:t>Rumbalara</w:t>
      </w:r>
      <w:proofErr w:type="spellEnd"/>
      <w:r>
        <w:t xml:space="preserve"> Aboriginal Co-operative Limited </w:t>
      </w:r>
    </w:p>
    <w:p w14:paraId="7882E7BD" w14:textId="6AD8C0C3" w:rsidR="005D3F0C" w:rsidRPr="002D36C9" w:rsidRDefault="005D3F0C" w:rsidP="006268E9">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36CC032D" w14:textId="0C48FF5B" w:rsidR="005D3F0C" w:rsidRPr="002D36C9" w:rsidRDefault="005D3F0C" w:rsidP="006268E9">
      <w:pPr>
        <w:pStyle w:val="ListParagraph"/>
        <w:numPr>
          <w:ilvl w:val="0"/>
          <w:numId w:val="1"/>
        </w:numPr>
        <w:tabs>
          <w:tab w:val="left" w:pos="483"/>
          <w:tab w:val="left" w:pos="484"/>
        </w:tabs>
        <w:contextualSpacing w:val="0"/>
      </w:pPr>
      <w:r>
        <w:rPr>
          <w:color w:val="333333"/>
        </w:rPr>
        <w:t>Save the Children</w:t>
      </w:r>
      <w:r>
        <w:rPr>
          <w:color w:val="333333"/>
          <w:spacing w:val="-1"/>
        </w:rPr>
        <w:t xml:space="preserve"> </w:t>
      </w:r>
      <w:r>
        <w:rPr>
          <w:color w:val="333333"/>
        </w:rPr>
        <w:t>Australia</w:t>
      </w:r>
    </w:p>
    <w:p w14:paraId="382258E6" w14:textId="76373A04" w:rsidR="005D3F0C" w:rsidRPr="002D36C9" w:rsidRDefault="005D3F0C" w:rsidP="006268E9">
      <w:pPr>
        <w:pStyle w:val="ListParagraph"/>
        <w:numPr>
          <w:ilvl w:val="0"/>
          <w:numId w:val="1"/>
        </w:numPr>
        <w:tabs>
          <w:tab w:val="left" w:pos="483"/>
          <w:tab w:val="left" w:pos="484"/>
        </w:tabs>
        <w:contextualSpacing w:val="0"/>
      </w:pPr>
      <w:r>
        <w:rPr>
          <w:color w:val="333333"/>
        </w:rPr>
        <w:t>Scotch</w:t>
      </w:r>
      <w:r>
        <w:rPr>
          <w:color w:val="333333"/>
          <w:spacing w:val="-1"/>
        </w:rPr>
        <w:t xml:space="preserve"> </w:t>
      </w:r>
      <w:r>
        <w:rPr>
          <w:color w:val="333333"/>
        </w:rPr>
        <w:t>College</w:t>
      </w:r>
    </w:p>
    <w:p w14:paraId="24D968A9" w14:textId="2CBEF104" w:rsidR="00554735" w:rsidRDefault="005D3F0C" w:rsidP="006268E9">
      <w:pPr>
        <w:pStyle w:val="ListParagraph"/>
        <w:numPr>
          <w:ilvl w:val="0"/>
          <w:numId w:val="1"/>
        </w:numPr>
        <w:tabs>
          <w:tab w:val="left" w:pos="483"/>
          <w:tab w:val="left" w:pos="484"/>
        </w:tabs>
        <w:contextualSpacing w:val="0"/>
      </w:pPr>
      <w:r>
        <w:rPr>
          <w:color w:val="333333"/>
        </w:rPr>
        <w:t>Scouts Australia</w:t>
      </w:r>
    </w:p>
    <w:p w14:paraId="1697E0FF" w14:textId="25DFCE25" w:rsidR="005D3F0C" w:rsidRPr="002D36C9" w:rsidRDefault="00554735" w:rsidP="006268E9">
      <w:pPr>
        <w:pStyle w:val="ListParagraph"/>
        <w:numPr>
          <w:ilvl w:val="0"/>
          <w:numId w:val="1"/>
        </w:numPr>
        <w:tabs>
          <w:tab w:val="left" w:pos="483"/>
          <w:tab w:val="left" w:pos="484"/>
        </w:tabs>
        <w:contextualSpacing w:val="0"/>
      </w:pPr>
      <w:r>
        <w:rPr>
          <w:color w:val="333333"/>
        </w:rPr>
        <w:t>Scouts VIC</w:t>
      </w:r>
    </w:p>
    <w:p w14:paraId="0ACB169D" w14:textId="054DFD6E" w:rsidR="005D3F0C" w:rsidRPr="002D36C9" w:rsidRDefault="005D3F0C" w:rsidP="006268E9">
      <w:pPr>
        <w:pStyle w:val="ListParagraph"/>
        <w:numPr>
          <w:ilvl w:val="0"/>
          <w:numId w:val="1"/>
        </w:numPr>
        <w:tabs>
          <w:tab w:val="left" w:pos="483"/>
          <w:tab w:val="left" w:pos="484"/>
        </w:tabs>
        <w:contextualSpacing w:val="0"/>
      </w:pPr>
      <w:r>
        <w:rPr>
          <w:color w:val="333333"/>
        </w:rPr>
        <w:t>Scripture Union</w:t>
      </w:r>
      <w:r>
        <w:rPr>
          <w:color w:val="333333"/>
          <w:spacing w:val="-11"/>
        </w:rPr>
        <w:t xml:space="preserve"> </w:t>
      </w:r>
      <w:r>
        <w:rPr>
          <w:color w:val="333333"/>
        </w:rPr>
        <w:t>Victoria</w:t>
      </w:r>
    </w:p>
    <w:p w14:paraId="2ADFA808" w14:textId="1EBE5D98" w:rsidR="005D3F0C" w:rsidRPr="002D36C9" w:rsidRDefault="005D3F0C" w:rsidP="006268E9">
      <w:pPr>
        <w:pStyle w:val="ListParagraph"/>
        <w:numPr>
          <w:ilvl w:val="0"/>
          <w:numId w:val="1"/>
        </w:numPr>
        <w:tabs>
          <w:tab w:val="left" w:pos="483"/>
          <w:tab w:val="left" w:pos="484"/>
        </w:tabs>
        <w:contextualSpacing w:val="0"/>
      </w:pPr>
      <w:r>
        <w:rPr>
          <w:color w:val="333333"/>
        </w:rPr>
        <w:t>Seventh Day</w:t>
      </w:r>
      <w:r>
        <w:rPr>
          <w:color w:val="333333"/>
          <w:spacing w:val="-12"/>
        </w:rPr>
        <w:t xml:space="preserve"> </w:t>
      </w:r>
      <w:r>
        <w:rPr>
          <w:color w:val="333333"/>
        </w:rPr>
        <w:t>Adventists</w:t>
      </w:r>
    </w:p>
    <w:p w14:paraId="21AC833B" w14:textId="2CB92874" w:rsidR="005D3F0C" w:rsidRPr="002D36C9" w:rsidRDefault="005D3F0C" w:rsidP="006268E9">
      <w:pPr>
        <w:pStyle w:val="ListParagraph"/>
        <w:numPr>
          <w:ilvl w:val="0"/>
          <w:numId w:val="1"/>
        </w:numPr>
        <w:tabs>
          <w:tab w:val="left" w:pos="483"/>
          <w:tab w:val="left" w:pos="484"/>
        </w:tabs>
        <w:contextualSpacing w:val="0"/>
      </w:pPr>
      <w:r>
        <w:rPr>
          <w:color w:val="333333"/>
        </w:rPr>
        <w:t>Sisters of Our Lady of the Missions</w:t>
      </w:r>
    </w:p>
    <w:p w14:paraId="309A02F2" w14:textId="008B7E15" w:rsidR="005D3F0C" w:rsidRPr="002D36C9" w:rsidRDefault="005D3F0C" w:rsidP="006268E9">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1D4B001A" w14:textId="7EBF89AF" w:rsidR="005D3F0C" w:rsidRPr="002D36C9" w:rsidRDefault="005D3F0C" w:rsidP="006268E9">
      <w:pPr>
        <w:pStyle w:val="ListParagraph"/>
        <w:numPr>
          <w:ilvl w:val="0"/>
          <w:numId w:val="1"/>
        </w:numPr>
        <w:tabs>
          <w:tab w:val="left" w:pos="483"/>
          <w:tab w:val="left" w:pos="484"/>
        </w:tabs>
        <w:contextualSpacing w:val="0"/>
      </w:pPr>
      <w:r>
        <w:rPr>
          <w:color w:val="333333"/>
        </w:rPr>
        <w:t>Society of Christian Doctrine</w:t>
      </w:r>
      <w:r>
        <w:rPr>
          <w:color w:val="333333"/>
          <w:spacing w:val="-1"/>
        </w:rPr>
        <w:t xml:space="preserve"> </w:t>
      </w:r>
      <w:r>
        <w:rPr>
          <w:color w:val="333333"/>
        </w:rPr>
        <w:t>Brothers</w:t>
      </w:r>
    </w:p>
    <w:p w14:paraId="10E9B06F" w14:textId="0AF4F6B6" w:rsidR="00554735" w:rsidRDefault="005D3F0C" w:rsidP="006268E9">
      <w:pPr>
        <w:pStyle w:val="ListParagraph"/>
        <w:numPr>
          <w:ilvl w:val="0"/>
          <w:numId w:val="1"/>
        </w:numPr>
        <w:tabs>
          <w:tab w:val="left" w:pos="483"/>
          <w:tab w:val="left" w:pos="484"/>
        </w:tabs>
        <w:contextualSpacing w:val="0"/>
      </w:pPr>
      <w:r>
        <w:rPr>
          <w:color w:val="333333"/>
        </w:rPr>
        <w:t>Softball Australia Limited (Softball</w:t>
      </w:r>
      <w:r>
        <w:rPr>
          <w:color w:val="333333"/>
          <w:spacing w:val="-3"/>
        </w:rPr>
        <w:t xml:space="preserve"> </w:t>
      </w:r>
      <w:r>
        <w:rPr>
          <w:color w:val="333333"/>
        </w:rPr>
        <w:t>VIC)</w:t>
      </w:r>
    </w:p>
    <w:p w14:paraId="495EFCBA" w14:textId="3C1034CE" w:rsidR="005D3F0C" w:rsidRPr="002D36C9" w:rsidRDefault="00554735" w:rsidP="006268E9">
      <w:pPr>
        <w:pStyle w:val="ListParagraph"/>
        <w:numPr>
          <w:ilvl w:val="0"/>
          <w:numId w:val="1"/>
        </w:numPr>
        <w:tabs>
          <w:tab w:val="left" w:pos="483"/>
          <w:tab w:val="left" w:pos="484"/>
        </w:tabs>
        <w:contextualSpacing w:val="0"/>
      </w:pPr>
      <w:r>
        <w:rPr>
          <w:color w:val="333333"/>
        </w:rPr>
        <w:t>Southern Community Church of</w:t>
      </w:r>
      <w:r>
        <w:rPr>
          <w:color w:val="333333"/>
          <w:spacing w:val="-1"/>
        </w:rPr>
        <w:t xml:space="preserve"> </w:t>
      </w:r>
      <w:r>
        <w:rPr>
          <w:color w:val="333333"/>
        </w:rPr>
        <w:t>Christ</w:t>
      </w:r>
    </w:p>
    <w:p w14:paraId="4716FB1F" w14:textId="26188A71" w:rsidR="005D3F0C" w:rsidRPr="002D36C9" w:rsidRDefault="005D3F0C" w:rsidP="006268E9">
      <w:pPr>
        <w:pStyle w:val="ListParagraph"/>
        <w:numPr>
          <w:ilvl w:val="0"/>
          <w:numId w:val="1"/>
        </w:numPr>
        <w:tabs>
          <w:tab w:val="left" w:pos="483"/>
          <w:tab w:val="left" w:pos="484"/>
        </w:tabs>
        <w:contextualSpacing w:val="0"/>
      </w:pPr>
      <w:r>
        <w:rPr>
          <w:color w:val="333333"/>
        </w:rPr>
        <w:lastRenderedPageBreak/>
        <w:t>Southern Cross Austereo Pty</w:t>
      </w:r>
      <w:r>
        <w:rPr>
          <w:color w:val="333333"/>
          <w:spacing w:val="-5"/>
        </w:rPr>
        <w:t xml:space="preserve"> </w:t>
      </w:r>
      <w:r>
        <w:rPr>
          <w:color w:val="333333"/>
        </w:rPr>
        <w:t>Ltd</w:t>
      </w:r>
    </w:p>
    <w:p w14:paraId="44DFF9A7" w14:textId="60DBDFD9" w:rsidR="00554735" w:rsidRDefault="005D3F0C" w:rsidP="006268E9">
      <w:pPr>
        <w:pStyle w:val="ListParagraph"/>
        <w:numPr>
          <w:ilvl w:val="0"/>
          <w:numId w:val="1"/>
        </w:numPr>
        <w:tabs>
          <w:tab w:val="left" w:pos="483"/>
          <w:tab w:val="left" w:pos="484"/>
        </w:tabs>
        <w:contextualSpacing w:val="0"/>
      </w:pPr>
      <w:r>
        <w:rPr>
          <w:color w:val="333333"/>
        </w:rPr>
        <w:t>Strathcona Baptist Girls Grammar School</w:t>
      </w:r>
      <w:r>
        <w:rPr>
          <w:color w:val="333333"/>
          <w:spacing w:val="-5"/>
        </w:rPr>
        <w:t xml:space="preserve"> </w:t>
      </w:r>
      <w:r>
        <w:rPr>
          <w:color w:val="333333"/>
        </w:rPr>
        <w:t>Limited</w:t>
      </w:r>
    </w:p>
    <w:p w14:paraId="2C22DD3A" w14:textId="74F4D023" w:rsidR="00554735" w:rsidRPr="002D36C9" w:rsidRDefault="00554735" w:rsidP="006268E9">
      <w:pPr>
        <w:pStyle w:val="ListParagraph"/>
        <w:numPr>
          <w:ilvl w:val="0"/>
          <w:numId w:val="1"/>
        </w:numPr>
        <w:tabs>
          <w:tab w:val="left" w:pos="483"/>
          <w:tab w:val="left" w:pos="484"/>
        </w:tabs>
        <w:contextualSpacing w:val="0"/>
      </w:pPr>
      <w:r>
        <w:rPr>
          <w:color w:val="333333"/>
        </w:rPr>
        <w:t>St Columban’s Mission</w:t>
      </w:r>
      <w:r>
        <w:rPr>
          <w:color w:val="333333"/>
          <w:spacing w:val="-1"/>
        </w:rPr>
        <w:t xml:space="preserve"> </w:t>
      </w:r>
      <w:r>
        <w:rPr>
          <w:color w:val="333333"/>
        </w:rPr>
        <w:t>Society</w:t>
      </w:r>
    </w:p>
    <w:p w14:paraId="1894169E" w14:textId="7E9AA5B5" w:rsidR="005D3F0C" w:rsidRPr="00554735" w:rsidRDefault="00554735" w:rsidP="006268E9">
      <w:pPr>
        <w:pStyle w:val="ListParagraph"/>
        <w:numPr>
          <w:ilvl w:val="0"/>
          <w:numId w:val="1"/>
        </w:numPr>
        <w:tabs>
          <w:tab w:val="left" w:pos="483"/>
          <w:tab w:val="left" w:pos="484"/>
        </w:tabs>
        <w:contextualSpacing w:val="0"/>
      </w:pPr>
      <w:r>
        <w:rPr>
          <w:color w:val="333333"/>
        </w:rPr>
        <w:t>St John Ambulance</w:t>
      </w:r>
      <w:r>
        <w:rPr>
          <w:color w:val="333333"/>
          <w:spacing w:val="-3"/>
        </w:rPr>
        <w:t xml:space="preserve"> </w:t>
      </w:r>
      <w:r>
        <w:rPr>
          <w:color w:val="333333"/>
        </w:rPr>
        <w:t>Victoria</w:t>
      </w:r>
    </w:p>
    <w:p w14:paraId="65A3018E" w14:textId="7F527844" w:rsidR="00554735" w:rsidRDefault="005D3F0C" w:rsidP="006268E9">
      <w:pPr>
        <w:pStyle w:val="ListParagraph"/>
        <w:numPr>
          <w:ilvl w:val="0"/>
          <w:numId w:val="1"/>
        </w:numPr>
        <w:tabs>
          <w:tab w:val="left" w:pos="483"/>
          <w:tab w:val="left" w:pos="484"/>
        </w:tabs>
        <w:contextualSpacing w:val="0"/>
      </w:pPr>
      <w:r>
        <w:rPr>
          <w:color w:val="333333"/>
        </w:rPr>
        <w:t>St Kilda Saints Football Club</w:t>
      </w:r>
      <w:r>
        <w:rPr>
          <w:color w:val="333333"/>
          <w:spacing w:val="-1"/>
        </w:rPr>
        <w:t xml:space="preserve"> </w:t>
      </w:r>
      <w:r>
        <w:rPr>
          <w:color w:val="333333"/>
        </w:rPr>
        <w:t>Ltd</w:t>
      </w:r>
    </w:p>
    <w:p w14:paraId="2DC62042" w14:textId="7DBE2FF4" w:rsidR="005D3F0C" w:rsidRPr="002D36C9" w:rsidRDefault="00554735" w:rsidP="006268E9">
      <w:pPr>
        <w:pStyle w:val="ListParagraph"/>
        <w:numPr>
          <w:ilvl w:val="0"/>
          <w:numId w:val="1"/>
        </w:numPr>
        <w:tabs>
          <w:tab w:val="left" w:pos="483"/>
          <w:tab w:val="left" w:pos="484"/>
        </w:tabs>
        <w:contextualSpacing w:val="0"/>
      </w:pPr>
      <w:r>
        <w:t>St Margaret’s Berwick Grammar</w:t>
      </w:r>
    </w:p>
    <w:p w14:paraId="678F5966" w14:textId="62981F04" w:rsidR="005D3F0C" w:rsidRPr="002D36C9" w:rsidRDefault="005D3F0C" w:rsidP="006268E9">
      <w:pPr>
        <w:pStyle w:val="ListParagraph"/>
        <w:numPr>
          <w:ilvl w:val="0"/>
          <w:numId w:val="1"/>
        </w:numPr>
        <w:tabs>
          <w:tab w:val="left" w:pos="483"/>
          <w:tab w:val="left" w:pos="484"/>
        </w:tabs>
        <w:contextualSpacing w:val="0"/>
      </w:pPr>
      <w:r>
        <w:rPr>
          <w:color w:val="333333"/>
        </w:rPr>
        <w:t>St Vincent de Paul Society</w:t>
      </w:r>
    </w:p>
    <w:p w14:paraId="304A549C" w14:textId="7837E1C8" w:rsidR="005D3F0C" w:rsidRDefault="005D3F0C" w:rsidP="006268E9">
      <w:pPr>
        <w:pStyle w:val="ListParagraph"/>
        <w:numPr>
          <w:ilvl w:val="0"/>
          <w:numId w:val="1"/>
        </w:numPr>
        <w:tabs>
          <w:tab w:val="left" w:pos="483"/>
          <w:tab w:val="left" w:pos="484"/>
        </w:tabs>
        <w:contextualSpacing w:val="0"/>
      </w:pPr>
      <w:r>
        <w:rPr>
          <w:color w:val="333333"/>
        </w:rPr>
        <w:t>Swimming</w:t>
      </w:r>
      <w:r>
        <w:rPr>
          <w:color w:val="333333"/>
          <w:spacing w:val="-1"/>
        </w:rPr>
        <w:t xml:space="preserve"> </w:t>
      </w:r>
      <w:r>
        <w:rPr>
          <w:color w:val="333333"/>
        </w:rPr>
        <w:t>Australia</w:t>
      </w:r>
    </w:p>
    <w:p w14:paraId="4CAA7742" w14:textId="6B37111E" w:rsidR="005D3F0C" w:rsidRPr="002D36C9" w:rsidRDefault="005D3F0C" w:rsidP="006268E9">
      <w:pPr>
        <w:pStyle w:val="ListParagraph"/>
        <w:numPr>
          <w:ilvl w:val="0"/>
          <w:numId w:val="1"/>
        </w:numPr>
        <w:tabs>
          <w:tab w:val="left" w:pos="483"/>
          <w:tab w:val="left" w:pos="484"/>
        </w:tabs>
        <w:contextualSpacing w:val="0"/>
      </w:pPr>
      <w:r w:rsidRPr="009871B4">
        <w:t>Swimming Victoria</w:t>
      </w:r>
    </w:p>
    <w:p w14:paraId="25A3FD58" w14:textId="6FCC8448" w:rsidR="005D3F0C" w:rsidRPr="002D36C9" w:rsidRDefault="005D3F0C" w:rsidP="006268E9">
      <w:pPr>
        <w:pStyle w:val="ListParagraph"/>
        <w:numPr>
          <w:ilvl w:val="0"/>
          <w:numId w:val="1"/>
        </w:numPr>
        <w:tabs>
          <w:tab w:val="left" w:pos="483"/>
          <w:tab w:val="left" w:pos="484"/>
        </w:tabs>
        <w:contextualSpacing w:val="0"/>
      </w:pPr>
      <w:r>
        <w:rPr>
          <w:color w:val="333333"/>
        </w:rPr>
        <w:t>Tennis Australia Limited</w:t>
      </w:r>
    </w:p>
    <w:p w14:paraId="319916DC" w14:textId="397B8CEA" w:rsidR="005D3F0C" w:rsidRPr="002D36C9" w:rsidRDefault="005D3F0C" w:rsidP="006268E9">
      <w:pPr>
        <w:pStyle w:val="ListParagraph"/>
        <w:numPr>
          <w:ilvl w:val="0"/>
          <w:numId w:val="1"/>
        </w:numPr>
        <w:tabs>
          <w:tab w:val="left" w:pos="483"/>
          <w:tab w:val="left" w:pos="484"/>
        </w:tabs>
        <w:contextualSpacing w:val="0"/>
      </w:pPr>
      <w:r>
        <w:rPr>
          <w:color w:val="333333"/>
        </w:rPr>
        <w:t>Transdev</w:t>
      </w:r>
      <w:r>
        <w:rPr>
          <w:color w:val="333333"/>
          <w:spacing w:val="-3"/>
        </w:rPr>
        <w:t xml:space="preserve"> </w:t>
      </w:r>
      <w:r>
        <w:rPr>
          <w:color w:val="333333"/>
        </w:rPr>
        <w:t>Australasia</w:t>
      </w:r>
    </w:p>
    <w:p w14:paraId="23F56F2D" w14:textId="57646C0C" w:rsidR="005D3F0C" w:rsidRPr="002D36C9" w:rsidRDefault="005D3F0C" w:rsidP="006268E9">
      <w:pPr>
        <w:pStyle w:val="ListParagraph"/>
        <w:numPr>
          <w:ilvl w:val="0"/>
          <w:numId w:val="1"/>
        </w:numPr>
        <w:tabs>
          <w:tab w:val="left" w:pos="483"/>
          <w:tab w:val="left" w:pos="484"/>
        </w:tabs>
        <w:contextualSpacing w:val="0"/>
      </w:pPr>
      <w:r>
        <w:rPr>
          <w:color w:val="333333"/>
        </w:rPr>
        <w:t>TRY</w:t>
      </w:r>
      <w:r>
        <w:rPr>
          <w:color w:val="333333"/>
          <w:spacing w:val="-1"/>
        </w:rPr>
        <w:t xml:space="preserve"> </w:t>
      </w:r>
      <w:r>
        <w:rPr>
          <w:color w:val="333333"/>
        </w:rPr>
        <w:t>Australia</w:t>
      </w:r>
    </w:p>
    <w:p w14:paraId="1508548D" w14:textId="406C8836" w:rsidR="005D3F0C" w:rsidRDefault="005D3F0C" w:rsidP="006268E9">
      <w:pPr>
        <w:pStyle w:val="ListParagraph"/>
        <w:numPr>
          <w:ilvl w:val="0"/>
          <w:numId w:val="1"/>
        </w:numPr>
        <w:tabs>
          <w:tab w:val="left" w:pos="483"/>
          <w:tab w:val="left" w:pos="484"/>
        </w:tabs>
        <w:contextualSpacing w:val="0"/>
      </w:pPr>
      <w:r>
        <w:rPr>
          <w:color w:val="333333"/>
        </w:rPr>
        <w:t>Uniting</w:t>
      </w:r>
      <w:r>
        <w:rPr>
          <w:color w:val="333333"/>
          <w:spacing w:val="2"/>
        </w:rPr>
        <w:t xml:space="preserve"> </w:t>
      </w:r>
      <w:r>
        <w:rPr>
          <w:color w:val="333333"/>
        </w:rPr>
        <w:t xml:space="preserve">Church in Australia </w:t>
      </w:r>
    </w:p>
    <w:p w14:paraId="7BA05433" w14:textId="77777777" w:rsidR="005D3F0C" w:rsidRPr="00850C94" w:rsidRDefault="005D3F0C" w:rsidP="006268E9">
      <w:pPr>
        <w:pStyle w:val="ListParagraph"/>
        <w:numPr>
          <w:ilvl w:val="1"/>
          <w:numId w:val="1"/>
        </w:numPr>
        <w:tabs>
          <w:tab w:val="left" w:pos="867"/>
          <w:tab w:val="left" w:pos="868"/>
        </w:tabs>
        <w:contextualSpacing w:val="0"/>
        <w:rPr>
          <w:color w:val="333333"/>
        </w:rPr>
      </w:pPr>
      <w:r w:rsidRPr="00850C94">
        <w:rPr>
          <w:color w:val="333333"/>
        </w:rPr>
        <w:t xml:space="preserve">Aitken </w:t>
      </w:r>
      <w:proofErr w:type="spellStart"/>
      <w:r w:rsidRPr="00850C94">
        <w:rPr>
          <w:color w:val="333333"/>
        </w:rPr>
        <w:t>Collehe</w:t>
      </w:r>
      <w:proofErr w:type="spellEnd"/>
      <w:r w:rsidRPr="00850C94">
        <w:rPr>
          <w:color w:val="333333"/>
        </w:rPr>
        <w:t xml:space="preserve"> Ltd</w:t>
      </w:r>
    </w:p>
    <w:p w14:paraId="50CB2475" w14:textId="77777777" w:rsidR="005D3F0C" w:rsidRPr="00850C94" w:rsidRDefault="005D3F0C" w:rsidP="006268E9">
      <w:pPr>
        <w:pStyle w:val="ListParagraph"/>
        <w:numPr>
          <w:ilvl w:val="1"/>
          <w:numId w:val="1"/>
        </w:numPr>
        <w:tabs>
          <w:tab w:val="left" w:pos="867"/>
          <w:tab w:val="left" w:pos="868"/>
        </w:tabs>
        <w:contextualSpacing w:val="0"/>
        <w:rPr>
          <w:color w:val="333333"/>
        </w:rPr>
      </w:pPr>
      <w:r w:rsidRPr="00850C94">
        <w:rPr>
          <w:color w:val="333333"/>
        </w:rPr>
        <w:t xml:space="preserve">Ballarat and Clarendon College </w:t>
      </w:r>
    </w:p>
    <w:p w14:paraId="1C428721" w14:textId="77777777" w:rsidR="005D3F0C" w:rsidRPr="00850C94" w:rsidRDefault="005D3F0C" w:rsidP="006268E9">
      <w:pPr>
        <w:pStyle w:val="ListParagraph"/>
        <w:numPr>
          <w:ilvl w:val="1"/>
          <w:numId w:val="1"/>
        </w:numPr>
        <w:tabs>
          <w:tab w:val="left" w:pos="867"/>
          <w:tab w:val="left" w:pos="868"/>
        </w:tabs>
        <w:contextualSpacing w:val="0"/>
        <w:rPr>
          <w:color w:val="333333"/>
        </w:rPr>
      </w:pPr>
      <w:proofErr w:type="spellStart"/>
      <w:r w:rsidRPr="00850C94">
        <w:rPr>
          <w:color w:val="333333"/>
        </w:rPr>
        <w:t>Billanook</w:t>
      </w:r>
      <w:proofErr w:type="spellEnd"/>
      <w:r w:rsidRPr="00850C94">
        <w:rPr>
          <w:color w:val="333333"/>
        </w:rPr>
        <w:t xml:space="preserve"> College Ltd</w:t>
      </w:r>
    </w:p>
    <w:p w14:paraId="3F46C2AC" w14:textId="77777777" w:rsidR="005D3F0C" w:rsidRPr="00850C94" w:rsidRDefault="005D3F0C" w:rsidP="006268E9">
      <w:pPr>
        <w:pStyle w:val="ListParagraph"/>
        <w:numPr>
          <w:ilvl w:val="1"/>
          <w:numId w:val="1"/>
        </w:numPr>
        <w:tabs>
          <w:tab w:val="left" w:pos="867"/>
          <w:tab w:val="left" w:pos="868"/>
        </w:tabs>
        <w:contextualSpacing w:val="0"/>
        <w:rPr>
          <w:color w:val="333333"/>
        </w:rPr>
      </w:pPr>
      <w:r w:rsidRPr="00850C94">
        <w:rPr>
          <w:color w:val="333333"/>
        </w:rPr>
        <w:t>Cornish College Ltd</w:t>
      </w:r>
    </w:p>
    <w:p w14:paraId="18A7177B" w14:textId="77777777" w:rsidR="005D3F0C" w:rsidRPr="00850C94" w:rsidRDefault="005D3F0C" w:rsidP="006268E9">
      <w:pPr>
        <w:pStyle w:val="ListParagraph"/>
        <w:numPr>
          <w:ilvl w:val="1"/>
          <w:numId w:val="1"/>
        </w:numPr>
        <w:tabs>
          <w:tab w:val="left" w:pos="867"/>
          <w:tab w:val="left" w:pos="868"/>
        </w:tabs>
        <w:contextualSpacing w:val="0"/>
        <w:rPr>
          <w:color w:val="333333"/>
        </w:rPr>
      </w:pPr>
      <w:r w:rsidRPr="00850C94">
        <w:rPr>
          <w:color w:val="333333"/>
        </w:rPr>
        <w:t>Haileybury</w:t>
      </w:r>
    </w:p>
    <w:p w14:paraId="5D3C78BD" w14:textId="77777777" w:rsidR="005D3F0C" w:rsidRPr="00850C94" w:rsidRDefault="005D3F0C" w:rsidP="006268E9">
      <w:pPr>
        <w:pStyle w:val="ListParagraph"/>
        <w:numPr>
          <w:ilvl w:val="1"/>
          <w:numId w:val="1"/>
        </w:numPr>
        <w:tabs>
          <w:tab w:val="left" w:pos="867"/>
          <w:tab w:val="left" w:pos="868"/>
        </w:tabs>
        <w:contextualSpacing w:val="0"/>
        <w:rPr>
          <w:color w:val="333333"/>
        </w:rPr>
      </w:pPr>
      <w:r w:rsidRPr="00850C94">
        <w:rPr>
          <w:color w:val="333333"/>
        </w:rPr>
        <w:t>Kingswood College Ltd</w:t>
      </w:r>
    </w:p>
    <w:p w14:paraId="73F0C732" w14:textId="77777777" w:rsidR="005D3F0C" w:rsidRPr="00850C94" w:rsidRDefault="005D3F0C" w:rsidP="006268E9">
      <w:pPr>
        <w:pStyle w:val="ListParagraph"/>
        <w:numPr>
          <w:ilvl w:val="1"/>
          <w:numId w:val="1"/>
        </w:numPr>
        <w:tabs>
          <w:tab w:val="left" w:pos="867"/>
          <w:tab w:val="left" w:pos="868"/>
        </w:tabs>
        <w:contextualSpacing w:val="0"/>
        <w:rPr>
          <w:color w:val="333333"/>
        </w:rPr>
      </w:pPr>
      <w:r w:rsidRPr="00850C94">
        <w:rPr>
          <w:color w:val="333333"/>
        </w:rPr>
        <w:t>Ormond College Ltd</w:t>
      </w:r>
    </w:p>
    <w:p w14:paraId="7716AF83" w14:textId="77777777" w:rsidR="005D3F0C" w:rsidRPr="00850C94" w:rsidRDefault="005D3F0C" w:rsidP="006268E9">
      <w:pPr>
        <w:pStyle w:val="ListParagraph"/>
        <w:numPr>
          <w:ilvl w:val="1"/>
          <w:numId w:val="1"/>
        </w:numPr>
        <w:tabs>
          <w:tab w:val="left" w:pos="867"/>
          <w:tab w:val="left" w:pos="868"/>
        </w:tabs>
        <w:contextualSpacing w:val="0"/>
        <w:rPr>
          <w:color w:val="333333"/>
        </w:rPr>
      </w:pPr>
      <w:proofErr w:type="spellStart"/>
      <w:r w:rsidRPr="00850C94">
        <w:rPr>
          <w:color w:val="333333"/>
        </w:rPr>
        <w:t>Penleigh</w:t>
      </w:r>
      <w:proofErr w:type="spellEnd"/>
      <w:r w:rsidRPr="00850C94">
        <w:rPr>
          <w:color w:val="333333"/>
        </w:rPr>
        <w:t xml:space="preserve"> and Essendon Grammar School</w:t>
      </w:r>
    </w:p>
    <w:p w14:paraId="3C583997" w14:textId="77777777" w:rsidR="005D3F0C" w:rsidRPr="00850C94" w:rsidRDefault="005D3F0C" w:rsidP="006268E9">
      <w:pPr>
        <w:pStyle w:val="ListParagraph"/>
        <w:numPr>
          <w:ilvl w:val="1"/>
          <w:numId w:val="1"/>
        </w:numPr>
        <w:tabs>
          <w:tab w:val="left" w:pos="867"/>
          <w:tab w:val="left" w:pos="868"/>
        </w:tabs>
        <w:contextualSpacing w:val="0"/>
        <w:rPr>
          <w:color w:val="333333"/>
        </w:rPr>
      </w:pPr>
      <w:r w:rsidRPr="00850C94">
        <w:rPr>
          <w:color w:val="333333"/>
        </w:rPr>
        <w:t>St Hilda’s College Ltd</w:t>
      </w:r>
    </w:p>
    <w:p w14:paraId="1FA61938" w14:textId="77777777" w:rsidR="005D3F0C" w:rsidRPr="00850C94" w:rsidRDefault="005D3F0C" w:rsidP="006268E9">
      <w:pPr>
        <w:pStyle w:val="ListParagraph"/>
        <w:numPr>
          <w:ilvl w:val="1"/>
          <w:numId w:val="1"/>
        </w:numPr>
        <w:tabs>
          <w:tab w:val="left" w:pos="867"/>
          <w:tab w:val="left" w:pos="868"/>
        </w:tabs>
        <w:contextualSpacing w:val="0"/>
        <w:rPr>
          <w:color w:val="333333"/>
        </w:rPr>
      </w:pPr>
      <w:r w:rsidRPr="00850C94">
        <w:rPr>
          <w:color w:val="333333"/>
        </w:rPr>
        <w:t>St Leonard’s College</w:t>
      </w:r>
    </w:p>
    <w:p w14:paraId="42223822" w14:textId="77777777" w:rsidR="005D3F0C" w:rsidRPr="00850C94" w:rsidRDefault="005D3F0C" w:rsidP="006268E9">
      <w:pPr>
        <w:pStyle w:val="ListParagraph"/>
        <w:numPr>
          <w:ilvl w:val="1"/>
          <w:numId w:val="1"/>
        </w:numPr>
        <w:tabs>
          <w:tab w:val="left" w:pos="867"/>
          <w:tab w:val="left" w:pos="868"/>
        </w:tabs>
        <w:contextualSpacing w:val="0"/>
        <w:rPr>
          <w:color w:val="333333"/>
        </w:rPr>
      </w:pPr>
      <w:r w:rsidRPr="00850C94">
        <w:rPr>
          <w:color w:val="333333"/>
        </w:rPr>
        <w:t>The Geelong College</w:t>
      </w:r>
    </w:p>
    <w:p w14:paraId="35D0526F" w14:textId="77777777" w:rsidR="005D3F0C" w:rsidRPr="00850C94" w:rsidRDefault="005D3F0C" w:rsidP="006268E9">
      <w:pPr>
        <w:pStyle w:val="ListParagraph"/>
        <w:numPr>
          <w:ilvl w:val="1"/>
          <w:numId w:val="1"/>
        </w:numPr>
        <w:tabs>
          <w:tab w:val="left" w:pos="867"/>
          <w:tab w:val="left" w:pos="868"/>
        </w:tabs>
        <w:contextualSpacing w:val="0"/>
        <w:rPr>
          <w:color w:val="333333"/>
        </w:rPr>
      </w:pPr>
      <w:r w:rsidRPr="00850C94">
        <w:rPr>
          <w:color w:val="333333"/>
        </w:rPr>
        <w:t>The Hamilton and Alexandra College</w:t>
      </w:r>
    </w:p>
    <w:p w14:paraId="0EF57A53" w14:textId="69B39938" w:rsidR="005D3F0C" w:rsidRPr="002D36C9" w:rsidRDefault="005D3F0C" w:rsidP="006268E9">
      <w:pPr>
        <w:pStyle w:val="ListParagraph"/>
        <w:numPr>
          <w:ilvl w:val="1"/>
          <w:numId w:val="1"/>
        </w:numPr>
        <w:tabs>
          <w:tab w:val="left" w:pos="867"/>
          <w:tab w:val="left" w:pos="868"/>
        </w:tabs>
        <w:contextualSpacing w:val="0"/>
      </w:pPr>
      <w:r w:rsidRPr="00850C94">
        <w:rPr>
          <w:color w:val="333333"/>
        </w:rPr>
        <w:t>Wesley</w:t>
      </w:r>
      <w:r>
        <w:t xml:space="preserve"> College Melbourne Ltd</w:t>
      </w:r>
    </w:p>
    <w:p w14:paraId="2CF7224B" w14:textId="27B5587B" w:rsidR="005D3F0C" w:rsidRPr="002D36C9" w:rsidRDefault="005D3F0C" w:rsidP="006268E9">
      <w:pPr>
        <w:pStyle w:val="ListParagraph"/>
        <w:numPr>
          <w:ilvl w:val="0"/>
          <w:numId w:val="1"/>
        </w:numPr>
        <w:tabs>
          <w:tab w:val="left" w:pos="483"/>
          <w:tab w:val="left" w:pos="484"/>
        </w:tabs>
        <w:contextualSpacing w:val="0"/>
      </w:pPr>
      <w:r>
        <w:rPr>
          <w:color w:val="333333"/>
        </w:rPr>
        <w:t>Upper Murray Family Care</w:t>
      </w:r>
      <w:r>
        <w:rPr>
          <w:color w:val="333333"/>
          <w:spacing w:val="-5"/>
        </w:rPr>
        <w:t xml:space="preserve"> </w:t>
      </w:r>
      <w:r>
        <w:rPr>
          <w:color w:val="333333"/>
        </w:rPr>
        <w:t>Inc</w:t>
      </w:r>
    </w:p>
    <w:p w14:paraId="23D487E5" w14:textId="3D17DB1E" w:rsidR="005D3F0C" w:rsidRPr="002D36C9" w:rsidRDefault="005D3F0C" w:rsidP="006268E9">
      <w:pPr>
        <w:pStyle w:val="ListParagraph"/>
        <w:numPr>
          <w:ilvl w:val="0"/>
          <w:numId w:val="1"/>
        </w:numPr>
        <w:tabs>
          <w:tab w:val="left" w:pos="483"/>
          <w:tab w:val="left" w:pos="484"/>
        </w:tabs>
        <w:contextualSpacing w:val="0"/>
      </w:pPr>
      <w:r>
        <w:rPr>
          <w:color w:val="333333"/>
        </w:rPr>
        <w:t xml:space="preserve">Victorian Aboriginal </w:t>
      </w:r>
      <w:proofErr w:type="gramStart"/>
      <w:r>
        <w:rPr>
          <w:color w:val="333333"/>
        </w:rPr>
        <w:t>Child Care</w:t>
      </w:r>
      <w:proofErr w:type="gramEnd"/>
      <w:r>
        <w:rPr>
          <w:color w:val="333333"/>
        </w:rPr>
        <w:t xml:space="preserve"> Agency Co</w:t>
      </w:r>
      <w:r>
        <w:rPr>
          <w:color w:val="333333"/>
          <w:spacing w:val="-6"/>
        </w:rPr>
        <w:t xml:space="preserve"> </w:t>
      </w:r>
      <w:r>
        <w:rPr>
          <w:color w:val="333333"/>
        </w:rPr>
        <w:t>Op</w:t>
      </w:r>
    </w:p>
    <w:p w14:paraId="39E2D335" w14:textId="7E90D52E" w:rsidR="005D3F0C" w:rsidRPr="002D36C9" w:rsidRDefault="005D3F0C" w:rsidP="006268E9">
      <w:pPr>
        <w:pStyle w:val="ListParagraph"/>
        <w:numPr>
          <w:ilvl w:val="0"/>
          <w:numId w:val="1"/>
        </w:numPr>
        <w:tabs>
          <w:tab w:val="left" w:pos="483"/>
          <w:tab w:val="left" w:pos="484"/>
        </w:tabs>
        <w:contextualSpacing w:val="0"/>
      </w:pPr>
      <w:r>
        <w:rPr>
          <w:color w:val="333333"/>
        </w:rPr>
        <w:t>Victorian Cricket</w:t>
      </w:r>
      <w:r>
        <w:rPr>
          <w:color w:val="333333"/>
          <w:spacing w:val="1"/>
        </w:rPr>
        <w:t xml:space="preserve"> </w:t>
      </w:r>
      <w:r>
        <w:rPr>
          <w:color w:val="333333"/>
        </w:rPr>
        <w:t>Association</w:t>
      </w:r>
    </w:p>
    <w:p w14:paraId="691A5A72" w14:textId="45AB9FBF" w:rsidR="00246512" w:rsidRDefault="005D3F0C" w:rsidP="006268E9">
      <w:pPr>
        <w:pStyle w:val="ListParagraph"/>
        <w:numPr>
          <w:ilvl w:val="0"/>
          <w:numId w:val="1"/>
        </w:numPr>
        <w:tabs>
          <w:tab w:val="left" w:pos="483"/>
          <w:tab w:val="left" w:pos="484"/>
        </w:tabs>
        <w:contextualSpacing w:val="0"/>
      </w:pPr>
      <w:r>
        <w:rPr>
          <w:color w:val="333333"/>
        </w:rPr>
        <w:t>Villa Maria Catholic</w:t>
      </w:r>
      <w:r>
        <w:rPr>
          <w:color w:val="333333"/>
          <w:spacing w:val="3"/>
        </w:rPr>
        <w:t xml:space="preserve"> </w:t>
      </w:r>
      <w:r>
        <w:rPr>
          <w:color w:val="333333"/>
        </w:rPr>
        <w:t>Homes</w:t>
      </w:r>
    </w:p>
    <w:p w14:paraId="35CF507D" w14:textId="22B03866" w:rsidR="005D3F0C" w:rsidRPr="002D36C9" w:rsidRDefault="005D3F0C" w:rsidP="006268E9">
      <w:pPr>
        <w:pStyle w:val="ListParagraph"/>
        <w:numPr>
          <w:ilvl w:val="0"/>
          <w:numId w:val="1"/>
        </w:numPr>
        <w:tabs>
          <w:tab w:val="left" w:pos="483"/>
          <w:tab w:val="left" w:pos="484"/>
        </w:tabs>
        <w:contextualSpacing w:val="0"/>
      </w:pPr>
      <w:proofErr w:type="spellStart"/>
      <w:r>
        <w:rPr>
          <w:color w:val="333333"/>
        </w:rPr>
        <w:t>Wallara</w:t>
      </w:r>
      <w:proofErr w:type="spellEnd"/>
      <w:r>
        <w:rPr>
          <w:color w:val="333333"/>
          <w:spacing w:val="-3"/>
        </w:rPr>
        <w:t xml:space="preserve"> </w:t>
      </w:r>
      <w:r>
        <w:rPr>
          <w:color w:val="333333"/>
        </w:rPr>
        <w:t>Australia</w:t>
      </w:r>
    </w:p>
    <w:p w14:paraId="212A94F4" w14:textId="063A188F" w:rsidR="005D3F0C" w:rsidRPr="002D36C9" w:rsidRDefault="005D3F0C" w:rsidP="006268E9">
      <w:pPr>
        <w:pStyle w:val="ListParagraph"/>
        <w:numPr>
          <w:ilvl w:val="0"/>
          <w:numId w:val="1"/>
        </w:numPr>
        <w:tabs>
          <w:tab w:val="left" w:pos="483"/>
          <w:tab w:val="left" w:pos="484"/>
        </w:tabs>
        <w:contextualSpacing w:val="0"/>
      </w:pPr>
      <w:r>
        <w:rPr>
          <w:color w:val="333333"/>
        </w:rPr>
        <w:t>Westbourne Grammar</w:t>
      </w:r>
      <w:r>
        <w:rPr>
          <w:color w:val="333333"/>
          <w:spacing w:val="-4"/>
        </w:rPr>
        <w:t xml:space="preserve"> </w:t>
      </w:r>
      <w:r>
        <w:rPr>
          <w:color w:val="333333"/>
        </w:rPr>
        <w:t>School</w:t>
      </w:r>
    </w:p>
    <w:p w14:paraId="344ADB58" w14:textId="5D95FBA1" w:rsidR="005D3F0C" w:rsidRPr="002D36C9" w:rsidRDefault="005D3F0C" w:rsidP="006268E9">
      <w:pPr>
        <w:pStyle w:val="ListParagraph"/>
        <w:numPr>
          <w:ilvl w:val="0"/>
          <w:numId w:val="1"/>
        </w:numPr>
        <w:tabs>
          <w:tab w:val="left" w:pos="483"/>
          <w:tab w:val="left" w:pos="484"/>
        </w:tabs>
        <w:contextualSpacing w:val="0"/>
      </w:pPr>
      <w:proofErr w:type="spellStart"/>
      <w:r>
        <w:rPr>
          <w:color w:val="333333"/>
        </w:rPr>
        <w:t>Worawa</w:t>
      </w:r>
      <w:proofErr w:type="spellEnd"/>
      <w:r>
        <w:rPr>
          <w:color w:val="333333"/>
        </w:rPr>
        <w:t xml:space="preserve"> Aboriginal</w:t>
      </w:r>
      <w:r>
        <w:rPr>
          <w:color w:val="333333"/>
          <w:spacing w:val="-1"/>
        </w:rPr>
        <w:t xml:space="preserve"> </w:t>
      </w:r>
      <w:r>
        <w:rPr>
          <w:color w:val="333333"/>
        </w:rPr>
        <w:t>College</w:t>
      </w:r>
    </w:p>
    <w:p w14:paraId="06C2A204" w14:textId="7E94A5CC" w:rsidR="005D3F0C" w:rsidRPr="002D36C9" w:rsidRDefault="005D3F0C" w:rsidP="006268E9">
      <w:pPr>
        <w:pStyle w:val="ListParagraph"/>
        <w:numPr>
          <w:ilvl w:val="0"/>
          <w:numId w:val="1"/>
        </w:numPr>
        <w:tabs>
          <w:tab w:val="left" w:pos="483"/>
          <w:tab w:val="left" w:pos="484"/>
        </w:tabs>
        <w:contextualSpacing w:val="0"/>
      </w:pPr>
      <w:r>
        <w:rPr>
          <w:color w:val="333333"/>
        </w:rPr>
        <w:t>World Vision</w:t>
      </w:r>
      <w:r>
        <w:rPr>
          <w:color w:val="333333"/>
          <w:spacing w:val="-1"/>
        </w:rPr>
        <w:t xml:space="preserve"> </w:t>
      </w:r>
      <w:r>
        <w:rPr>
          <w:color w:val="333333"/>
        </w:rPr>
        <w:t>Australia</w:t>
      </w:r>
    </w:p>
    <w:p w14:paraId="461191A2" w14:textId="1D9CF156" w:rsidR="005D3F0C" w:rsidRPr="002D36C9" w:rsidRDefault="005D3F0C" w:rsidP="006268E9">
      <w:pPr>
        <w:pStyle w:val="ListParagraph"/>
        <w:numPr>
          <w:ilvl w:val="0"/>
          <w:numId w:val="1"/>
        </w:numPr>
        <w:tabs>
          <w:tab w:val="left" w:pos="483"/>
          <w:tab w:val="left" w:pos="484"/>
        </w:tabs>
        <w:contextualSpacing w:val="0"/>
      </w:pPr>
      <w:r>
        <w:rPr>
          <w:color w:val="333333"/>
        </w:rPr>
        <w:t>YMCA</w:t>
      </w:r>
    </w:p>
    <w:p w14:paraId="267DC27D" w14:textId="4D595209" w:rsidR="005D3F0C" w:rsidRPr="002D36C9" w:rsidRDefault="005D3F0C" w:rsidP="006268E9">
      <w:pPr>
        <w:pStyle w:val="ListParagraph"/>
        <w:numPr>
          <w:ilvl w:val="0"/>
          <w:numId w:val="1"/>
        </w:numPr>
        <w:tabs>
          <w:tab w:val="left" w:pos="483"/>
          <w:tab w:val="left" w:pos="484"/>
        </w:tabs>
        <w:contextualSpacing w:val="0"/>
      </w:pPr>
      <w:r>
        <w:rPr>
          <w:color w:val="333333"/>
        </w:rPr>
        <w:t>Yeshivah - Beth Rivkah</w:t>
      </w:r>
      <w:r>
        <w:rPr>
          <w:color w:val="333333"/>
          <w:spacing w:val="-2"/>
        </w:rPr>
        <w:t xml:space="preserve"> </w:t>
      </w:r>
      <w:r>
        <w:rPr>
          <w:color w:val="333333"/>
        </w:rPr>
        <w:t>Schools</w:t>
      </w:r>
    </w:p>
    <w:p w14:paraId="74659EC4" w14:textId="57FEEFF7" w:rsidR="005D3F0C" w:rsidRPr="002D36C9" w:rsidRDefault="005D3F0C" w:rsidP="006268E9">
      <w:pPr>
        <w:pStyle w:val="ListParagraph"/>
        <w:numPr>
          <w:ilvl w:val="0"/>
          <w:numId w:val="1"/>
        </w:numPr>
        <w:tabs>
          <w:tab w:val="left" w:pos="483"/>
          <w:tab w:val="left" w:pos="484"/>
        </w:tabs>
        <w:contextualSpacing w:val="0"/>
      </w:pPr>
      <w:r>
        <w:rPr>
          <w:color w:val="333333"/>
        </w:rPr>
        <w:t>Yooralla</w:t>
      </w:r>
    </w:p>
    <w:p w14:paraId="0B4FA378" w14:textId="60D08808" w:rsidR="005D3F0C" w:rsidRDefault="005D3F0C" w:rsidP="006268E9">
      <w:pPr>
        <w:pStyle w:val="ListParagraph"/>
        <w:numPr>
          <w:ilvl w:val="0"/>
          <w:numId w:val="1"/>
        </w:numPr>
        <w:tabs>
          <w:tab w:val="left" w:pos="483"/>
          <w:tab w:val="left" w:pos="484"/>
        </w:tabs>
        <w:contextualSpacing w:val="0"/>
        <w:sectPr w:rsidR="005D3F0C" w:rsidSect="002D6DE3">
          <w:pgSz w:w="11910" w:h="16840"/>
          <w:pgMar w:top="1460" w:right="1380" w:bottom="280" w:left="1340" w:header="737" w:footer="720" w:gutter="0"/>
          <w:cols w:space="720"/>
          <w:docGrid w:linePitch="299"/>
        </w:sectPr>
      </w:pPr>
      <w:r>
        <w:rPr>
          <w:color w:val="333333"/>
        </w:rPr>
        <w:t>YWCA</w:t>
      </w:r>
      <w:r>
        <w:rPr>
          <w:color w:val="333333"/>
          <w:spacing w:val="-3"/>
        </w:rPr>
        <w:t xml:space="preserve"> </w:t>
      </w:r>
      <w:r>
        <w:rPr>
          <w:color w:val="333333"/>
        </w:rPr>
        <w:t>Australi</w:t>
      </w:r>
      <w:r w:rsidR="00616D79">
        <w:rPr>
          <w:color w:val="333333"/>
        </w:rPr>
        <w:t>a</w:t>
      </w:r>
    </w:p>
    <w:p w14:paraId="093EDFC7" w14:textId="77777777" w:rsidR="005D3F0C" w:rsidRDefault="005D3F0C" w:rsidP="005D3F0C">
      <w:pPr>
        <w:pStyle w:val="Heading1"/>
      </w:pPr>
      <w:bookmarkStart w:id="8" w:name="South_Australia"/>
      <w:bookmarkStart w:id="9" w:name="_Toc169599090"/>
      <w:bookmarkEnd w:id="8"/>
      <w:r w:rsidRPr="00C611D9">
        <w:lastRenderedPageBreak/>
        <w:t>South</w:t>
      </w:r>
      <w:r>
        <w:rPr>
          <w:color w:val="333333"/>
        </w:rPr>
        <w:t xml:space="preserve"> Australia</w:t>
      </w:r>
      <w:bookmarkEnd w:id="9"/>
    </w:p>
    <w:p w14:paraId="4C1B9D13" w14:textId="77777777" w:rsidR="005D3F0C" w:rsidRDefault="005D3F0C" w:rsidP="006268E9">
      <w:pPr>
        <w:pStyle w:val="BodyText"/>
        <w:ind w:left="100" w:right="375" w:firstLine="0"/>
      </w:pPr>
      <w:r>
        <w:rPr>
          <w:color w:val="333333"/>
        </w:rPr>
        <w:t>The following institutions have completed all the necessary steps to join the Scheme. The below information shows institutions and groups that have joined in South Australia. A</w:t>
      </w:r>
    </w:p>
    <w:p w14:paraId="5A65BC31" w14:textId="77777777" w:rsidR="005D3F0C" w:rsidRDefault="005D3F0C" w:rsidP="006268E9">
      <w:pPr>
        <w:pStyle w:val="BodyText"/>
        <w:ind w:left="100" w:right="436" w:firstLine="0"/>
      </w:pPr>
      <w:r>
        <w:rPr>
          <w:color w:val="333333"/>
        </w:rPr>
        <w:t xml:space="preserve">full </w:t>
      </w:r>
      <w:hyperlink r:id="rId13">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49B8B666" w14:textId="36CC883B" w:rsidR="005D3F0C" w:rsidRPr="002D36C9" w:rsidRDefault="005D3F0C" w:rsidP="006268E9">
      <w:pPr>
        <w:pStyle w:val="ListParagraph"/>
        <w:numPr>
          <w:ilvl w:val="0"/>
          <w:numId w:val="1"/>
        </w:numPr>
        <w:tabs>
          <w:tab w:val="left" w:pos="483"/>
          <w:tab w:val="left" w:pos="484"/>
        </w:tabs>
        <w:contextualSpacing w:val="0"/>
      </w:pPr>
      <w:r>
        <w:rPr>
          <w:color w:val="333333"/>
        </w:rPr>
        <w:t>Commonwealth government</w:t>
      </w:r>
      <w:r>
        <w:rPr>
          <w:color w:val="333333"/>
          <w:spacing w:val="-1"/>
        </w:rPr>
        <w:t xml:space="preserve"> </w:t>
      </w:r>
      <w:r>
        <w:rPr>
          <w:color w:val="333333"/>
        </w:rPr>
        <w:t>institutions</w:t>
      </w:r>
    </w:p>
    <w:p w14:paraId="2A711308" w14:textId="709B7D52" w:rsidR="005D3F0C" w:rsidRPr="002D36C9" w:rsidRDefault="005D3F0C" w:rsidP="006268E9">
      <w:pPr>
        <w:pStyle w:val="ListParagraph"/>
        <w:numPr>
          <w:ilvl w:val="0"/>
          <w:numId w:val="1"/>
        </w:numPr>
        <w:tabs>
          <w:tab w:val="left" w:pos="483"/>
          <w:tab w:val="left" w:pos="484"/>
        </w:tabs>
        <w:contextualSpacing w:val="0"/>
      </w:pPr>
      <w:r>
        <w:rPr>
          <w:color w:val="333333"/>
        </w:rPr>
        <w:t>South Australia state government</w:t>
      </w:r>
      <w:r>
        <w:rPr>
          <w:color w:val="333333"/>
          <w:spacing w:val="-3"/>
        </w:rPr>
        <w:t xml:space="preserve"> </w:t>
      </w:r>
      <w:r>
        <w:rPr>
          <w:color w:val="333333"/>
        </w:rPr>
        <w:t>institutions</w:t>
      </w:r>
    </w:p>
    <w:p w14:paraId="187D32BB" w14:textId="54B3B21D" w:rsidR="00936FA2" w:rsidRPr="00936FA2" w:rsidRDefault="005D3F0C" w:rsidP="006268E9">
      <w:pPr>
        <w:pStyle w:val="ListParagraph"/>
        <w:numPr>
          <w:ilvl w:val="0"/>
          <w:numId w:val="1"/>
        </w:numPr>
        <w:tabs>
          <w:tab w:val="left" w:pos="483"/>
          <w:tab w:val="left" w:pos="484"/>
        </w:tabs>
        <w:contextualSpacing w:val="0"/>
      </w:pPr>
      <w:r>
        <w:rPr>
          <w:color w:val="333333"/>
        </w:rPr>
        <w:t>Aboriginal Family Support</w:t>
      </w:r>
      <w:r>
        <w:rPr>
          <w:color w:val="333333"/>
          <w:spacing w:val="-3"/>
        </w:rPr>
        <w:t xml:space="preserve"> </w:t>
      </w:r>
      <w:r>
        <w:rPr>
          <w:color w:val="333333"/>
        </w:rPr>
        <w:t>Services</w:t>
      </w:r>
    </w:p>
    <w:p w14:paraId="7C7F3EB9" w14:textId="5761D9D2" w:rsidR="005D3F0C" w:rsidRPr="002D36C9" w:rsidRDefault="00936FA2" w:rsidP="006268E9">
      <w:pPr>
        <w:pStyle w:val="ListParagraph"/>
        <w:numPr>
          <w:ilvl w:val="0"/>
          <w:numId w:val="1"/>
        </w:numPr>
        <w:contextualSpacing w:val="0"/>
      </w:pPr>
      <w:r w:rsidRPr="00936FA2">
        <w:t>Adelaide Community Healthcare Alliance Incorporated</w:t>
      </w:r>
    </w:p>
    <w:p w14:paraId="77A989DA" w14:textId="3EFBDA0B" w:rsidR="005D3F0C" w:rsidRPr="002D36C9" w:rsidRDefault="005D3F0C" w:rsidP="006268E9">
      <w:pPr>
        <w:pStyle w:val="ListParagraph"/>
        <w:numPr>
          <w:ilvl w:val="0"/>
          <w:numId w:val="1"/>
        </w:numPr>
        <w:tabs>
          <w:tab w:val="left" w:pos="483"/>
          <w:tab w:val="left" w:pos="484"/>
        </w:tabs>
        <w:contextualSpacing w:val="0"/>
      </w:pPr>
      <w:r>
        <w:rPr>
          <w:color w:val="333333"/>
        </w:rPr>
        <w:t>Anglican</w:t>
      </w:r>
      <w:r>
        <w:rPr>
          <w:color w:val="333333"/>
          <w:spacing w:val="-1"/>
        </w:rPr>
        <w:t xml:space="preserve"> </w:t>
      </w:r>
      <w:r>
        <w:rPr>
          <w:color w:val="333333"/>
        </w:rPr>
        <w:t>Church:</w:t>
      </w:r>
    </w:p>
    <w:p w14:paraId="3E1A5B0B" w14:textId="77777777" w:rsidR="005D3F0C" w:rsidRDefault="005D3F0C" w:rsidP="006268E9">
      <w:pPr>
        <w:pStyle w:val="ListParagraph"/>
        <w:numPr>
          <w:ilvl w:val="1"/>
          <w:numId w:val="1"/>
        </w:numPr>
        <w:tabs>
          <w:tab w:val="left" w:pos="867"/>
          <w:tab w:val="left" w:pos="868"/>
        </w:tabs>
        <w:contextualSpacing w:val="0"/>
      </w:pPr>
      <w:r>
        <w:rPr>
          <w:color w:val="333333"/>
        </w:rPr>
        <w:t>Anglican Community</w:t>
      </w:r>
      <w:r>
        <w:rPr>
          <w:color w:val="333333"/>
          <w:spacing w:val="-3"/>
        </w:rPr>
        <w:t xml:space="preserve"> </w:t>
      </w:r>
      <w:r>
        <w:rPr>
          <w:color w:val="333333"/>
        </w:rPr>
        <w:t>Care</w:t>
      </w:r>
    </w:p>
    <w:p w14:paraId="14238FBD" w14:textId="77777777" w:rsidR="005D3F0C" w:rsidRDefault="005D3F0C" w:rsidP="006268E9">
      <w:pPr>
        <w:pStyle w:val="ListParagraph"/>
        <w:numPr>
          <w:ilvl w:val="1"/>
          <w:numId w:val="1"/>
        </w:numPr>
        <w:tabs>
          <w:tab w:val="left" w:pos="867"/>
          <w:tab w:val="left" w:pos="868"/>
        </w:tabs>
        <w:contextualSpacing w:val="0"/>
      </w:pPr>
      <w:r>
        <w:rPr>
          <w:color w:val="333333"/>
        </w:rPr>
        <w:t>Anglican Diocese of</w:t>
      </w:r>
      <w:r>
        <w:rPr>
          <w:color w:val="333333"/>
          <w:spacing w:val="1"/>
        </w:rPr>
        <w:t xml:space="preserve"> </w:t>
      </w:r>
      <w:r>
        <w:rPr>
          <w:color w:val="333333"/>
        </w:rPr>
        <w:t>Adelaide</w:t>
      </w:r>
    </w:p>
    <w:p w14:paraId="334DF7DD" w14:textId="77777777" w:rsidR="005D3F0C" w:rsidRDefault="005D3F0C" w:rsidP="006268E9">
      <w:pPr>
        <w:pStyle w:val="ListParagraph"/>
        <w:numPr>
          <w:ilvl w:val="1"/>
          <w:numId w:val="1"/>
        </w:numPr>
        <w:tabs>
          <w:tab w:val="left" w:pos="867"/>
          <w:tab w:val="left" w:pos="868"/>
        </w:tabs>
        <w:contextualSpacing w:val="0"/>
      </w:pPr>
      <w:r>
        <w:rPr>
          <w:color w:val="333333"/>
        </w:rPr>
        <w:t>Anglican Diocese of The</w:t>
      </w:r>
      <w:r>
        <w:rPr>
          <w:color w:val="333333"/>
          <w:spacing w:val="-6"/>
        </w:rPr>
        <w:t xml:space="preserve"> </w:t>
      </w:r>
      <w:r>
        <w:rPr>
          <w:color w:val="333333"/>
        </w:rPr>
        <w:t>Murray</w:t>
      </w:r>
    </w:p>
    <w:p w14:paraId="512AA796" w14:textId="77777777" w:rsidR="005D3F0C" w:rsidRDefault="005D3F0C" w:rsidP="006268E9">
      <w:pPr>
        <w:pStyle w:val="ListParagraph"/>
        <w:numPr>
          <w:ilvl w:val="1"/>
          <w:numId w:val="1"/>
        </w:numPr>
        <w:tabs>
          <w:tab w:val="left" w:pos="867"/>
          <w:tab w:val="left" w:pos="868"/>
        </w:tabs>
        <w:contextualSpacing w:val="0"/>
      </w:pPr>
      <w:r>
        <w:rPr>
          <w:color w:val="333333"/>
        </w:rPr>
        <w:t>Anglican Diocese of</w:t>
      </w:r>
      <w:r>
        <w:rPr>
          <w:color w:val="333333"/>
          <w:spacing w:val="-6"/>
        </w:rPr>
        <w:t xml:space="preserve"> </w:t>
      </w:r>
      <w:proofErr w:type="spellStart"/>
      <w:r>
        <w:rPr>
          <w:color w:val="333333"/>
        </w:rPr>
        <w:t>Willochra</w:t>
      </w:r>
      <w:proofErr w:type="spellEnd"/>
    </w:p>
    <w:p w14:paraId="6C6BF836" w14:textId="77777777" w:rsidR="005D3F0C" w:rsidRPr="00036D94" w:rsidRDefault="005D3F0C" w:rsidP="006268E9">
      <w:pPr>
        <w:pStyle w:val="ListParagraph"/>
        <w:numPr>
          <w:ilvl w:val="1"/>
          <w:numId w:val="1"/>
        </w:numPr>
        <w:tabs>
          <w:tab w:val="left" w:pos="867"/>
          <w:tab w:val="left" w:pos="868"/>
        </w:tabs>
        <w:contextualSpacing w:val="0"/>
      </w:pPr>
      <w:r>
        <w:rPr>
          <w:color w:val="333333"/>
        </w:rPr>
        <w:t>Anglicare</w:t>
      </w:r>
      <w:r>
        <w:rPr>
          <w:color w:val="333333"/>
          <w:spacing w:val="-1"/>
        </w:rPr>
        <w:t xml:space="preserve"> </w:t>
      </w:r>
      <w:r>
        <w:rPr>
          <w:color w:val="333333"/>
        </w:rPr>
        <w:t>SA</w:t>
      </w:r>
    </w:p>
    <w:p w14:paraId="051E1DD7" w14:textId="77777777" w:rsidR="005D3F0C" w:rsidRDefault="005D3F0C" w:rsidP="006268E9">
      <w:pPr>
        <w:pStyle w:val="ListParagraph"/>
        <w:numPr>
          <w:ilvl w:val="1"/>
          <w:numId w:val="1"/>
        </w:numPr>
        <w:tabs>
          <w:tab w:val="left" w:pos="867"/>
          <w:tab w:val="left" w:pos="868"/>
        </w:tabs>
        <w:contextualSpacing w:val="0"/>
      </w:pPr>
      <w:r w:rsidRPr="00036D94">
        <w:t>The Church Missionary Society – South Australia</w:t>
      </w:r>
    </w:p>
    <w:p w14:paraId="6F6B7C12" w14:textId="77777777" w:rsidR="005D3F0C" w:rsidRDefault="005D3F0C" w:rsidP="006268E9">
      <w:pPr>
        <w:pStyle w:val="ListParagraph"/>
        <w:numPr>
          <w:ilvl w:val="1"/>
          <w:numId w:val="1"/>
        </w:numPr>
        <w:tabs>
          <w:tab w:val="left" w:pos="867"/>
          <w:tab w:val="left" w:pos="868"/>
        </w:tabs>
        <w:contextualSpacing w:val="0"/>
      </w:pPr>
      <w:r>
        <w:rPr>
          <w:color w:val="333333"/>
        </w:rPr>
        <w:t>Pulteney Grammar</w:t>
      </w:r>
      <w:r>
        <w:rPr>
          <w:color w:val="333333"/>
          <w:spacing w:val="-1"/>
        </w:rPr>
        <w:t xml:space="preserve"> </w:t>
      </w:r>
      <w:r>
        <w:rPr>
          <w:color w:val="333333"/>
        </w:rPr>
        <w:t>School</w:t>
      </w:r>
    </w:p>
    <w:p w14:paraId="0983BCDF" w14:textId="77777777" w:rsidR="005D3F0C" w:rsidRPr="00036D94" w:rsidRDefault="005D3F0C" w:rsidP="006268E9">
      <w:pPr>
        <w:pStyle w:val="ListParagraph"/>
        <w:numPr>
          <w:ilvl w:val="1"/>
          <w:numId w:val="1"/>
        </w:numPr>
        <w:tabs>
          <w:tab w:val="left" w:pos="867"/>
          <w:tab w:val="left" w:pos="868"/>
        </w:tabs>
        <w:contextualSpacing w:val="0"/>
      </w:pPr>
      <w:r>
        <w:rPr>
          <w:color w:val="333333"/>
        </w:rPr>
        <w:t>Society of the Sacred Mission – Australian</w:t>
      </w:r>
      <w:r>
        <w:rPr>
          <w:color w:val="333333"/>
          <w:spacing w:val="-5"/>
        </w:rPr>
        <w:t xml:space="preserve"> </w:t>
      </w:r>
      <w:r>
        <w:rPr>
          <w:color w:val="333333"/>
        </w:rPr>
        <w:t>Province</w:t>
      </w:r>
    </w:p>
    <w:p w14:paraId="1DF17415" w14:textId="77777777" w:rsidR="005D3F0C" w:rsidRDefault="005D3F0C" w:rsidP="006268E9">
      <w:pPr>
        <w:pStyle w:val="ListParagraph"/>
        <w:numPr>
          <w:ilvl w:val="1"/>
          <w:numId w:val="1"/>
        </w:numPr>
        <w:tabs>
          <w:tab w:val="left" w:pos="867"/>
          <w:tab w:val="left" w:pos="868"/>
        </w:tabs>
        <w:contextualSpacing w:val="0"/>
      </w:pPr>
      <w:r w:rsidRPr="00036D94">
        <w:t>St Columba College Munno Para</w:t>
      </w:r>
    </w:p>
    <w:p w14:paraId="52FEFE87" w14:textId="77777777" w:rsidR="005D3F0C" w:rsidRDefault="005D3F0C" w:rsidP="006268E9">
      <w:pPr>
        <w:pStyle w:val="ListParagraph"/>
        <w:numPr>
          <w:ilvl w:val="1"/>
          <w:numId w:val="1"/>
        </w:numPr>
        <w:tabs>
          <w:tab w:val="left" w:pos="867"/>
          <w:tab w:val="left" w:pos="868"/>
        </w:tabs>
        <w:contextualSpacing w:val="0"/>
      </w:pPr>
      <w:r>
        <w:rPr>
          <w:color w:val="333333"/>
        </w:rPr>
        <w:t>St John’s Youth Services</w:t>
      </w:r>
      <w:r>
        <w:rPr>
          <w:color w:val="333333"/>
          <w:spacing w:val="3"/>
        </w:rPr>
        <w:t xml:space="preserve"> </w:t>
      </w:r>
      <w:r>
        <w:rPr>
          <w:color w:val="333333"/>
        </w:rPr>
        <w:t>Incorporated</w:t>
      </w:r>
    </w:p>
    <w:p w14:paraId="1B776407" w14:textId="77777777" w:rsidR="005D3F0C" w:rsidRDefault="005D3F0C" w:rsidP="006268E9">
      <w:pPr>
        <w:pStyle w:val="ListParagraph"/>
        <w:numPr>
          <w:ilvl w:val="1"/>
          <w:numId w:val="1"/>
        </w:numPr>
        <w:tabs>
          <w:tab w:val="left" w:pos="867"/>
          <w:tab w:val="left" w:pos="868"/>
        </w:tabs>
        <w:contextualSpacing w:val="0"/>
      </w:pPr>
      <w:r>
        <w:rPr>
          <w:color w:val="333333"/>
        </w:rPr>
        <w:t>St Mark’s</w:t>
      </w:r>
      <w:r>
        <w:rPr>
          <w:color w:val="333333"/>
          <w:spacing w:val="-1"/>
        </w:rPr>
        <w:t xml:space="preserve"> </w:t>
      </w:r>
      <w:r>
        <w:rPr>
          <w:color w:val="333333"/>
        </w:rPr>
        <w:t>College</w:t>
      </w:r>
    </w:p>
    <w:p w14:paraId="4E4511FF" w14:textId="77777777" w:rsidR="005D3F0C" w:rsidRDefault="005D3F0C" w:rsidP="006268E9">
      <w:pPr>
        <w:pStyle w:val="ListParagraph"/>
        <w:numPr>
          <w:ilvl w:val="1"/>
          <w:numId w:val="1"/>
        </w:numPr>
        <w:tabs>
          <w:tab w:val="left" w:pos="867"/>
          <w:tab w:val="left" w:pos="868"/>
        </w:tabs>
        <w:contextualSpacing w:val="0"/>
      </w:pPr>
      <w:r>
        <w:rPr>
          <w:color w:val="333333"/>
        </w:rPr>
        <w:t>St Peter’s Collegiate Girls’</w:t>
      </w:r>
      <w:r>
        <w:rPr>
          <w:color w:val="333333"/>
          <w:spacing w:val="-2"/>
        </w:rPr>
        <w:t xml:space="preserve"> </w:t>
      </w:r>
      <w:r>
        <w:rPr>
          <w:color w:val="333333"/>
        </w:rPr>
        <w:t>School</w:t>
      </w:r>
    </w:p>
    <w:p w14:paraId="4AD038FB" w14:textId="77777777" w:rsidR="005D3F0C" w:rsidRDefault="005D3F0C" w:rsidP="006268E9">
      <w:pPr>
        <w:pStyle w:val="ListParagraph"/>
        <w:numPr>
          <w:ilvl w:val="1"/>
          <w:numId w:val="1"/>
        </w:numPr>
        <w:tabs>
          <w:tab w:val="left" w:pos="867"/>
          <w:tab w:val="left" w:pos="868"/>
        </w:tabs>
        <w:contextualSpacing w:val="0"/>
      </w:pPr>
      <w:r>
        <w:rPr>
          <w:color w:val="333333"/>
        </w:rPr>
        <w:t>St Peter’s Woodlands Grammar</w:t>
      </w:r>
      <w:r>
        <w:rPr>
          <w:color w:val="333333"/>
          <w:spacing w:val="-5"/>
        </w:rPr>
        <w:t xml:space="preserve"> </w:t>
      </w:r>
      <w:r>
        <w:rPr>
          <w:color w:val="333333"/>
        </w:rPr>
        <w:t>School</w:t>
      </w:r>
    </w:p>
    <w:p w14:paraId="3126CAC1" w14:textId="77777777" w:rsidR="005D3F0C" w:rsidRDefault="005D3F0C" w:rsidP="006268E9">
      <w:pPr>
        <w:pStyle w:val="ListParagraph"/>
        <w:numPr>
          <w:ilvl w:val="1"/>
          <w:numId w:val="1"/>
        </w:numPr>
        <w:tabs>
          <w:tab w:val="left" w:pos="867"/>
          <w:tab w:val="left" w:pos="868"/>
        </w:tabs>
        <w:ind w:right="564"/>
        <w:contextualSpacing w:val="0"/>
      </w:pPr>
      <w:r>
        <w:rPr>
          <w:color w:val="333333"/>
        </w:rPr>
        <w:t>The Anglican Church of Australia Collegiate School of Saint Peter (trading as St Peter’s College)</w:t>
      </w:r>
    </w:p>
    <w:p w14:paraId="383D1239" w14:textId="77777777" w:rsidR="005D3F0C" w:rsidRDefault="005D3F0C" w:rsidP="006268E9">
      <w:pPr>
        <w:pStyle w:val="ListParagraph"/>
        <w:numPr>
          <w:ilvl w:val="1"/>
          <w:numId w:val="1"/>
        </w:numPr>
        <w:tabs>
          <w:tab w:val="left" w:pos="867"/>
          <w:tab w:val="left" w:pos="868"/>
        </w:tabs>
        <w:contextualSpacing w:val="0"/>
      </w:pPr>
      <w:r>
        <w:rPr>
          <w:color w:val="333333"/>
        </w:rPr>
        <w:t>Trinity College</w:t>
      </w:r>
      <w:r>
        <w:rPr>
          <w:color w:val="333333"/>
          <w:spacing w:val="-5"/>
        </w:rPr>
        <w:t xml:space="preserve"> </w:t>
      </w:r>
      <w:r>
        <w:rPr>
          <w:color w:val="333333"/>
        </w:rPr>
        <w:t>Gawler</w:t>
      </w:r>
    </w:p>
    <w:p w14:paraId="19F0F2D2" w14:textId="77777777" w:rsidR="005D3F0C" w:rsidRDefault="005D3F0C" w:rsidP="006268E9">
      <w:pPr>
        <w:pStyle w:val="ListParagraph"/>
        <w:numPr>
          <w:ilvl w:val="1"/>
          <w:numId w:val="1"/>
        </w:numPr>
        <w:tabs>
          <w:tab w:val="left" w:pos="867"/>
          <w:tab w:val="left" w:pos="868"/>
        </w:tabs>
        <w:contextualSpacing w:val="0"/>
      </w:pPr>
      <w:r>
        <w:rPr>
          <w:color w:val="333333"/>
        </w:rPr>
        <w:t>Walford Anglican School for</w:t>
      </w:r>
      <w:r>
        <w:rPr>
          <w:color w:val="333333"/>
          <w:spacing w:val="-7"/>
        </w:rPr>
        <w:t xml:space="preserve"> </w:t>
      </w:r>
      <w:r>
        <w:rPr>
          <w:color w:val="333333"/>
        </w:rPr>
        <w:t>Girls</w:t>
      </w:r>
    </w:p>
    <w:p w14:paraId="583EC890" w14:textId="55804807" w:rsidR="005D3F0C" w:rsidRPr="002D36C9" w:rsidRDefault="005D3F0C" w:rsidP="006268E9">
      <w:pPr>
        <w:pStyle w:val="ListParagraph"/>
        <w:numPr>
          <w:ilvl w:val="0"/>
          <w:numId w:val="1"/>
        </w:numPr>
        <w:tabs>
          <w:tab w:val="left" w:pos="483"/>
          <w:tab w:val="left" w:pos="484"/>
        </w:tabs>
        <w:contextualSpacing w:val="0"/>
      </w:pPr>
      <w:r>
        <w:rPr>
          <w:color w:val="333333"/>
        </w:rPr>
        <w:t>Association of Ukrainians in South</w:t>
      </w:r>
      <w:r>
        <w:rPr>
          <w:color w:val="333333"/>
          <w:spacing w:val="-1"/>
        </w:rPr>
        <w:t xml:space="preserve"> </w:t>
      </w:r>
      <w:r>
        <w:rPr>
          <w:color w:val="333333"/>
        </w:rPr>
        <w:t>Australia</w:t>
      </w:r>
    </w:p>
    <w:p w14:paraId="6F515706" w14:textId="22118AFA" w:rsidR="005D3F0C" w:rsidRPr="002D36C9" w:rsidRDefault="005D3F0C" w:rsidP="006268E9">
      <w:pPr>
        <w:pStyle w:val="ListParagraph"/>
        <w:numPr>
          <w:ilvl w:val="0"/>
          <w:numId w:val="1"/>
        </w:numPr>
        <w:tabs>
          <w:tab w:val="left" w:pos="483"/>
          <w:tab w:val="left" w:pos="484"/>
        </w:tabs>
        <w:contextualSpacing w:val="0"/>
      </w:pPr>
      <w:r>
        <w:rPr>
          <w:color w:val="333333"/>
        </w:rPr>
        <w:t>Australian Olympic</w:t>
      </w:r>
      <w:r>
        <w:rPr>
          <w:color w:val="333333"/>
          <w:spacing w:val="-2"/>
        </w:rPr>
        <w:t xml:space="preserve"> </w:t>
      </w:r>
      <w:r>
        <w:rPr>
          <w:color w:val="333333"/>
        </w:rPr>
        <w:t>Committee</w:t>
      </w:r>
    </w:p>
    <w:p w14:paraId="5C86DCCC" w14:textId="2384413B" w:rsidR="005D3F0C" w:rsidRPr="002D36C9" w:rsidRDefault="005D3F0C" w:rsidP="006268E9">
      <w:pPr>
        <w:pStyle w:val="ListParagraph"/>
        <w:numPr>
          <w:ilvl w:val="0"/>
          <w:numId w:val="1"/>
        </w:numPr>
        <w:tabs>
          <w:tab w:val="left" w:pos="483"/>
          <w:tab w:val="left" w:pos="484"/>
        </w:tabs>
        <w:contextualSpacing w:val="0"/>
      </w:pPr>
      <w:r>
        <w:rPr>
          <w:color w:val="333333"/>
        </w:rPr>
        <w:t>Australian Football</w:t>
      </w:r>
      <w:r>
        <w:rPr>
          <w:color w:val="333333"/>
          <w:spacing w:val="-1"/>
        </w:rPr>
        <w:t xml:space="preserve"> </w:t>
      </w:r>
      <w:r>
        <w:rPr>
          <w:color w:val="333333"/>
        </w:rPr>
        <w:t>League</w:t>
      </w:r>
    </w:p>
    <w:p w14:paraId="3C74AC2F" w14:textId="0EB7C9E6" w:rsidR="00616D79" w:rsidRPr="00616D79" w:rsidRDefault="005D3F0C" w:rsidP="006268E9">
      <w:pPr>
        <w:pStyle w:val="ListParagraph"/>
        <w:numPr>
          <w:ilvl w:val="0"/>
          <w:numId w:val="1"/>
        </w:numPr>
        <w:tabs>
          <w:tab w:val="left" w:pos="483"/>
          <w:tab w:val="left" w:pos="484"/>
        </w:tabs>
        <w:contextualSpacing w:val="0"/>
      </w:pPr>
      <w:r w:rsidRPr="00616D79">
        <w:rPr>
          <w:color w:val="333333"/>
        </w:rPr>
        <w:t>Australian Red</w:t>
      </w:r>
      <w:r w:rsidRPr="00616D79">
        <w:rPr>
          <w:color w:val="333333"/>
          <w:spacing w:val="-1"/>
        </w:rPr>
        <w:t xml:space="preserve"> </w:t>
      </w:r>
      <w:r w:rsidRPr="00616D79">
        <w:rPr>
          <w:color w:val="333333"/>
        </w:rPr>
        <w:t>Cross</w:t>
      </w:r>
      <w:r w:rsidR="00616D79" w:rsidRPr="00616D79">
        <w:rPr>
          <w:color w:val="333333"/>
        </w:rPr>
        <w:t xml:space="preserve"> </w:t>
      </w:r>
    </w:p>
    <w:p w14:paraId="2B13AEFB" w14:textId="0FC618B9" w:rsidR="005D3F0C" w:rsidRPr="002D36C9" w:rsidRDefault="005D3F0C" w:rsidP="006268E9">
      <w:pPr>
        <w:pStyle w:val="ListParagraph"/>
        <w:numPr>
          <w:ilvl w:val="0"/>
          <w:numId w:val="1"/>
        </w:numPr>
        <w:tabs>
          <w:tab w:val="left" w:pos="483"/>
          <w:tab w:val="left" w:pos="484"/>
        </w:tabs>
        <w:contextualSpacing w:val="0"/>
      </w:pPr>
      <w:r w:rsidRPr="00616D79">
        <w:rPr>
          <w:color w:val="333333"/>
        </w:rPr>
        <w:t>Autism Spectrum Australia</w:t>
      </w:r>
      <w:r w:rsidRPr="00616D79">
        <w:rPr>
          <w:color w:val="333333"/>
          <w:spacing w:val="-16"/>
        </w:rPr>
        <w:t xml:space="preserve"> </w:t>
      </w:r>
      <w:r w:rsidRPr="00616D79">
        <w:rPr>
          <w:color w:val="333333"/>
        </w:rPr>
        <w:t>(Aspect)</w:t>
      </w:r>
    </w:p>
    <w:p w14:paraId="218CE3AE" w14:textId="79C7F1C9" w:rsidR="005D3F0C" w:rsidRPr="002D36C9" w:rsidRDefault="005D3F0C" w:rsidP="006268E9">
      <w:pPr>
        <w:pStyle w:val="ListParagraph"/>
        <w:numPr>
          <w:ilvl w:val="0"/>
          <w:numId w:val="1"/>
        </w:numPr>
        <w:tabs>
          <w:tab w:val="left" w:pos="483"/>
          <w:tab w:val="left" w:pos="484"/>
        </w:tabs>
        <w:contextualSpacing w:val="0"/>
      </w:pPr>
      <w:r>
        <w:rPr>
          <w:color w:val="333333"/>
        </w:rPr>
        <w:t>Baptist Churches of South</w:t>
      </w:r>
      <w:r>
        <w:rPr>
          <w:color w:val="333333"/>
          <w:spacing w:val="-16"/>
        </w:rPr>
        <w:t xml:space="preserve"> </w:t>
      </w:r>
      <w:r>
        <w:rPr>
          <w:color w:val="333333"/>
        </w:rPr>
        <w:t>Australia</w:t>
      </w:r>
    </w:p>
    <w:p w14:paraId="5202AC25" w14:textId="2508780A" w:rsidR="00936FA2" w:rsidRPr="00936FA2" w:rsidRDefault="005D3F0C" w:rsidP="006268E9">
      <w:pPr>
        <w:pStyle w:val="ListParagraph"/>
        <w:numPr>
          <w:ilvl w:val="0"/>
          <w:numId w:val="1"/>
        </w:numPr>
        <w:tabs>
          <w:tab w:val="left" w:pos="483"/>
          <w:tab w:val="left" w:pos="484"/>
        </w:tabs>
        <w:contextualSpacing w:val="0"/>
      </w:pPr>
      <w:r>
        <w:rPr>
          <w:color w:val="333333"/>
        </w:rPr>
        <w:t>Baptist Care</w:t>
      </w:r>
      <w:r>
        <w:rPr>
          <w:color w:val="333333"/>
          <w:spacing w:val="1"/>
        </w:rPr>
        <w:t xml:space="preserve"> </w:t>
      </w:r>
      <w:r>
        <w:rPr>
          <w:color w:val="333333"/>
        </w:rPr>
        <w:t>SA</w:t>
      </w:r>
    </w:p>
    <w:p w14:paraId="73042D07" w14:textId="6899B9C8" w:rsidR="005D3F0C" w:rsidRPr="002D36C9" w:rsidRDefault="00936FA2" w:rsidP="006268E9">
      <w:pPr>
        <w:pStyle w:val="ListParagraph"/>
        <w:numPr>
          <w:ilvl w:val="0"/>
          <w:numId w:val="1"/>
        </w:numPr>
        <w:contextualSpacing w:val="0"/>
      </w:pPr>
      <w:r w:rsidRPr="00936FA2">
        <w:t>Bethany Christian School Inc</w:t>
      </w:r>
    </w:p>
    <w:p w14:paraId="79DFD57A" w14:textId="4A39D750" w:rsidR="005D3F0C" w:rsidRPr="002D36C9" w:rsidRDefault="005D3F0C" w:rsidP="006268E9">
      <w:pPr>
        <w:pStyle w:val="ListParagraph"/>
        <w:numPr>
          <w:ilvl w:val="0"/>
          <w:numId w:val="1"/>
        </w:numPr>
        <w:tabs>
          <w:tab w:val="left" w:pos="483"/>
          <w:tab w:val="left" w:pos="484"/>
        </w:tabs>
        <w:contextualSpacing w:val="0"/>
      </w:pPr>
      <w:r>
        <w:rPr>
          <w:color w:val="333333"/>
        </w:rPr>
        <w:t>Boys Brigade Australia</w:t>
      </w:r>
    </w:p>
    <w:p w14:paraId="727BACFA" w14:textId="475E52DD" w:rsidR="005D3F0C" w:rsidRPr="002D36C9" w:rsidRDefault="005D3F0C" w:rsidP="006268E9">
      <w:pPr>
        <w:pStyle w:val="ListParagraph"/>
        <w:numPr>
          <w:ilvl w:val="0"/>
          <w:numId w:val="1"/>
        </w:numPr>
        <w:tabs>
          <w:tab w:val="left" w:pos="483"/>
          <w:tab w:val="left" w:pos="484"/>
        </w:tabs>
        <w:contextualSpacing w:val="0"/>
      </w:pPr>
      <w:r>
        <w:rPr>
          <w:color w:val="333333"/>
        </w:rPr>
        <w:t>Bush Church</w:t>
      </w:r>
      <w:r>
        <w:rPr>
          <w:color w:val="333333"/>
          <w:spacing w:val="-3"/>
        </w:rPr>
        <w:t xml:space="preserve"> </w:t>
      </w:r>
      <w:r>
        <w:rPr>
          <w:color w:val="333333"/>
        </w:rPr>
        <w:t>Aid</w:t>
      </w:r>
    </w:p>
    <w:p w14:paraId="7AF88ED4" w14:textId="7BDB99C3" w:rsidR="005D3F0C" w:rsidRPr="002D36C9" w:rsidRDefault="005D3F0C" w:rsidP="006268E9">
      <w:pPr>
        <w:pStyle w:val="ListParagraph"/>
        <w:numPr>
          <w:ilvl w:val="0"/>
          <w:numId w:val="1"/>
        </w:numPr>
        <w:tabs>
          <w:tab w:val="left" w:pos="483"/>
          <w:tab w:val="left" w:pos="484"/>
        </w:tabs>
        <w:contextualSpacing w:val="0"/>
      </w:pPr>
      <w:r>
        <w:rPr>
          <w:color w:val="333333"/>
        </w:rPr>
        <w:t>Catholic Church (Dioceses and Archdioceses)</w:t>
      </w:r>
      <w:r>
        <w:rPr>
          <w:color w:val="333333"/>
          <w:spacing w:val="-5"/>
        </w:rPr>
        <w:t xml:space="preserve"> </w:t>
      </w:r>
      <w:r>
        <w:rPr>
          <w:color w:val="333333"/>
        </w:rPr>
        <w:t>:</w:t>
      </w:r>
    </w:p>
    <w:p w14:paraId="2C8C5526" w14:textId="77777777" w:rsidR="005D3F0C" w:rsidRDefault="005D3F0C" w:rsidP="006268E9">
      <w:pPr>
        <w:pStyle w:val="ListParagraph"/>
        <w:numPr>
          <w:ilvl w:val="1"/>
          <w:numId w:val="1"/>
        </w:numPr>
        <w:tabs>
          <w:tab w:val="left" w:pos="867"/>
          <w:tab w:val="left" w:pos="868"/>
        </w:tabs>
        <w:contextualSpacing w:val="0"/>
      </w:pPr>
      <w:r>
        <w:rPr>
          <w:color w:val="333333"/>
        </w:rPr>
        <w:t>Archdiocese of</w:t>
      </w:r>
      <w:r>
        <w:rPr>
          <w:color w:val="333333"/>
          <w:spacing w:val="1"/>
        </w:rPr>
        <w:t xml:space="preserve"> </w:t>
      </w:r>
      <w:r>
        <w:rPr>
          <w:color w:val="333333"/>
        </w:rPr>
        <w:t>Adelaide</w:t>
      </w:r>
    </w:p>
    <w:p w14:paraId="1EAB6FA5" w14:textId="77777777" w:rsidR="005D3F0C" w:rsidRDefault="005D3F0C" w:rsidP="006268E9">
      <w:pPr>
        <w:pStyle w:val="ListParagraph"/>
        <w:numPr>
          <w:ilvl w:val="1"/>
          <w:numId w:val="1"/>
        </w:numPr>
        <w:tabs>
          <w:tab w:val="left" w:pos="867"/>
          <w:tab w:val="left" w:pos="868"/>
        </w:tabs>
        <w:contextualSpacing w:val="0"/>
      </w:pPr>
      <w:r>
        <w:rPr>
          <w:color w:val="333333"/>
        </w:rPr>
        <w:t>Diocese of Port</w:t>
      </w:r>
      <w:r>
        <w:rPr>
          <w:color w:val="333333"/>
          <w:spacing w:val="3"/>
        </w:rPr>
        <w:t xml:space="preserve"> </w:t>
      </w:r>
      <w:r>
        <w:rPr>
          <w:color w:val="333333"/>
        </w:rPr>
        <w:t>Pirie</w:t>
      </w:r>
    </w:p>
    <w:p w14:paraId="31E6C271" w14:textId="77777777" w:rsidR="005D3F0C" w:rsidRDefault="005D3F0C" w:rsidP="006268E9">
      <w:pPr>
        <w:pStyle w:val="ListParagraph"/>
        <w:numPr>
          <w:ilvl w:val="1"/>
          <w:numId w:val="1"/>
        </w:numPr>
        <w:tabs>
          <w:tab w:val="left" w:pos="867"/>
          <w:tab w:val="left" w:pos="868"/>
        </w:tabs>
        <w:contextualSpacing w:val="0"/>
      </w:pPr>
      <w:r>
        <w:rPr>
          <w:color w:val="333333"/>
        </w:rPr>
        <w:t>Maronite Catholic Eparchy of Saint Maron of Sydney</w:t>
      </w:r>
      <w:r>
        <w:rPr>
          <w:color w:val="333333"/>
          <w:spacing w:val="-4"/>
        </w:rPr>
        <w:t xml:space="preserve"> </w:t>
      </w:r>
      <w:r>
        <w:rPr>
          <w:color w:val="333333"/>
        </w:rPr>
        <w:t>(Maronites)</w:t>
      </w:r>
    </w:p>
    <w:p w14:paraId="7CBE370C" w14:textId="77777777" w:rsidR="005D3F0C" w:rsidRDefault="005D3F0C" w:rsidP="006268E9">
      <w:pPr>
        <w:pStyle w:val="ListParagraph"/>
        <w:numPr>
          <w:ilvl w:val="1"/>
          <w:numId w:val="1"/>
        </w:numPr>
        <w:tabs>
          <w:tab w:val="left" w:pos="867"/>
          <w:tab w:val="left" w:pos="868"/>
        </w:tabs>
        <w:contextualSpacing w:val="0"/>
      </w:pPr>
      <w:r>
        <w:rPr>
          <w:color w:val="333333"/>
        </w:rPr>
        <w:t>Melkite Catholic Eparchy</w:t>
      </w:r>
    </w:p>
    <w:p w14:paraId="2852CAEF" w14:textId="77777777" w:rsidR="005D3F0C" w:rsidRDefault="005D3F0C" w:rsidP="006268E9">
      <w:pPr>
        <w:pStyle w:val="ListParagraph"/>
        <w:numPr>
          <w:ilvl w:val="1"/>
          <w:numId w:val="1"/>
        </w:numPr>
        <w:tabs>
          <w:tab w:val="left" w:pos="867"/>
          <w:tab w:val="left" w:pos="868"/>
        </w:tabs>
        <w:contextualSpacing w:val="0"/>
      </w:pPr>
      <w:r>
        <w:rPr>
          <w:color w:val="333333"/>
        </w:rPr>
        <w:t>Military Ordinariate of</w:t>
      </w:r>
      <w:r>
        <w:rPr>
          <w:color w:val="333333"/>
          <w:spacing w:val="-1"/>
        </w:rPr>
        <w:t xml:space="preserve"> </w:t>
      </w:r>
      <w:r>
        <w:rPr>
          <w:color w:val="333333"/>
        </w:rPr>
        <w:t>Australia</w:t>
      </w:r>
    </w:p>
    <w:p w14:paraId="0B400B2B" w14:textId="77777777" w:rsidR="005D3F0C" w:rsidRDefault="005D3F0C" w:rsidP="006268E9">
      <w:pPr>
        <w:pStyle w:val="ListParagraph"/>
        <w:numPr>
          <w:ilvl w:val="1"/>
          <w:numId w:val="1"/>
        </w:numPr>
        <w:tabs>
          <w:tab w:val="left" w:pos="867"/>
          <w:tab w:val="left" w:pos="868"/>
        </w:tabs>
        <w:contextualSpacing w:val="0"/>
      </w:pPr>
      <w:proofErr w:type="spellStart"/>
      <w:r>
        <w:rPr>
          <w:color w:val="333333"/>
        </w:rPr>
        <w:t>Syro</w:t>
      </w:r>
      <w:proofErr w:type="spellEnd"/>
      <w:r>
        <w:rPr>
          <w:color w:val="333333"/>
        </w:rPr>
        <w:t xml:space="preserve"> Malabar Eparchy of St Thomas</w:t>
      </w:r>
    </w:p>
    <w:p w14:paraId="32F92A04" w14:textId="77777777" w:rsidR="005D3F0C" w:rsidRDefault="005D3F0C" w:rsidP="006268E9">
      <w:pPr>
        <w:pStyle w:val="ListParagraph"/>
        <w:numPr>
          <w:ilvl w:val="1"/>
          <w:numId w:val="1"/>
        </w:numPr>
        <w:tabs>
          <w:tab w:val="left" w:pos="867"/>
          <w:tab w:val="left" w:pos="868"/>
        </w:tabs>
        <w:contextualSpacing w:val="0"/>
      </w:pPr>
      <w:r>
        <w:rPr>
          <w:color w:val="333333"/>
        </w:rPr>
        <w:t>The Personal Ordinariate of Our Lady of the Southern</w:t>
      </w:r>
      <w:r>
        <w:rPr>
          <w:color w:val="333333"/>
          <w:spacing w:val="-10"/>
        </w:rPr>
        <w:t xml:space="preserve"> </w:t>
      </w:r>
      <w:r>
        <w:rPr>
          <w:color w:val="333333"/>
        </w:rPr>
        <w:t>Cross</w:t>
      </w:r>
    </w:p>
    <w:p w14:paraId="3E7A06DE" w14:textId="0C8E5FCA" w:rsidR="005D3F0C" w:rsidRPr="002D36C9" w:rsidRDefault="005D3F0C" w:rsidP="006268E9">
      <w:pPr>
        <w:pStyle w:val="ListParagraph"/>
        <w:numPr>
          <w:ilvl w:val="0"/>
          <w:numId w:val="1"/>
        </w:numPr>
        <w:tabs>
          <w:tab w:val="left" w:pos="483"/>
          <w:tab w:val="left" w:pos="484"/>
        </w:tabs>
        <w:contextualSpacing w:val="0"/>
      </w:pPr>
      <w:r>
        <w:rPr>
          <w:color w:val="333333"/>
        </w:rPr>
        <w:t>Catholic Religious</w:t>
      </w:r>
      <w:r>
        <w:rPr>
          <w:color w:val="333333"/>
          <w:spacing w:val="1"/>
        </w:rPr>
        <w:t xml:space="preserve"> </w:t>
      </w:r>
      <w:r>
        <w:rPr>
          <w:color w:val="333333"/>
        </w:rPr>
        <w:t>Orders:</w:t>
      </w:r>
    </w:p>
    <w:p w14:paraId="6A66381B" w14:textId="77777777" w:rsidR="005D3F0C" w:rsidRDefault="005D3F0C" w:rsidP="006268E9">
      <w:pPr>
        <w:pStyle w:val="ListParagraph"/>
        <w:numPr>
          <w:ilvl w:val="1"/>
          <w:numId w:val="1"/>
        </w:numPr>
        <w:tabs>
          <w:tab w:val="left" w:pos="867"/>
          <w:tab w:val="left" w:pos="868"/>
        </w:tabs>
        <w:contextualSpacing w:val="0"/>
      </w:pPr>
      <w:proofErr w:type="spellStart"/>
      <w:r>
        <w:rPr>
          <w:color w:val="333333"/>
        </w:rPr>
        <w:t>Brigidine</w:t>
      </w:r>
      <w:proofErr w:type="spellEnd"/>
      <w:r>
        <w:rPr>
          <w:color w:val="333333"/>
          <w:spacing w:val="-1"/>
        </w:rPr>
        <w:t xml:space="preserve"> </w:t>
      </w:r>
      <w:r>
        <w:rPr>
          <w:color w:val="333333"/>
        </w:rPr>
        <w:t>Sisters</w:t>
      </w:r>
    </w:p>
    <w:p w14:paraId="6E834C42" w14:textId="77777777" w:rsidR="005D3F0C" w:rsidRDefault="005D3F0C" w:rsidP="006268E9">
      <w:pPr>
        <w:pStyle w:val="ListParagraph"/>
        <w:numPr>
          <w:ilvl w:val="1"/>
          <w:numId w:val="1"/>
        </w:numPr>
        <w:tabs>
          <w:tab w:val="left" w:pos="867"/>
          <w:tab w:val="left" w:pos="868"/>
        </w:tabs>
        <w:contextualSpacing w:val="0"/>
      </w:pPr>
      <w:r>
        <w:rPr>
          <w:color w:val="333333"/>
        </w:rPr>
        <w:t>Calvary Health Care</w:t>
      </w:r>
      <w:r>
        <w:rPr>
          <w:color w:val="333333"/>
          <w:spacing w:val="-3"/>
        </w:rPr>
        <w:t xml:space="preserve"> </w:t>
      </w:r>
      <w:r>
        <w:rPr>
          <w:color w:val="333333"/>
        </w:rPr>
        <w:t>Services</w:t>
      </w:r>
    </w:p>
    <w:p w14:paraId="3E1161C2" w14:textId="77777777" w:rsidR="005D3F0C" w:rsidRDefault="005D3F0C" w:rsidP="006268E9">
      <w:pPr>
        <w:pStyle w:val="ListParagraph"/>
        <w:numPr>
          <w:ilvl w:val="1"/>
          <w:numId w:val="1"/>
        </w:numPr>
        <w:tabs>
          <w:tab w:val="left" w:pos="867"/>
          <w:tab w:val="left" w:pos="868"/>
        </w:tabs>
        <w:contextualSpacing w:val="0"/>
      </w:pPr>
      <w:r>
        <w:rPr>
          <w:color w:val="333333"/>
        </w:rPr>
        <w:t>Christian Brothers</w:t>
      </w:r>
    </w:p>
    <w:p w14:paraId="3BE02AF7" w14:textId="77777777" w:rsidR="005D3F0C" w:rsidRDefault="005D3F0C" w:rsidP="006268E9">
      <w:pPr>
        <w:pStyle w:val="ListParagraph"/>
        <w:numPr>
          <w:ilvl w:val="1"/>
          <w:numId w:val="1"/>
        </w:numPr>
        <w:tabs>
          <w:tab w:val="left" w:pos="867"/>
          <w:tab w:val="left" w:pos="868"/>
        </w:tabs>
        <w:contextualSpacing w:val="0"/>
      </w:pPr>
      <w:r>
        <w:rPr>
          <w:color w:val="333333"/>
        </w:rPr>
        <w:lastRenderedPageBreak/>
        <w:t>Daughters of Charity of St Vincent de</w:t>
      </w:r>
      <w:r>
        <w:rPr>
          <w:color w:val="333333"/>
          <w:spacing w:val="-4"/>
        </w:rPr>
        <w:t xml:space="preserve"> </w:t>
      </w:r>
      <w:r>
        <w:rPr>
          <w:color w:val="333333"/>
        </w:rPr>
        <w:t>Paul</w:t>
      </w:r>
    </w:p>
    <w:p w14:paraId="21DD1741" w14:textId="77777777" w:rsidR="005D3F0C" w:rsidRDefault="005D3F0C" w:rsidP="006268E9">
      <w:pPr>
        <w:pStyle w:val="ListParagraph"/>
        <w:numPr>
          <w:ilvl w:val="1"/>
          <w:numId w:val="1"/>
        </w:numPr>
        <w:tabs>
          <w:tab w:val="left" w:pos="867"/>
          <w:tab w:val="left" w:pos="868"/>
        </w:tabs>
        <w:contextualSpacing w:val="0"/>
      </w:pPr>
      <w:r>
        <w:rPr>
          <w:color w:val="333333"/>
        </w:rPr>
        <w:t>De La Salle</w:t>
      </w:r>
      <w:r>
        <w:rPr>
          <w:color w:val="333333"/>
          <w:spacing w:val="-1"/>
        </w:rPr>
        <w:t xml:space="preserve"> </w:t>
      </w:r>
      <w:r>
        <w:rPr>
          <w:color w:val="333333"/>
        </w:rPr>
        <w:t>Brothers</w:t>
      </w:r>
    </w:p>
    <w:p w14:paraId="39D1E411" w14:textId="77777777" w:rsidR="005D3F0C" w:rsidRDefault="005D3F0C" w:rsidP="006268E9">
      <w:pPr>
        <w:pStyle w:val="ListParagraph"/>
        <w:numPr>
          <w:ilvl w:val="1"/>
          <w:numId w:val="1"/>
        </w:numPr>
        <w:tabs>
          <w:tab w:val="left" w:pos="867"/>
          <w:tab w:val="left" w:pos="868"/>
        </w:tabs>
        <w:contextualSpacing w:val="0"/>
      </w:pPr>
      <w:r>
        <w:rPr>
          <w:color w:val="333333"/>
        </w:rPr>
        <w:t>Franciscan</w:t>
      </w:r>
      <w:r>
        <w:rPr>
          <w:color w:val="333333"/>
          <w:spacing w:val="-1"/>
        </w:rPr>
        <w:t xml:space="preserve"> </w:t>
      </w:r>
      <w:r>
        <w:rPr>
          <w:color w:val="333333"/>
        </w:rPr>
        <w:t>Friars</w:t>
      </w:r>
    </w:p>
    <w:p w14:paraId="442736A5" w14:textId="77777777" w:rsidR="005D3F0C" w:rsidRDefault="005D3F0C" w:rsidP="006268E9">
      <w:pPr>
        <w:pStyle w:val="ListParagraph"/>
        <w:numPr>
          <w:ilvl w:val="1"/>
          <w:numId w:val="1"/>
        </w:numPr>
        <w:tabs>
          <w:tab w:val="left" w:pos="867"/>
          <w:tab w:val="left" w:pos="868"/>
        </w:tabs>
        <w:contextualSpacing w:val="0"/>
      </w:pPr>
      <w:r>
        <w:rPr>
          <w:color w:val="333333"/>
        </w:rPr>
        <w:t>Franciscan Sisters of the Heart of</w:t>
      </w:r>
      <w:r>
        <w:rPr>
          <w:color w:val="333333"/>
          <w:spacing w:val="-1"/>
        </w:rPr>
        <w:t xml:space="preserve"> </w:t>
      </w:r>
      <w:r>
        <w:rPr>
          <w:color w:val="333333"/>
        </w:rPr>
        <w:t>Jesus</w:t>
      </w:r>
    </w:p>
    <w:p w14:paraId="2F6822F2" w14:textId="77777777" w:rsidR="005D3F0C" w:rsidRDefault="005D3F0C" w:rsidP="006268E9">
      <w:pPr>
        <w:pStyle w:val="ListParagraph"/>
        <w:numPr>
          <w:ilvl w:val="1"/>
          <w:numId w:val="1"/>
        </w:numPr>
        <w:tabs>
          <w:tab w:val="left" w:pos="867"/>
          <w:tab w:val="left" w:pos="868"/>
        </w:tabs>
        <w:contextualSpacing w:val="0"/>
      </w:pPr>
      <w:r>
        <w:rPr>
          <w:color w:val="333333"/>
        </w:rPr>
        <w:t>Institute of Sisters of Mercy of Australia and Papua New</w:t>
      </w:r>
      <w:r>
        <w:rPr>
          <w:color w:val="333333"/>
          <w:spacing w:val="-9"/>
        </w:rPr>
        <w:t xml:space="preserve"> </w:t>
      </w:r>
      <w:r>
        <w:rPr>
          <w:color w:val="333333"/>
        </w:rPr>
        <w:t>Guinea</w:t>
      </w:r>
    </w:p>
    <w:p w14:paraId="491170EF" w14:textId="77777777" w:rsidR="005D3F0C" w:rsidRDefault="005D3F0C" w:rsidP="006268E9">
      <w:pPr>
        <w:pStyle w:val="ListParagraph"/>
        <w:numPr>
          <w:ilvl w:val="1"/>
          <w:numId w:val="1"/>
        </w:numPr>
        <w:tabs>
          <w:tab w:val="left" w:pos="867"/>
          <w:tab w:val="left" w:pos="868"/>
        </w:tabs>
        <w:contextualSpacing w:val="0"/>
      </w:pPr>
      <w:r>
        <w:rPr>
          <w:color w:val="333333"/>
        </w:rPr>
        <w:t>Loreto Sisters - Institute of the Blessed Virgin</w:t>
      </w:r>
      <w:r>
        <w:rPr>
          <w:color w:val="333333"/>
          <w:spacing w:val="-8"/>
        </w:rPr>
        <w:t xml:space="preserve"> </w:t>
      </w:r>
      <w:r>
        <w:rPr>
          <w:color w:val="333333"/>
        </w:rPr>
        <w:t>Mary</w:t>
      </w:r>
    </w:p>
    <w:p w14:paraId="3D26648E" w14:textId="77777777" w:rsidR="005D3F0C" w:rsidRDefault="005D3F0C" w:rsidP="006268E9">
      <w:pPr>
        <w:pStyle w:val="ListParagraph"/>
        <w:numPr>
          <w:ilvl w:val="1"/>
          <w:numId w:val="1"/>
        </w:numPr>
        <w:tabs>
          <w:tab w:val="left" w:pos="867"/>
          <w:tab w:val="left" w:pos="868"/>
        </w:tabs>
        <w:contextualSpacing w:val="0"/>
      </w:pPr>
      <w:r>
        <w:rPr>
          <w:color w:val="333333"/>
        </w:rPr>
        <w:t>Marist Brothers</w:t>
      </w:r>
      <w:r>
        <w:rPr>
          <w:color w:val="333333"/>
          <w:spacing w:val="2"/>
        </w:rPr>
        <w:t xml:space="preserve"> </w:t>
      </w:r>
      <w:r>
        <w:rPr>
          <w:color w:val="333333"/>
        </w:rPr>
        <w:t>Australia</w:t>
      </w:r>
    </w:p>
    <w:p w14:paraId="04EC6C5D" w14:textId="77777777" w:rsidR="005D3F0C" w:rsidRDefault="005D3F0C" w:rsidP="006268E9">
      <w:pPr>
        <w:pStyle w:val="ListParagraph"/>
        <w:numPr>
          <w:ilvl w:val="1"/>
          <w:numId w:val="1"/>
        </w:numPr>
        <w:tabs>
          <w:tab w:val="left" w:pos="867"/>
          <w:tab w:val="left" w:pos="868"/>
        </w:tabs>
        <w:contextualSpacing w:val="0"/>
      </w:pPr>
      <w:r>
        <w:rPr>
          <w:color w:val="333333"/>
        </w:rPr>
        <w:t>The Order of the Capuchin Friars</w:t>
      </w:r>
      <w:r>
        <w:rPr>
          <w:color w:val="333333"/>
          <w:spacing w:val="-4"/>
        </w:rPr>
        <w:t xml:space="preserve"> </w:t>
      </w:r>
      <w:r>
        <w:rPr>
          <w:color w:val="333333"/>
        </w:rPr>
        <w:t>Minor</w:t>
      </w:r>
    </w:p>
    <w:p w14:paraId="7D05D7EA" w14:textId="77777777" w:rsidR="005D3F0C" w:rsidRDefault="005D3F0C" w:rsidP="006268E9">
      <w:pPr>
        <w:pStyle w:val="ListParagraph"/>
        <w:numPr>
          <w:ilvl w:val="1"/>
          <w:numId w:val="1"/>
        </w:numPr>
        <w:tabs>
          <w:tab w:val="left" w:pos="867"/>
          <w:tab w:val="left" w:pos="868"/>
        </w:tabs>
        <w:contextualSpacing w:val="0"/>
      </w:pPr>
      <w:r>
        <w:rPr>
          <w:color w:val="333333"/>
        </w:rPr>
        <w:t>Passionist</w:t>
      </w:r>
      <w:r>
        <w:rPr>
          <w:color w:val="333333"/>
          <w:spacing w:val="1"/>
        </w:rPr>
        <w:t xml:space="preserve"> </w:t>
      </w:r>
      <w:r>
        <w:rPr>
          <w:color w:val="333333"/>
        </w:rPr>
        <w:t>Fathers</w:t>
      </w:r>
    </w:p>
    <w:p w14:paraId="64392BAF" w14:textId="77777777" w:rsidR="005D3F0C" w:rsidRDefault="005D3F0C" w:rsidP="006268E9">
      <w:pPr>
        <w:pStyle w:val="ListParagraph"/>
        <w:numPr>
          <w:ilvl w:val="1"/>
          <w:numId w:val="1"/>
        </w:numPr>
        <w:tabs>
          <w:tab w:val="left" w:pos="867"/>
          <w:tab w:val="left" w:pos="868"/>
        </w:tabs>
        <w:contextualSpacing w:val="0"/>
      </w:pPr>
      <w:r>
        <w:rPr>
          <w:color w:val="333333"/>
        </w:rPr>
        <w:t>Salesians of Don</w:t>
      </w:r>
      <w:r>
        <w:rPr>
          <w:color w:val="333333"/>
          <w:spacing w:val="4"/>
        </w:rPr>
        <w:t xml:space="preserve"> </w:t>
      </w:r>
      <w:r>
        <w:rPr>
          <w:color w:val="333333"/>
        </w:rPr>
        <w:t>Bosco</w:t>
      </w:r>
    </w:p>
    <w:p w14:paraId="004DC633" w14:textId="77777777" w:rsidR="005D3F0C" w:rsidRDefault="005D3F0C" w:rsidP="006268E9">
      <w:pPr>
        <w:pStyle w:val="ListParagraph"/>
        <w:numPr>
          <w:ilvl w:val="1"/>
          <w:numId w:val="1"/>
        </w:numPr>
        <w:tabs>
          <w:tab w:val="left" w:pos="867"/>
          <w:tab w:val="left" w:pos="868"/>
        </w:tabs>
        <w:contextualSpacing w:val="0"/>
      </w:pPr>
      <w:r>
        <w:rPr>
          <w:color w:val="333333"/>
        </w:rPr>
        <w:t>Sisters of St Joseph of the Sacred</w:t>
      </w:r>
      <w:r>
        <w:rPr>
          <w:color w:val="333333"/>
          <w:spacing w:val="-3"/>
        </w:rPr>
        <w:t xml:space="preserve"> </w:t>
      </w:r>
      <w:r>
        <w:rPr>
          <w:color w:val="333333"/>
        </w:rPr>
        <w:t>Heart</w:t>
      </w:r>
    </w:p>
    <w:p w14:paraId="679BD0E0" w14:textId="77777777" w:rsidR="006268E9" w:rsidRPr="006268E9" w:rsidRDefault="005D3F0C" w:rsidP="006268E9">
      <w:pPr>
        <w:pStyle w:val="ListParagraph"/>
        <w:numPr>
          <w:ilvl w:val="1"/>
          <w:numId w:val="1"/>
        </w:numPr>
        <w:tabs>
          <w:tab w:val="left" w:pos="867"/>
          <w:tab w:val="left" w:pos="868"/>
        </w:tabs>
        <w:contextualSpacing w:val="0"/>
      </w:pPr>
      <w:r w:rsidRPr="006268E9">
        <w:rPr>
          <w:color w:val="333333"/>
        </w:rPr>
        <w:t>Sisters of the Good</w:t>
      </w:r>
      <w:r w:rsidRPr="006268E9">
        <w:rPr>
          <w:color w:val="333333"/>
          <w:spacing w:val="-5"/>
        </w:rPr>
        <w:t xml:space="preserve"> </w:t>
      </w:r>
      <w:r w:rsidRPr="006268E9">
        <w:rPr>
          <w:color w:val="333333"/>
        </w:rPr>
        <w:t>Samaritan</w:t>
      </w:r>
    </w:p>
    <w:p w14:paraId="77254B95" w14:textId="09FDC5D9" w:rsidR="005D3F0C" w:rsidRDefault="005D3F0C" w:rsidP="006268E9">
      <w:pPr>
        <w:pStyle w:val="ListParagraph"/>
        <w:numPr>
          <w:ilvl w:val="1"/>
          <w:numId w:val="1"/>
        </w:numPr>
        <w:tabs>
          <w:tab w:val="left" w:pos="867"/>
          <w:tab w:val="left" w:pos="868"/>
        </w:tabs>
        <w:contextualSpacing w:val="0"/>
      </w:pPr>
      <w:r w:rsidRPr="006268E9">
        <w:rPr>
          <w:color w:val="333333"/>
        </w:rPr>
        <w:t>Sisters of the Good</w:t>
      </w:r>
      <w:r w:rsidRPr="006268E9">
        <w:rPr>
          <w:color w:val="333333"/>
          <w:spacing w:val="-5"/>
        </w:rPr>
        <w:t xml:space="preserve"> </w:t>
      </w:r>
      <w:r w:rsidRPr="006268E9">
        <w:rPr>
          <w:color w:val="333333"/>
        </w:rPr>
        <w:t>Shepherd</w:t>
      </w:r>
    </w:p>
    <w:p w14:paraId="6CD19DD2" w14:textId="77777777" w:rsidR="005D3F0C" w:rsidRDefault="005D3F0C" w:rsidP="006268E9">
      <w:pPr>
        <w:pStyle w:val="ListParagraph"/>
        <w:numPr>
          <w:ilvl w:val="1"/>
          <w:numId w:val="1"/>
        </w:numPr>
        <w:tabs>
          <w:tab w:val="left" w:pos="867"/>
          <w:tab w:val="left" w:pos="868"/>
        </w:tabs>
        <w:contextualSpacing w:val="0"/>
      </w:pPr>
      <w:r>
        <w:rPr>
          <w:color w:val="333333"/>
        </w:rPr>
        <w:t>The Society of Jesus (the</w:t>
      </w:r>
      <w:r>
        <w:rPr>
          <w:color w:val="333333"/>
          <w:spacing w:val="-5"/>
        </w:rPr>
        <w:t xml:space="preserve"> </w:t>
      </w:r>
      <w:r>
        <w:rPr>
          <w:color w:val="333333"/>
        </w:rPr>
        <w:t>Jesuits)</w:t>
      </w:r>
    </w:p>
    <w:p w14:paraId="40A06385" w14:textId="77777777" w:rsidR="005D3F0C" w:rsidRDefault="005D3F0C" w:rsidP="006268E9">
      <w:pPr>
        <w:pStyle w:val="ListParagraph"/>
        <w:numPr>
          <w:ilvl w:val="1"/>
          <w:numId w:val="1"/>
        </w:numPr>
        <w:tabs>
          <w:tab w:val="left" w:pos="867"/>
          <w:tab w:val="left" w:pos="868"/>
        </w:tabs>
        <w:contextualSpacing w:val="0"/>
      </w:pPr>
      <w:r>
        <w:rPr>
          <w:color w:val="333333"/>
        </w:rPr>
        <w:t>St Dominic’s Priory, trading as the Dominican Sisters of North</w:t>
      </w:r>
      <w:r>
        <w:rPr>
          <w:color w:val="333333"/>
          <w:spacing w:val="-8"/>
        </w:rPr>
        <w:t xml:space="preserve"> </w:t>
      </w:r>
      <w:r>
        <w:rPr>
          <w:color w:val="333333"/>
        </w:rPr>
        <w:t>Adelaide</w:t>
      </w:r>
    </w:p>
    <w:p w14:paraId="6416C440" w14:textId="77777777" w:rsidR="005D3F0C" w:rsidRDefault="005D3F0C" w:rsidP="006268E9">
      <w:pPr>
        <w:pStyle w:val="ListParagraph"/>
        <w:numPr>
          <w:ilvl w:val="1"/>
          <w:numId w:val="1"/>
        </w:numPr>
        <w:tabs>
          <w:tab w:val="left" w:pos="867"/>
          <w:tab w:val="left" w:pos="868"/>
        </w:tabs>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5873AA68" w14:textId="77777777" w:rsidR="005D3F0C" w:rsidRPr="00E53342" w:rsidRDefault="005D3F0C" w:rsidP="006268E9">
      <w:pPr>
        <w:pStyle w:val="ListParagraph"/>
        <w:numPr>
          <w:ilvl w:val="0"/>
          <w:numId w:val="1"/>
        </w:numPr>
        <w:tabs>
          <w:tab w:val="left" w:pos="483"/>
          <w:tab w:val="left" w:pos="484"/>
        </w:tabs>
        <w:contextualSpacing w:val="0"/>
      </w:pPr>
      <w:r>
        <w:t>Cedar College Incorporated</w:t>
      </w:r>
    </w:p>
    <w:p w14:paraId="5E33852B" w14:textId="5D1C5318" w:rsidR="005D3F0C" w:rsidRPr="002D36C9" w:rsidRDefault="005D3F0C" w:rsidP="006268E9">
      <w:pPr>
        <w:pStyle w:val="ListParagraph"/>
        <w:numPr>
          <w:ilvl w:val="0"/>
          <w:numId w:val="1"/>
        </w:numPr>
        <w:tabs>
          <w:tab w:val="left" w:pos="483"/>
          <w:tab w:val="left" w:pos="484"/>
        </w:tabs>
        <w:contextualSpacing w:val="0"/>
      </w:pPr>
      <w:r>
        <w:rPr>
          <w:color w:val="333333"/>
        </w:rPr>
        <w:t>The Christian Reformed</w:t>
      </w:r>
      <w:r>
        <w:rPr>
          <w:color w:val="333333"/>
          <w:spacing w:val="-5"/>
        </w:rPr>
        <w:t xml:space="preserve"> </w:t>
      </w:r>
      <w:r>
        <w:rPr>
          <w:color w:val="333333"/>
        </w:rPr>
        <w:t>Churches</w:t>
      </w:r>
    </w:p>
    <w:p w14:paraId="0B2612AD" w14:textId="01D1F75E" w:rsidR="005D3F0C" w:rsidRPr="002D36C9" w:rsidRDefault="005D3F0C" w:rsidP="006268E9">
      <w:pPr>
        <w:pStyle w:val="ListParagraph"/>
        <w:numPr>
          <w:ilvl w:val="0"/>
          <w:numId w:val="1"/>
        </w:numPr>
        <w:tabs>
          <w:tab w:val="left" w:pos="483"/>
          <w:tab w:val="left" w:pos="484"/>
        </w:tabs>
        <w:contextualSpacing w:val="0"/>
      </w:pPr>
      <w:r>
        <w:rPr>
          <w:color w:val="333333"/>
        </w:rPr>
        <w:t>Churches of Christ in South Australia and Northern</w:t>
      </w:r>
      <w:r>
        <w:rPr>
          <w:color w:val="333333"/>
          <w:spacing w:val="-5"/>
        </w:rPr>
        <w:t xml:space="preserve"> </w:t>
      </w:r>
      <w:r>
        <w:rPr>
          <w:color w:val="333333"/>
        </w:rPr>
        <w:t>Territory</w:t>
      </w:r>
    </w:p>
    <w:p w14:paraId="00FAE234" w14:textId="4B0D9936" w:rsidR="005D3F0C" w:rsidRPr="002D36C9" w:rsidRDefault="005D3F0C" w:rsidP="006268E9">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186C5BF2" w14:textId="17C427E8" w:rsidR="005D3F0C" w:rsidRPr="002D36C9" w:rsidRDefault="005D3F0C" w:rsidP="006268E9">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523247AB" w14:textId="180CF21C" w:rsidR="005D3F0C" w:rsidRPr="002D36C9" w:rsidRDefault="005D3F0C" w:rsidP="006268E9">
      <w:pPr>
        <w:pStyle w:val="ListParagraph"/>
        <w:numPr>
          <w:ilvl w:val="0"/>
          <w:numId w:val="1"/>
        </w:numPr>
        <w:tabs>
          <w:tab w:val="left" w:pos="483"/>
          <w:tab w:val="left" w:pos="484"/>
        </w:tabs>
        <w:contextualSpacing w:val="0"/>
      </w:pPr>
      <w:r>
        <w:rPr>
          <w:color w:val="333333"/>
        </w:rPr>
        <w:t>Commonwealth Games</w:t>
      </w:r>
      <w:r>
        <w:rPr>
          <w:color w:val="333333"/>
          <w:spacing w:val="-15"/>
        </w:rPr>
        <w:t xml:space="preserve"> </w:t>
      </w:r>
      <w:r>
        <w:rPr>
          <w:color w:val="333333"/>
        </w:rPr>
        <w:t>Australia</w:t>
      </w:r>
    </w:p>
    <w:p w14:paraId="60B5F81F" w14:textId="6910D5C5" w:rsidR="00936FA2" w:rsidRPr="00936FA2" w:rsidRDefault="005D3F0C" w:rsidP="006268E9">
      <w:pPr>
        <w:pStyle w:val="ListParagraph"/>
        <w:numPr>
          <w:ilvl w:val="0"/>
          <w:numId w:val="1"/>
        </w:numPr>
        <w:tabs>
          <w:tab w:val="left" w:pos="483"/>
          <w:tab w:val="left" w:pos="484"/>
        </w:tabs>
        <w:contextualSpacing w:val="0"/>
      </w:pPr>
      <w:r>
        <w:rPr>
          <w:color w:val="333333"/>
        </w:rPr>
        <w:t>Dominican Convent</w:t>
      </w:r>
      <w:r>
        <w:rPr>
          <w:color w:val="333333"/>
          <w:spacing w:val="-15"/>
        </w:rPr>
        <w:t xml:space="preserve"> </w:t>
      </w:r>
      <w:r>
        <w:rPr>
          <w:color w:val="333333"/>
        </w:rPr>
        <w:t>Incorporated</w:t>
      </w:r>
    </w:p>
    <w:p w14:paraId="4E63FA62" w14:textId="48879C8B" w:rsidR="005D3F0C" w:rsidRPr="002D36C9" w:rsidRDefault="00936FA2" w:rsidP="006268E9">
      <w:pPr>
        <w:pStyle w:val="ListParagraph"/>
        <w:numPr>
          <w:ilvl w:val="0"/>
          <w:numId w:val="1"/>
        </w:numPr>
        <w:contextualSpacing w:val="0"/>
      </w:pPr>
      <w:r w:rsidRPr="00936FA2">
        <w:t>Edge Church International Limited</w:t>
      </w:r>
    </w:p>
    <w:p w14:paraId="6D6045E4" w14:textId="06FB56F8" w:rsidR="005D3F0C" w:rsidRPr="002D36C9" w:rsidRDefault="005D3F0C" w:rsidP="006268E9">
      <w:pPr>
        <w:pStyle w:val="ListParagraph"/>
        <w:numPr>
          <w:ilvl w:val="0"/>
          <w:numId w:val="1"/>
        </w:numPr>
        <w:tabs>
          <w:tab w:val="left" w:pos="483"/>
          <w:tab w:val="left" w:pos="484"/>
        </w:tabs>
        <w:contextualSpacing w:val="0"/>
      </w:pPr>
      <w:r>
        <w:rPr>
          <w:color w:val="333333"/>
        </w:rPr>
        <w:t>Fusion</w:t>
      </w:r>
      <w:r>
        <w:rPr>
          <w:color w:val="333333"/>
          <w:spacing w:val="-7"/>
        </w:rPr>
        <w:t xml:space="preserve"> </w:t>
      </w:r>
      <w:r>
        <w:rPr>
          <w:color w:val="333333"/>
        </w:rPr>
        <w:t>Australia</w:t>
      </w:r>
    </w:p>
    <w:p w14:paraId="691CDC08" w14:textId="0C06D08C" w:rsidR="005D3F0C" w:rsidRPr="002D36C9" w:rsidRDefault="005D3F0C" w:rsidP="006268E9">
      <w:pPr>
        <w:pStyle w:val="ListParagraph"/>
        <w:numPr>
          <w:ilvl w:val="0"/>
          <w:numId w:val="1"/>
        </w:numPr>
        <w:tabs>
          <w:tab w:val="left" w:pos="483"/>
          <w:tab w:val="left" w:pos="484"/>
        </w:tabs>
        <w:contextualSpacing w:val="0"/>
      </w:pPr>
      <w:r>
        <w:rPr>
          <w:color w:val="333333"/>
        </w:rPr>
        <w:t>The GEO</w:t>
      </w:r>
      <w:r>
        <w:rPr>
          <w:color w:val="333333"/>
          <w:spacing w:val="-5"/>
        </w:rPr>
        <w:t xml:space="preserve"> </w:t>
      </w:r>
      <w:r>
        <w:rPr>
          <w:color w:val="333333"/>
        </w:rPr>
        <w:t>Group</w:t>
      </w:r>
    </w:p>
    <w:p w14:paraId="02B57FCF" w14:textId="2A8BD3B0" w:rsidR="005D3F0C" w:rsidRPr="002D36C9" w:rsidRDefault="005D3F0C" w:rsidP="006268E9">
      <w:pPr>
        <w:pStyle w:val="ListParagraph"/>
        <w:numPr>
          <w:ilvl w:val="0"/>
          <w:numId w:val="1"/>
        </w:numPr>
        <w:tabs>
          <w:tab w:val="left" w:pos="483"/>
          <w:tab w:val="left" w:pos="484"/>
        </w:tabs>
        <w:contextualSpacing w:val="0"/>
      </w:pPr>
      <w:r>
        <w:rPr>
          <w:color w:val="333333"/>
        </w:rPr>
        <w:t>Girl Guides</w:t>
      </w:r>
      <w:r>
        <w:rPr>
          <w:color w:val="333333"/>
          <w:spacing w:val="-3"/>
        </w:rPr>
        <w:t xml:space="preserve"> </w:t>
      </w:r>
      <w:r>
        <w:rPr>
          <w:color w:val="333333"/>
        </w:rPr>
        <w:t>Australia</w:t>
      </w:r>
    </w:p>
    <w:p w14:paraId="56014004" w14:textId="4FF2A897" w:rsidR="005D3F0C" w:rsidRPr="002D36C9" w:rsidRDefault="005D3F0C" w:rsidP="006268E9">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20FCFD45" w14:textId="4FF34793" w:rsidR="005D3F0C" w:rsidRPr="002D36C9" w:rsidRDefault="005D3F0C" w:rsidP="006268E9">
      <w:pPr>
        <w:pStyle w:val="ListParagraph"/>
        <w:numPr>
          <w:ilvl w:val="0"/>
          <w:numId w:val="1"/>
        </w:numPr>
        <w:tabs>
          <w:tab w:val="left" w:pos="483"/>
          <w:tab w:val="left" w:pos="484"/>
        </w:tabs>
        <w:contextualSpacing w:val="0"/>
      </w:pPr>
      <w:r>
        <w:rPr>
          <w:color w:val="333333"/>
        </w:rPr>
        <w:t>Greek Orthodox Archdiocese of Australia Consolidated</w:t>
      </w:r>
      <w:r>
        <w:rPr>
          <w:color w:val="333333"/>
          <w:spacing w:val="-7"/>
        </w:rPr>
        <w:t xml:space="preserve"> </w:t>
      </w:r>
      <w:r>
        <w:rPr>
          <w:color w:val="333333"/>
        </w:rPr>
        <w:t>Trust</w:t>
      </w:r>
    </w:p>
    <w:p w14:paraId="52953D0F" w14:textId="6080E5C6" w:rsidR="005D3F0C" w:rsidRDefault="005D3F0C" w:rsidP="006268E9">
      <w:pPr>
        <w:pStyle w:val="ListParagraph"/>
        <w:numPr>
          <w:ilvl w:val="0"/>
          <w:numId w:val="1"/>
        </w:numPr>
        <w:tabs>
          <w:tab w:val="left" w:pos="483"/>
          <w:tab w:val="left" w:pos="484"/>
        </w:tabs>
        <w:contextualSpacing w:val="0"/>
      </w:pPr>
      <w:r>
        <w:rPr>
          <w:color w:val="333333"/>
        </w:rPr>
        <w:t>HenderCare Pty</w:t>
      </w:r>
      <w:r>
        <w:rPr>
          <w:color w:val="333333"/>
          <w:spacing w:val="-3"/>
        </w:rPr>
        <w:t xml:space="preserve"> </w:t>
      </w:r>
      <w:r>
        <w:rPr>
          <w:color w:val="333333"/>
        </w:rPr>
        <w:t>Ltd</w:t>
      </w:r>
    </w:p>
    <w:p w14:paraId="35A820BF" w14:textId="1D8793F9" w:rsidR="005D3F0C" w:rsidRDefault="005D3F0C" w:rsidP="006268E9">
      <w:pPr>
        <w:pStyle w:val="ListParagraph"/>
        <w:numPr>
          <w:ilvl w:val="0"/>
          <w:numId w:val="1"/>
        </w:numPr>
        <w:tabs>
          <w:tab w:val="left" w:pos="483"/>
          <w:tab w:val="left" w:pos="484"/>
        </w:tabs>
        <w:contextualSpacing w:val="0"/>
      </w:pPr>
      <w:r w:rsidRPr="00036D94">
        <w:t>Heritage College</w:t>
      </w:r>
    </w:p>
    <w:p w14:paraId="3EC6B9E2" w14:textId="2753DAFF" w:rsidR="005D3F0C" w:rsidRPr="002D36C9" w:rsidRDefault="005D3F0C" w:rsidP="006268E9">
      <w:pPr>
        <w:pStyle w:val="ListParagraph"/>
        <w:numPr>
          <w:ilvl w:val="0"/>
          <w:numId w:val="1"/>
        </w:numPr>
        <w:tabs>
          <w:tab w:val="left" w:pos="483"/>
          <w:tab w:val="left" w:pos="484"/>
        </w:tabs>
        <w:contextualSpacing w:val="0"/>
      </w:pPr>
      <w:r w:rsidRPr="00036D94">
        <w:t>Hockey Australia Limited</w:t>
      </w:r>
    </w:p>
    <w:p w14:paraId="73EF5433" w14:textId="78D5AC49" w:rsidR="005D3F0C" w:rsidRDefault="005D3F0C" w:rsidP="006268E9">
      <w:pPr>
        <w:pStyle w:val="ListParagraph"/>
        <w:numPr>
          <w:ilvl w:val="0"/>
          <w:numId w:val="1"/>
        </w:numPr>
        <w:tabs>
          <w:tab w:val="left" w:pos="483"/>
          <w:tab w:val="left" w:pos="484"/>
        </w:tabs>
        <w:contextualSpacing w:val="0"/>
      </w:pPr>
      <w:r>
        <w:rPr>
          <w:color w:val="333333"/>
        </w:rPr>
        <w:t>Pembroke</w:t>
      </w:r>
      <w:r>
        <w:rPr>
          <w:color w:val="333333"/>
          <w:spacing w:val="-3"/>
        </w:rPr>
        <w:t xml:space="preserve"> </w:t>
      </w:r>
      <w:r>
        <w:rPr>
          <w:color w:val="333333"/>
        </w:rPr>
        <w:t>School</w:t>
      </w:r>
    </w:p>
    <w:p w14:paraId="6529E879" w14:textId="6851269E" w:rsidR="005D3F0C" w:rsidRPr="002D36C9" w:rsidRDefault="005D3F0C" w:rsidP="006268E9">
      <w:pPr>
        <w:pStyle w:val="ListParagraph"/>
        <w:numPr>
          <w:ilvl w:val="0"/>
          <w:numId w:val="1"/>
        </w:numPr>
        <w:tabs>
          <w:tab w:val="left" w:pos="483"/>
          <w:tab w:val="left" w:pos="484"/>
        </w:tabs>
        <w:contextualSpacing w:val="0"/>
      </w:pPr>
      <w:r w:rsidRPr="00036D94">
        <w:t>International Society for Krishna Consciousness</w:t>
      </w:r>
    </w:p>
    <w:p w14:paraId="07983B5C" w14:textId="03E7AB27" w:rsidR="005D3F0C" w:rsidRPr="002D36C9" w:rsidRDefault="005D3F0C" w:rsidP="006268E9">
      <w:pPr>
        <w:pStyle w:val="ListParagraph"/>
        <w:numPr>
          <w:ilvl w:val="0"/>
          <w:numId w:val="1"/>
        </w:numPr>
        <w:tabs>
          <w:tab w:val="left" w:pos="483"/>
          <w:tab w:val="left" w:pos="484"/>
        </w:tabs>
        <w:contextualSpacing w:val="0"/>
      </w:pPr>
      <w:r>
        <w:rPr>
          <w:color w:val="333333"/>
        </w:rPr>
        <w:t>Investigator</w:t>
      </w:r>
      <w:r>
        <w:rPr>
          <w:color w:val="333333"/>
          <w:spacing w:val="-2"/>
        </w:rPr>
        <w:t xml:space="preserve"> </w:t>
      </w:r>
      <w:r>
        <w:rPr>
          <w:color w:val="333333"/>
        </w:rPr>
        <w:t>College</w:t>
      </w:r>
    </w:p>
    <w:p w14:paraId="40A20FDB" w14:textId="4906F5D9" w:rsidR="005D3F0C" w:rsidRPr="002D36C9" w:rsidRDefault="005D3F0C" w:rsidP="006268E9">
      <w:pPr>
        <w:pStyle w:val="ListParagraph"/>
        <w:numPr>
          <w:ilvl w:val="0"/>
          <w:numId w:val="1"/>
        </w:numPr>
        <w:tabs>
          <w:tab w:val="left" w:pos="483"/>
          <w:tab w:val="left" w:pos="484"/>
        </w:tabs>
        <w:contextualSpacing w:val="0"/>
      </w:pPr>
      <w:r>
        <w:rPr>
          <w:color w:val="333333"/>
        </w:rPr>
        <w:t>Jehovah’s</w:t>
      </w:r>
      <w:r>
        <w:rPr>
          <w:color w:val="333333"/>
          <w:spacing w:val="-5"/>
        </w:rPr>
        <w:t xml:space="preserve"> </w:t>
      </w:r>
      <w:r>
        <w:rPr>
          <w:color w:val="333333"/>
        </w:rPr>
        <w:t>Witnesses</w:t>
      </w:r>
    </w:p>
    <w:p w14:paraId="5948EB00" w14:textId="33A17356" w:rsidR="005D3F0C" w:rsidRPr="002D36C9" w:rsidRDefault="005D3F0C" w:rsidP="006268E9">
      <w:pPr>
        <w:pStyle w:val="ListParagraph"/>
        <w:numPr>
          <w:ilvl w:val="0"/>
          <w:numId w:val="1"/>
        </w:numPr>
        <w:tabs>
          <w:tab w:val="left" w:pos="483"/>
          <w:tab w:val="left" w:pos="484"/>
        </w:tabs>
        <w:contextualSpacing w:val="0"/>
      </w:pPr>
      <w:r>
        <w:rPr>
          <w:color w:val="333333"/>
        </w:rPr>
        <w:t>Junction</w:t>
      </w:r>
      <w:r>
        <w:rPr>
          <w:color w:val="333333"/>
          <w:spacing w:val="-1"/>
        </w:rPr>
        <w:t xml:space="preserve"> </w:t>
      </w:r>
      <w:r>
        <w:rPr>
          <w:color w:val="333333"/>
        </w:rPr>
        <w:t>Australia</w:t>
      </w:r>
    </w:p>
    <w:p w14:paraId="1B7725A9" w14:textId="4A965DDC" w:rsidR="005D3F0C" w:rsidRPr="002D36C9" w:rsidRDefault="005D3F0C" w:rsidP="006268E9">
      <w:pPr>
        <w:pStyle w:val="ListParagraph"/>
        <w:numPr>
          <w:ilvl w:val="0"/>
          <w:numId w:val="1"/>
        </w:numPr>
        <w:tabs>
          <w:tab w:val="left" w:pos="483"/>
          <w:tab w:val="left" w:pos="484"/>
        </w:tabs>
        <w:contextualSpacing w:val="0"/>
      </w:pPr>
      <w:r>
        <w:rPr>
          <w:color w:val="333333"/>
        </w:rPr>
        <w:t>Kairos Prison Ministry</w:t>
      </w:r>
      <w:r>
        <w:rPr>
          <w:color w:val="333333"/>
          <w:spacing w:val="-2"/>
        </w:rPr>
        <w:t xml:space="preserve"> </w:t>
      </w:r>
      <w:r>
        <w:rPr>
          <w:color w:val="333333"/>
        </w:rPr>
        <w:t>Australia</w:t>
      </w:r>
    </w:p>
    <w:p w14:paraId="3FF5E9B7" w14:textId="77A86B37" w:rsidR="005D3F0C" w:rsidRDefault="005D3F0C" w:rsidP="006268E9">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1170A0DC" w14:textId="367A85F7" w:rsidR="005D3F0C" w:rsidRPr="002D36C9" w:rsidRDefault="005D3F0C" w:rsidP="006268E9">
      <w:pPr>
        <w:pStyle w:val="ListParagraph"/>
        <w:numPr>
          <w:ilvl w:val="0"/>
          <w:numId w:val="1"/>
        </w:numPr>
        <w:tabs>
          <w:tab w:val="left" w:pos="483"/>
          <w:tab w:val="left" w:pos="484"/>
        </w:tabs>
        <w:contextualSpacing w:val="0"/>
      </w:pPr>
      <w:r>
        <w:t>King’s Baptist Grammar School</w:t>
      </w:r>
    </w:p>
    <w:p w14:paraId="7804EC59" w14:textId="2704A7D7" w:rsidR="005D3F0C" w:rsidRPr="002D36C9" w:rsidRDefault="005D3F0C" w:rsidP="006268E9">
      <w:pPr>
        <w:pStyle w:val="ListParagraph"/>
        <w:numPr>
          <w:ilvl w:val="0"/>
          <w:numId w:val="1"/>
        </w:numPr>
        <w:tabs>
          <w:tab w:val="left" w:pos="483"/>
          <w:tab w:val="left" w:pos="484"/>
        </w:tabs>
        <w:contextualSpacing w:val="0"/>
      </w:pPr>
      <w:r>
        <w:rPr>
          <w:color w:val="333333"/>
        </w:rPr>
        <w:t>Legacy Club of South Australia and Broken</w:t>
      </w:r>
      <w:r>
        <w:rPr>
          <w:color w:val="333333"/>
          <w:spacing w:val="-8"/>
        </w:rPr>
        <w:t xml:space="preserve"> </w:t>
      </w:r>
      <w:r>
        <w:rPr>
          <w:color w:val="333333"/>
        </w:rPr>
        <w:t>Hill</w:t>
      </w:r>
    </w:p>
    <w:p w14:paraId="62A2EFCB" w14:textId="363F170E" w:rsidR="00616D79" w:rsidRPr="002D36C9" w:rsidRDefault="005D3F0C" w:rsidP="006268E9">
      <w:pPr>
        <w:pStyle w:val="ListParagraph"/>
        <w:numPr>
          <w:ilvl w:val="0"/>
          <w:numId w:val="1"/>
        </w:numPr>
        <w:tabs>
          <w:tab w:val="left" w:pos="483"/>
          <w:tab w:val="left" w:pos="484"/>
        </w:tabs>
        <w:contextualSpacing w:val="0"/>
      </w:pPr>
      <w:r>
        <w:rPr>
          <w:color w:val="333333"/>
        </w:rPr>
        <w:t>Life Without</w:t>
      </w:r>
      <w:r>
        <w:rPr>
          <w:color w:val="333333"/>
          <w:spacing w:val="-6"/>
        </w:rPr>
        <w:t xml:space="preserve"> </w:t>
      </w:r>
      <w:r>
        <w:rPr>
          <w:color w:val="333333"/>
        </w:rPr>
        <w:t>Barriers</w:t>
      </w:r>
    </w:p>
    <w:p w14:paraId="0099D1AC" w14:textId="3994EA56" w:rsidR="005D3F0C" w:rsidRPr="002D36C9" w:rsidRDefault="005D3F0C" w:rsidP="006268E9">
      <w:pPr>
        <w:pStyle w:val="ListParagraph"/>
        <w:numPr>
          <w:ilvl w:val="0"/>
          <w:numId w:val="1"/>
        </w:numPr>
        <w:tabs>
          <w:tab w:val="left" w:pos="483"/>
          <w:tab w:val="left" w:pos="484"/>
        </w:tabs>
        <w:contextualSpacing w:val="0"/>
      </w:pPr>
      <w:r>
        <w:rPr>
          <w:color w:val="333333"/>
        </w:rPr>
        <w:t>The Lutheran Church of</w:t>
      </w:r>
      <w:r>
        <w:rPr>
          <w:color w:val="333333"/>
          <w:spacing w:val="-4"/>
        </w:rPr>
        <w:t xml:space="preserve"> </w:t>
      </w:r>
      <w:r>
        <w:rPr>
          <w:color w:val="333333"/>
        </w:rPr>
        <w:t>Australia</w:t>
      </w:r>
    </w:p>
    <w:p w14:paraId="2584396C" w14:textId="7F182F69" w:rsidR="005D3F0C" w:rsidRPr="002D36C9" w:rsidRDefault="005D3F0C" w:rsidP="006268E9">
      <w:pPr>
        <w:pStyle w:val="ListParagraph"/>
        <w:numPr>
          <w:ilvl w:val="0"/>
          <w:numId w:val="1"/>
        </w:numPr>
        <w:tabs>
          <w:tab w:val="left" w:pos="483"/>
          <w:tab w:val="left" w:pos="484"/>
        </w:tabs>
        <w:contextualSpacing w:val="0"/>
      </w:pPr>
      <w:r>
        <w:rPr>
          <w:color w:val="333333"/>
        </w:rPr>
        <w:t>Maharishi Foundation</w:t>
      </w:r>
      <w:r>
        <w:rPr>
          <w:color w:val="333333"/>
          <w:spacing w:val="-1"/>
        </w:rPr>
        <w:t xml:space="preserve"> </w:t>
      </w:r>
      <w:r>
        <w:rPr>
          <w:color w:val="333333"/>
        </w:rPr>
        <w:t>Australia</w:t>
      </w:r>
    </w:p>
    <w:p w14:paraId="59B4703B" w14:textId="7AF55453" w:rsidR="005D3F0C" w:rsidRPr="002D36C9" w:rsidRDefault="005D3F0C" w:rsidP="006268E9">
      <w:pPr>
        <w:pStyle w:val="ListParagraph"/>
        <w:numPr>
          <w:ilvl w:val="0"/>
          <w:numId w:val="1"/>
        </w:numPr>
        <w:tabs>
          <w:tab w:val="left" w:pos="483"/>
          <w:tab w:val="left" w:pos="484"/>
        </w:tabs>
        <w:contextualSpacing w:val="0"/>
      </w:pPr>
      <w:r>
        <w:rPr>
          <w:color w:val="333333"/>
        </w:rPr>
        <w:t>Minda</w:t>
      </w:r>
      <w:r>
        <w:rPr>
          <w:color w:val="333333"/>
          <w:spacing w:val="-1"/>
        </w:rPr>
        <w:t xml:space="preserve"> </w:t>
      </w:r>
      <w:r>
        <w:rPr>
          <w:color w:val="333333"/>
        </w:rPr>
        <w:t>Incorporated</w:t>
      </w:r>
    </w:p>
    <w:p w14:paraId="6004E751" w14:textId="7207E7D8" w:rsidR="005D3F0C" w:rsidRPr="002D36C9" w:rsidRDefault="005D3F0C" w:rsidP="006268E9">
      <w:pPr>
        <w:pStyle w:val="ListParagraph"/>
        <w:numPr>
          <w:ilvl w:val="0"/>
          <w:numId w:val="1"/>
        </w:numPr>
        <w:tabs>
          <w:tab w:val="left" w:pos="483"/>
          <w:tab w:val="left" w:pos="484"/>
        </w:tabs>
        <w:contextualSpacing w:val="0"/>
      </w:pPr>
      <w:r>
        <w:rPr>
          <w:color w:val="333333"/>
        </w:rPr>
        <w:t>Mission</w:t>
      </w:r>
      <w:r>
        <w:rPr>
          <w:color w:val="333333"/>
          <w:spacing w:val="-1"/>
        </w:rPr>
        <w:t xml:space="preserve"> </w:t>
      </w:r>
      <w:r>
        <w:rPr>
          <w:color w:val="333333"/>
        </w:rPr>
        <w:t>Australia</w:t>
      </w:r>
    </w:p>
    <w:p w14:paraId="6FEBF722" w14:textId="5CF6C096" w:rsidR="00246512" w:rsidRDefault="005D3F0C" w:rsidP="006268E9">
      <w:pPr>
        <w:pStyle w:val="ListParagraph"/>
        <w:numPr>
          <w:ilvl w:val="0"/>
          <w:numId w:val="1"/>
        </w:numPr>
        <w:tabs>
          <w:tab w:val="left" w:pos="483"/>
          <w:tab w:val="left" w:pos="484"/>
        </w:tabs>
        <w:contextualSpacing w:val="0"/>
      </w:pPr>
      <w:proofErr w:type="spellStart"/>
      <w:r>
        <w:rPr>
          <w:color w:val="333333"/>
        </w:rPr>
        <w:t>Morialta</w:t>
      </w:r>
      <w:proofErr w:type="spellEnd"/>
      <w:r>
        <w:rPr>
          <w:color w:val="333333"/>
          <w:spacing w:val="-1"/>
        </w:rPr>
        <w:t xml:space="preserve"> </w:t>
      </w:r>
      <w:r>
        <w:rPr>
          <w:color w:val="333333"/>
        </w:rPr>
        <w:t>Trust</w:t>
      </w:r>
    </w:p>
    <w:p w14:paraId="64EE6D63" w14:textId="6C61A3A0" w:rsidR="005D3F0C" w:rsidRPr="002D36C9" w:rsidRDefault="005D3F0C" w:rsidP="006268E9">
      <w:pPr>
        <w:pStyle w:val="ListParagraph"/>
        <w:numPr>
          <w:ilvl w:val="0"/>
          <w:numId w:val="1"/>
        </w:numPr>
        <w:tabs>
          <w:tab w:val="left" w:pos="483"/>
          <w:tab w:val="left" w:pos="484"/>
        </w:tabs>
        <w:contextualSpacing w:val="0"/>
      </w:pPr>
      <w:r>
        <w:rPr>
          <w:color w:val="333333"/>
        </w:rPr>
        <w:t>National Spiritual Assembly of the Baha'is of Australia</w:t>
      </w:r>
      <w:r>
        <w:rPr>
          <w:color w:val="333333"/>
          <w:spacing w:val="-5"/>
        </w:rPr>
        <w:t xml:space="preserve"> </w:t>
      </w:r>
      <w:r>
        <w:rPr>
          <w:color w:val="333333"/>
        </w:rPr>
        <w:t>Incorporated</w:t>
      </w:r>
    </w:p>
    <w:p w14:paraId="2D56052B" w14:textId="6AB6746C" w:rsidR="005D3F0C" w:rsidRPr="002D36C9" w:rsidRDefault="005D3F0C" w:rsidP="006268E9">
      <w:pPr>
        <w:pStyle w:val="ListParagraph"/>
        <w:numPr>
          <w:ilvl w:val="0"/>
          <w:numId w:val="1"/>
        </w:numPr>
        <w:tabs>
          <w:tab w:val="left" w:pos="483"/>
          <w:tab w:val="left" w:pos="484"/>
        </w:tabs>
        <w:contextualSpacing w:val="0"/>
      </w:pPr>
      <w:r>
        <w:rPr>
          <w:color w:val="333333"/>
        </w:rPr>
        <w:t>Netball Australia</w:t>
      </w:r>
      <w:r>
        <w:rPr>
          <w:color w:val="333333"/>
          <w:spacing w:val="-1"/>
        </w:rPr>
        <w:t xml:space="preserve"> </w:t>
      </w:r>
      <w:r>
        <w:rPr>
          <w:color w:val="333333"/>
        </w:rPr>
        <w:t>Limited</w:t>
      </w:r>
    </w:p>
    <w:p w14:paraId="1FB4F820" w14:textId="1AF634B8" w:rsidR="005D3F0C" w:rsidRPr="002D36C9" w:rsidRDefault="005D3F0C" w:rsidP="006268E9">
      <w:pPr>
        <w:pStyle w:val="ListParagraph"/>
        <w:numPr>
          <w:ilvl w:val="0"/>
          <w:numId w:val="1"/>
        </w:numPr>
        <w:tabs>
          <w:tab w:val="left" w:pos="483"/>
          <w:tab w:val="left" w:pos="484"/>
        </w:tabs>
        <w:contextualSpacing w:val="0"/>
      </w:pPr>
      <w:r>
        <w:rPr>
          <w:color w:val="333333"/>
        </w:rPr>
        <w:t>Offenders Aid &amp; Rehabilitation Services of</w:t>
      </w:r>
      <w:r>
        <w:rPr>
          <w:color w:val="333333"/>
          <w:spacing w:val="1"/>
        </w:rPr>
        <w:t xml:space="preserve"> </w:t>
      </w:r>
      <w:r>
        <w:rPr>
          <w:color w:val="333333"/>
        </w:rPr>
        <w:t>SA</w:t>
      </w:r>
    </w:p>
    <w:p w14:paraId="128B6593" w14:textId="29097D95" w:rsidR="005D3F0C" w:rsidRPr="002D36C9" w:rsidRDefault="005D3F0C" w:rsidP="006268E9">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75B2C2A5" w14:textId="213A225F" w:rsidR="005D3F0C" w:rsidRPr="002D36C9" w:rsidRDefault="005D3F0C" w:rsidP="006268E9">
      <w:pPr>
        <w:pStyle w:val="ListParagraph"/>
        <w:numPr>
          <w:ilvl w:val="0"/>
          <w:numId w:val="1"/>
        </w:numPr>
        <w:tabs>
          <w:tab w:val="left" w:pos="483"/>
          <w:tab w:val="left" w:pos="484"/>
        </w:tabs>
        <w:contextualSpacing w:val="0"/>
      </w:pPr>
      <w:r>
        <w:rPr>
          <w:color w:val="333333"/>
        </w:rPr>
        <w:t>Paralympics Australia</w:t>
      </w:r>
    </w:p>
    <w:p w14:paraId="2FC99A47" w14:textId="55869494" w:rsidR="005D3F0C" w:rsidRPr="002D36C9" w:rsidRDefault="005D3F0C" w:rsidP="006268E9">
      <w:pPr>
        <w:pStyle w:val="ListParagraph"/>
        <w:numPr>
          <w:ilvl w:val="0"/>
          <w:numId w:val="1"/>
        </w:numPr>
        <w:tabs>
          <w:tab w:val="left" w:pos="483"/>
          <w:tab w:val="left" w:pos="484"/>
        </w:tabs>
        <w:contextualSpacing w:val="0"/>
      </w:pPr>
      <w:r>
        <w:rPr>
          <w:color w:val="333333"/>
        </w:rPr>
        <w:lastRenderedPageBreak/>
        <w:t>Portside Christian College</w:t>
      </w:r>
      <w:r>
        <w:rPr>
          <w:color w:val="333333"/>
          <w:spacing w:val="-1"/>
        </w:rPr>
        <w:t xml:space="preserve"> </w:t>
      </w:r>
      <w:r>
        <w:rPr>
          <w:color w:val="333333"/>
        </w:rPr>
        <w:t>Inc</w:t>
      </w:r>
    </w:p>
    <w:p w14:paraId="3145CAE1" w14:textId="14A532CD" w:rsidR="005D3F0C" w:rsidRPr="002D36C9" w:rsidRDefault="005D3F0C" w:rsidP="006268E9">
      <w:pPr>
        <w:pStyle w:val="ListParagraph"/>
        <w:numPr>
          <w:ilvl w:val="0"/>
          <w:numId w:val="1"/>
        </w:numPr>
        <w:tabs>
          <w:tab w:val="left" w:pos="483"/>
          <w:tab w:val="left" w:pos="484"/>
        </w:tabs>
        <w:contextualSpacing w:val="0"/>
      </w:pPr>
      <w:r>
        <w:rPr>
          <w:color w:val="333333"/>
        </w:rPr>
        <w:t>The Presbyterian Church of</w:t>
      </w:r>
      <w:r>
        <w:rPr>
          <w:color w:val="333333"/>
          <w:spacing w:val="-3"/>
        </w:rPr>
        <w:t xml:space="preserve"> </w:t>
      </w:r>
      <w:r>
        <w:rPr>
          <w:color w:val="333333"/>
        </w:rPr>
        <w:t>Queensland</w:t>
      </w:r>
    </w:p>
    <w:p w14:paraId="4D598AC7" w14:textId="679EE5C7" w:rsidR="005D3F0C" w:rsidRPr="002D36C9" w:rsidRDefault="005D3F0C" w:rsidP="006268E9">
      <w:pPr>
        <w:pStyle w:val="ListParagraph"/>
        <w:numPr>
          <w:ilvl w:val="0"/>
          <w:numId w:val="1"/>
        </w:numPr>
        <w:tabs>
          <w:tab w:val="left" w:pos="483"/>
          <w:tab w:val="left" w:pos="484"/>
        </w:tabs>
        <w:contextualSpacing w:val="0"/>
      </w:pPr>
      <w:r>
        <w:rPr>
          <w:color w:val="333333"/>
        </w:rPr>
        <w:t>The Religious Society of Friends (Quakers) in</w:t>
      </w:r>
      <w:r>
        <w:rPr>
          <w:color w:val="333333"/>
          <w:spacing w:val="-7"/>
        </w:rPr>
        <w:t xml:space="preserve"> </w:t>
      </w:r>
      <w:r>
        <w:rPr>
          <w:color w:val="333333"/>
        </w:rPr>
        <w:t>Australia</w:t>
      </w:r>
    </w:p>
    <w:p w14:paraId="1C499484" w14:textId="2C3ED7BC" w:rsidR="005D3F0C" w:rsidRPr="002D36C9" w:rsidRDefault="005D3F0C" w:rsidP="006268E9">
      <w:pPr>
        <w:pStyle w:val="ListParagraph"/>
        <w:numPr>
          <w:ilvl w:val="0"/>
          <w:numId w:val="1"/>
        </w:numPr>
        <w:tabs>
          <w:tab w:val="left" w:pos="483"/>
          <w:tab w:val="left" w:pos="484"/>
        </w:tabs>
        <w:contextualSpacing w:val="0"/>
      </w:pPr>
      <w:r>
        <w:rPr>
          <w:color w:val="333333"/>
        </w:rPr>
        <w:t>Rowing</w:t>
      </w:r>
      <w:r>
        <w:rPr>
          <w:color w:val="333333"/>
          <w:spacing w:val="2"/>
        </w:rPr>
        <w:t xml:space="preserve"> </w:t>
      </w:r>
      <w:r>
        <w:rPr>
          <w:color w:val="333333"/>
        </w:rPr>
        <w:t>Australia</w:t>
      </w:r>
    </w:p>
    <w:p w14:paraId="3EAD942E" w14:textId="3EACB66E" w:rsidR="005D3F0C" w:rsidRPr="002D36C9" w:rsidRDefault="005D3F0C" w:rsidP="006268E9">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2A1A555C" w14:textId="4A3E0B03" w:rsidR="005D3F0C" w:rsidRPr="002D36C9" w:rsidRDefault="005D3F0C" w:rsidP="006268E9">
      <w:pPr>
        <w:pStyle w:val="ListParagraph"/>
        <w:numPr>
          <w:ilvl w:val="0"/>
          <w:numId w:val="1"/>
        </w:numPr>
        <w:tabs>
          <w:tab w:val="left" w:pos="483"/>
          <w:tab w:val="left" w:pos="484"/>
        </w:tabs>
        <w:contextualSpacing w:val="0"/>
      </w:pPr>
      <w:r>
        <w:rPr>
          <w:color w:val="333333"/>
        </w:rPr>
        <w:t>Save the Children</w:t>
      </w:r>
      <w:r>
        <w:rPr>
          <w:color w:val="333333"/>
          <w:spacing w:val="-1"/>
        </w:rPr>
        <w:t xml:space="preserve"> </w:t>
      </w:r>
      <w:r>
        <w:rPr>
          <w:color w:val="333333"/>
        </w:rPr>
        <w:t>Australia</w:t>
      </w:r>
    </w:p>
    <w:p w14:paraId="4F27F542" w14:textId="0E38C9D7" w:rsidR="005D3F0C" w:rsidRPr="002D36C9" w:rsidRDefault="005D3F0C" w:rsidP="006268E9">
      <w:pPr>
        <w:pStyle w:val="ListParagraph"/>
        <w:numPr>
          <w:ilvl w:val="0"/>
          <w:numId w:val="1"/>
        </w:numPr>
        <w:tabs>
          <w:tab w:val="left" w:pos="483"/>
          <w:tab w:val="left" w:pos="484"/>
        </w:tabs>
        <w:contextualSpacing w:val="0"/>
      </w:pPr>
      <w:r>
        <w:rPr>
          <w:color w:val="333333"/>
        </w:rPr>
        <w:t>Scouts Australia</w:t>
      </w:r>
    </w:p>
    <w:p w14:paraId="434FEE83" w14:textId="113C2376" w:rsidR="005D3F0C" w:rsidRPr="002D36C9" w:rsidRDefault="005D3F0C" w:rsidP="006268E9">
      <w:pPr>
        <w:pStyle w:val="ListParagraph"/>
        <w:numPr>
          <w:ilvl w:val="0"/>
          <w:numId w:val="1"/>
        </w:numPr>
        <w:tabs>
          <w:tab w:val="left" w:pos="483"/>
          <w:tab w:val="left" w:pos="484"/>
        </w:tabs>
        <w:contextualSpacing w:val="0"/>
      </w:pPr>
      <w:r>
        <w:rPr>
          <w:color w:val="333333"/>
        </w:rPr>
        <w:t>Scouts</w:t>
      </w:r>
      <w:r>
        <w:rPr>
          <w:color w:val="333333"/>
          <w:spacing w:val="1"/>
        </w:rPr>
        <w:t xml:space="preserve"> </w:t>
      </w:r>
      <w:r>
        <w:rPr>
          <w:color w:val="333333"/>
        </w:rPr>
        <w:t>SA</w:t>
      </w:r>
    </w:p>
    <w:p w14:paraId="370B55FA" w14:textId="510F351E" w:rsidR="005D3F0C" w:rsidRPr="002D36C9" w:rsidRDefault="005D3F0C" w:rsidP="006268E9">
      <w:pPr>
        <w:pStyle w:val="ListParagraph"/>
        <w:numPr>
          <w:ilvl w:val="0"/>
          <w:numId w:val="1"/>
        </w:numPr>
        <w:tabs>
          <w:tab w:val="left" w:pos="483"/>
          <w:tab w:val="left" w:pos="484"/>
        </w:tabs>
        <w:contextualSpacing w:val="0"/>
      </w:pPr>
      <w:r>
        <w:rPr>
          <w:color w:val="333333"/>
        </w:rPr>
        <w:t>Scripture Union of South</w:t>
      </w:r>
      <w:r>
        <w:rPr>
          <w:color w:val="333333"/>
          <w:spacing w:val="-3"/>
        </w:rPr>
        <w:t xml:space="preserve"> </w:t>
      </w:r>
      <w:r>
        <w:rPr>
          <w:color w:val="333333"/>
        </w:rPr>
        <w:t>Australia</w:t>
      </w:r>
    </w:p>
    <w:p w14:paraId="75ABE9C9" w14:textId="36276BCA" w:rsidR="005D3F0C" w:rsidRPr="002D36C9" w:rsidRDefault="005D3F0C" w:rsidP="006268E9">
      <w:pPr>
        <w:pStyle w:val="ListParagraph"/>
        <w:numPr>
          <w:ilvl w:val="0"/>
          <w:numId w:val="1"/>
        </w:numPr>
        <w:tabs>
          <w:tab w:val="left" w:pos="483"/>
          <w:tab w:val="left" w:pos="484"/>
        </w:tabs>
        <w:contextualSpacing w:val="0"/>
      </w:pPr>
      <w:r>
        <w:rPr>
          <w:color w:val="333333"/>
        </w:rPr>
        <w:t>Seacliff Tennis</w:t>
      </w:r>
      <w:r>
        <w:rPr>
          <w:color w:val="333333"/>
          <w:spacing w:val="-1"/>
        </w:rPr>
        <w:t xml:space="preserve"> </w:t>
      </w:r>
      <w:r>
        <w:rPr>
          <w:color w:val="333333"/>
        </w:rPr>
        <w:t>Club</w:t>
      </w:r>
    </w:p>
    <w:p w14:paraId="06FF48F5" w14:textId="5FBCF571" w:rsidR="005D3F0C" w:rsidRPr="002D36C9" w:rsidRDefault="005D3F0C" w:rsidP="006268E9">
      <w:pPr>
        <w:pStyle w:val="ListParagraph"/>
        <w:numPr>
          <w:ilvl w:val="0"/>
          <w:numId w:val="1"/>
        </w:numPr>
        <w:tabs>
          <w:tab w:val="left" w:pos="483"/>
          <w:tab w:val="left" w:pos="484"/>
        </w:tabs>
        <w:contextualSpacing w:val="0"/>
      </w:pPr>
      <w:r>
        <w:rPr>
          <w:color w:val="333333"/>
        </w:rPr>
        <w:t>Seventh Day</w:t>
      </w:r>
      <w:r>
        <w:rPr>
          <w:color w:val="333333"/>
          <w:spacing w:val="-3"/>
        </w:rPr>
        <w:t xml:space="preserve"> </w:t>
      </w:r>
      <w:r>
        <w:rPr>
          <w:color w:val="333333"/>
        </w:rPr>
        <w:t>Adventists</w:t>
      </w:r>
    </w:p>
    <w:p w14:paraId="000D2E5E" w14:textId="18BBCF67" w:rsidR="005D3F0C" w:rsidRPr="002D36C9" w:rsidRDefault="005D3F0C" w:rsidP="006268E9">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06D979B9" w14:textId="79722238" w:rsidR="005D3F0C" w:rsidRPr="002D36C9" w:rsidRDefault="005D3F0C" w:rsidP="006268E9">
      <w:pPr>
        <w:pStyle w:val="ListParagraph"/>
        <w:numPr>
          <w:ilvl w:val="0"/>
          <w:numId w:val="1"/>
        </w:numPr>
        <w:tabs>
          <w:tab w:val="left" w:pos="483"/>
          <w:tab w:val="left" w:pos="484"/>
        </w:tabs>
        <w:contextualSpacing w:val="0"/>
      </w:pPr>
      <w:r>
        <w:rPr>
          <w:color w:val="333333"/>
        </w:rPr>
        <w:t>St John Ambulance</w:t>
      </w:r>
      <w:r>
        <w:rPr>
          <w:color w:val="333333"/>
          <w:spacing w:val="-3"/>
        </w:rPr>
        <w:t xml:space="preserve"> </w:t>
      </w:r>
      <w:r>
        <w:rPr>
          <w:color w:val="333333"/>
        </w:rPr>
        <w:t>SA</w:t>
      </w:r>
    </w:p>
    <w:p w14:paraId="2DFFAB35" w14:textId="1CC732D9" w:rsidR="005D3F0C" w:rsidRPr="002D36C9" w:rsidRDefault="005D3F0C" w:rsidP="006268E9">
      <w:pPr>
        <w:pStyle w:val="ListParagraph"/>
        <w:numPr>
          <w:ilvl w:val="0"/>
          <w:numId w:val="1"/>
        </w:numPr>
        <w:tabs>
          <w:tab w:val="left" w:pos="483"/>
          <w:tab w:val="left" w:pos="484"/>
        </w:tabs>
        <w:contextualSpacing w:val="0"/>
      </w:pPr>
      <w:r>
        <w:rPr>
          <w:color w:val="333333"/>
        </w:rPr>
        <w:t>St John’s Grammar</w:t>
      </w:r>
      <w:r>
        <w:rPr>
          <w:color w:val="333333"/>
          <w:spacing w:val="-12"/>
        </w:rPr>
        <w:t xml:space="preserve"> </w:t>
      </w:r>
      <w:r>
        <w:rPr>
          <w:color w:val="333333"/>
        </w:rPr>
        <w:t>School</w:t>
      </w:r>
    </w:p>
    <w:p w14:paraId="7AD396DD" w14:textId="4BC74862" w:rsidR="005D3F0C" w:rsidRPr="002D36C9" w:rsidRDefault="005D3F0C" w:rsidP="006268E9">
      <w:pPr>
        <w:pStyle w:val="ListParagraph"/>
        <w:numPr>
          <w:ilvl w:val="0"/>
          <w:numId w:val="1"/>
        </w:numPr>
        <w:tabs>
          <w:tab w:val="left" w:pos="483"/>
          <w:tab w:val="left" w:pos="484"/>
        </w:tabs>
        <w:contextualSpacing w:val="0"/>
      </w:pPr>
      <w:r>
        <w:rPr>
          <w:color w:val="333333"/>
        </w:rPr>
        <w:t>St Vincent de Paul</w:t>
      </w:r>
      <w:r>
        <w:rPr>
          <w:color w:val="333333"/>
          <w:spacing w:val="-10"/>
        </w:rPr>
        <w:t xml:space="preserve"> </w:t>
      </w:r>
      <w:r>
        <w:rPr>
          <w:color w:val="333333"/>
        </w:rPr>
        <w:t>Society</w:t>
      </w:r>
    </w:p>
    <w:p w14:paraId="616A2DA5" w14:textId="27F1EF80" w:rsidR="005D3F0C" w:rsidRPr="002D36C9" w:rsidRDefault="005D3F0C" w:rsidP="006268E9">
      <w:pPr>
        <w:pStyle w:val="ListParagraph"/>
        <w:numPr>
          <w:ilvl w:val="0"/>
          <w:numId w:val="1"/>
        </w:numPr>
        <w:tabs>
          <w:tab w:val="left" w:pos="483"/>
          <w:tab w:val="left" w:pos="484"/>
        </w:tabs>
        <w:contextualSpacing w:val="0"/>
      </w:pPr>
      <w:r>
        <w:rPr>
          <w:color w:val="333333"/>
        </w:rPr>
        <w:t>Society of Christian Doctrine</w:t>
      </w:r>
      <w:r>
        <w:rPr>
          <w:color w:val="333333"/>
          <w:spacing w:val="-1"/>
        </w:rPr>
        <w:t xml:space="preserve"> </w:t>
      </w:r>
      <w:r>
        <w:rPr>
          <w:color w:val="333333"/>
        </w:rPr>
        <w:t>Brothers</w:t>
      </w:r>
    </w:p>
    <w:p w14:paraId="5A638994" w14:textId="10A5F347" w:rsidR="00936FA2" w:rsidRPr="00936FA2" w:rsidRDefault="005D3F0C" w:rsidP="006268E9">
      <w:pPr>
        <w:pStyle w:val="ListParagraph"/>
        <w:numPr>
          <w:ilvl w:val="0"/>
          <w:numId w:val="1"/>
        </w:numPr>
        <w:tabs>
          <w:tab w:val="left" w:pos="483"/>
          <w:tab w:val="left" w:pos="484"/>
        </w:tabs>
        <w:contextualSpacing w:val="0"/>
      </w:pPr>
      <w:r>
        <w:rPr>
          <w:color w:val="333333"/>
        </w:rPr>
        <w:t>Society of Sponsors Incorporated (also known as Time for Kids</w:t>
      </w:r>
      <w:r>
        <w:rPr>
          <w:color w:val="333333"/>
          <w:spacing w:val="-21"/>
        </w:rPr>
        <w:t xml:space="preserve"> </w:t>
      </w:r>
      <w:r>
        <w:rPr>
          <w:color w:val="333333"/>
        </w:rPr>
        <w:t>Incorporated)</w:t>
      </w:r>
    </w:p>
    <w:p w14:paraId="7E9E21CC" w14:textId="0C7A9DF3" w:rsidR="005D3F0C" w:rsidRPr="002D36C9" w:rsidRDefault="00936FA2" w:rsidP="006268E9">
      <w:pPr>
        <w:pStyle w:val="ListParagraph"/>
        <w:numPr>
          <w:ilvl w:val="0"/>
          <w:numId w:val="1"/>
        </w:numPr>
        <w:contextualSpacing w:val="0"/>
      </w:pPr>
      <w:r w:rsidRPr="00936FA2">
        <w:t>South Australian Cricket Association Ltd (SACA)</w:t>
      </w:r>
    </w:p>
    <w:p w14:paraId="3A6E129B" w14:textId="05A0D7AD" w:rsidR="005D3F0C" w:rsidRPr="002D36C9" w:rsidRDefault="005D3F0C" w:rsidP="006268E9">
      <w:pPr>
        <w:pStyle w:val="ListParagraph"/>
        <w:numPr>
          <w:ilvl w:val="0"/>
          <w:numId w:val="1"/>
        </w:numPr>
        <w:tabs>
          <w:tab w:val="left" w:pos="483"/>
          <w:tab w:val="left" w:pos="484"/>
        </w:tabs>
        <w:contextualSpacing w:val="0"/>
      </w:pPr>
      <w:r>
        <w:rPr>
          <w:color w:val="333333"/>
        </w:rPr>
        <w:t>Swimming</w:t>
      </w:r>
      <w:r>
        <w:rPr>
          <w:color w:val="333333"/>
          <w:spacing w:val="-1"/>
        </w:rPr>
        <w:t xml:space="preserve"> </w:t>
      </w:r>
      <w:r>
        <w:rPr>
          <w:color w:val="333333"/>
        </w:rPr>
        <w:t>Australia</w:t>
      </w:r>
    </w:p>
    <w:p w14:paraId="60862FE2" w14:textId="292B5005" w:rsidR="005D3F0C" w:rsidRPr="002D36C9" w:rsidRDefault="005D3F0C" w:rsidP="006268E9">
      <w:pPr>
        <w:pStyle w:val="ListParagraph"/>
        <w:numPr>
          <w:ilvl w:val="0"/>
          <w:numId w:val="1"/>
        </w:numPr>
        <w:tabs>
          <w:tab w:val="left" w:pos="483"/>
          <w:tab w:val="left" w:pos="484"/>
        </w:tabs>
        <w:contextualSpacing w:val="0"/>
      </w:pPr>
      <w:r>
        <w:rPr>
          <w:color w:val="333333"/>
        </w:rPr>
        <w:t>SYC Ltd</w:t>
      </w:r>
    </w:p>
    <w:p w14:paraId="5A82F61F" w14:textId="7A4443FA" w:rsidR="005D3F0C" w:rsidRPr="002D36C9" w:rsidRDefault="005D3F0C" w:rsidP="006268E9">
      <w:pPr>
        <w:pStyle w:val="ListParagraph"/>
        <w:numPr>
          <w:ilvl w:val="0"/>
          <w:numId w:val="1"/>
        </w:numPr>
        <w:tabs>
          <w:tab w:val="left" w:pos="483"/>
          <w:tab w:val="left" w:pos="484"/>
        </w:tabs>
        <w:contextualSpacing w:val="0"/>
      </w:pPr>
      <w:r>
        <w:rPr>
          <w:color w:val="333333"/>
        </w:rPr>
        <w:t>Tennis Australia Limited</w:t>
      </w:r>
    </w:p>
    <w:p w14:paraId="531EA6F8" w14:textId="70032CB3" w:rsidR="005D3F0C" w:rsidRPr="002D36C9" w:rsidRDefault="005D3F0C" w:rsidP="006268E9">
      <w:pPr>
        <w:pStyle w:val="ListParagraph"/>
        <w:numPr>
          <w:ilvl w:val="0"/>
          <w:numId w:val="1"/>
        </w:numPr>
        <w:tabs>
          <w:tab w:val="left" w:pos="483"/>
          <w:tab w:val="left" w:pos="484"/>
        </w:tabs>
        <w:contextualSpacing w:val="0"/>
      </w:pPr>
      <w:r>
        <w:rPr>
          <w:color w:val="333333"/>
        </w:rPr>
        <w:t>Torrens Valley Christian</w:t>
      </w:r>
      <w:r>
        <w:rPr>
          <w:color w:val="333333"/>
          <w:spacing w:val="-5"/>
        </w:rPr>
        <w:t xml:space="preserve"> </w:t>
      </w:r>
      <w:r>
        <w:rPr>
          <w:color w:val="333333"/>
        </w:rPr>
        <w:t>School</w:t>
      </w:r>
    </w:p>
    <w:p w14:paraId="2A5A223C" w14:textId="43FEB896" w:rsidR="005D3F0C" w:rsidRPr="002D36C9" w:rsidRDefault="005D3F0C" w:rsidP="006268E9">
      <w:pPr>
        <w:pStyle w:val="ListParagraph"/>
        <w:numPr>
          <w:ilvl w:val="0"/>
          <w:numId w:val="1"/>
        </w:numPr>
        <w:tabs>
          <w:tab w:val="left" w:pos="483"/>
          <w:tab w:val="left" w:pos="484"/>
        </w:tabs>
        <w:contextualSpacing w:val="0"/>
      </w:pPr>
      <w:r>
        <w:rPr>
          <w:color w:val="333333"/>
        </w:rPr>
        <w:t>Transdev</w:t>
      </w:r>
      <w:r>
        <w:rPr>
          <w:color w:val="333333"/>
          <w:spacing w:val="-3"/>
        </w:rPr>
        <w:t xml:space="preserve"> </w:t>
      </w:r>
      <w:r>
        <w:rPr>
          <w:color w:val="333333"/>
        </w:rPr>
        <w:t>Australasia</w:t>
      </w:r>
    </w:p>
    <w:p w14:paraId="5FACCC85" w14:textId="2FE3AD7C" w:rsidR="005D3F0C" w:rsidRPr="002D36C9" w:rsidRDefault="005D3F0C" w:rsidP="006268E9">
      <w:pPr>
        <w:pStyle w:val="ListParagraph"/>
        <w:numPr>
          <w:ilvl w:val="0"/>
          <w:numId w:val="1"/>
        </w:numPr>
        <w:tabs>
          <w:tab w:val="left" w:pos="483"/>
          <w:tab w:val="left" w:pos="484"/>
        </w:tabs>
        <w:contextualSpacing w:val="0"/>
      </w:pPr>
      <w:r>
        <w:rPr>
          <w:color w:val="333333"/>
        </w:rPr>
        <w:t xml:space="preserve">Ukrainian Youth Association – </w:t>
      </w:r>
      <w:proofErr w:type="spellStart"/>
      <w:r>
        <w:rPr>
          <w:color w:val="333333"/>
        </w:rPr>
        <w:t>Plast</w:t>
      </w:r>
      <w:proofErr w:type="spellEnd"/>
      <w:r>
        <w:rPr>
          <w:color w:val="333333"/>
          <w:spacing w:val="-4"/>
        </w:rPr>
        <w:t xml:space="preserve"> </w:t>
      </w:r>
      <w:r>
        <w:rPr>
          <w:color w:val="333333"/>
        </w:rPr>
        <w:t>Incorporated</w:t>
      </w:r>
    </w:p>
    <w:p w14:paraId="032EEEA6" w14:textId="77777777" w:rsidR="005D3F0C" w:rsidRDefault="005D3F0C" w:rsidP="006268E9">
      <w:pPr>
        <w:pStyle w:val="ListParagraph"/>
        <w:numPr>
          <w:ilvl w:val="0"/>
          <w:numId w:val="1"/>
        </w:numPr>
        <w:tabs>
          <w:tab w:val="left" w:pos="483"/>
          <w:tab w:val="left" w:pos="484"/>
        </w:tabs>
        <w:contextualSpacing w:val="0"/>
      </w:pPr>
      <w:r w:rsidRPr="003B1F0D">
        <w:rPr>
          <w:color w:val="333333"/>
        </w:rPr>
        <w:t>Uniting</w:t>
      </w:r>
      <w:r w:rsidRPr="003B1F0D">
        <w:rPr>
          <w:color w:val="333333"/>
          <w:spacing w:val="2"/>
        </w:rPr>
        <w:t xml:space="preserve"> </w:t>
      </w:r>
      <w:r w:rsidRPr="003B1F0D">
        <w:rPr>
          <w:color w:val="333333"/>
        </w:rPr>
        <w:t>Church in Australia</w:t>
      </w:r>
    </w:p>
    <w:p w14:paraId="3A861219" w14:textId="77777777" w:rsidR="005D3F0C" w:rsidRPr="00850C94" w:rsidRDefault="005D3F0C" w:rsidP="006268E9">
      <w:pPr>
        <w:pStyle w:val="ListParagraph"/>
        <w:numPr>
          <w:ilvl w:val="1"/>
          <w:numId w:val="1"/>
        </w:numPr>
        <w:tabs>
          <w:tab w:val="left" w:pos="867"/>
          <w:tab w:val="left" w:pos="868"/>
        </w:tabs>
        <w:contextualSpacing w:val="0"/>
        <w:rPr>
          <w:color w:val="333333"/>
        </w:rPr>
      </w:pPr>
      <w:r w:rsidRPr="00850C94">
        <w:rPr>
          <w:color w:val="333333"/>
        </w:rPr>
        <w:t>Annesley College (SA)</w:t>
      </w:r>
    </w:p>
    <w:p w14:paraId="447120FA" w14:textId="77777777" w:rsidR="005D3F0C" w:rsidRPr="00850C94" w:rsidRDefault="005D3F0C" w:rsidP="006268E9">
      <w:pPr>
        <w:pStyle w:val="ListParagraph"/>
        <w:numPr>
          <w:ilvl w:val="1"/>
          <w:numId w:val="1"/>
        </w:numPr>
        <w:tabs>
          <w:tab w:val="left" w:pos="867"/>
          <w:tab w:val="left" w:pos="868"/>
        </w:tabs>
        <w:contextualSpacing w:val="0"/>
        <w:rPr>
          <w:color w:val="333333"/>
        </w:rPr>
      </w:pPr>
      <w:r w:rsidRPr="00850C94">
        <w:rPr>
          <w:color w:val="333333"/>
        </w:rPr>
        <w:t>Lincoln College In</w:t>
      </w:r>
    </w:p>
    <w:p w14:paraId="430AE3C6" w14:textId="77777777" w:rsidR="005D3F0C" w:rsidRPr="00850C94" w:rsidRDefault="005D3F0C" w:rsidP="006268E9">
      <w:pPr>
        <w:pStyle w:val="ListParagraph"/>
        <w:numPr>
          <w:ilvl w:val="1"/>
          <w:numId w:val="1"/>
        </w:numPr>
        <w:tabs>
          <w:tab w:val="left" w:pos="867"/>
          <w:tab w:val="left" w:pos="868"/>
        </w:tabs>
        <w:contextualSpacing w:val="0"/>
        <w:rPr>
          <w:color w:val="333333"/>
        </w:rPr>
      </w:pPr>
      <w:r w:rsidRPr="00850C94">
        <w:rPr>
          <w:color w:val="333333"/>
        </w:rPr>
        <w:t>Pedare Christian College Inc</w:t>
      </w:r>
    </w:p>
    <w:p w14:paraId="13D0EB50" w14:textId="77777777" w:rsidR="005D3F0C" w:rsidRPr="00850C94" w:rsidRDefault="005D3F0C" w:rsidP="006268E9">
      <w:pPr>
        <w:pStyle w:val="ListParagraph"/>
        <w:numPr>
          <w:ilvl w:val="1"/>
          <w:numId w:val="1"/>
        </w:numPr>
        <w:tabs>
          <w:tab w:val="left" w:pos="867"/>
          <w:tab w:val="left" w:pos="868"/>
        </w:tabs>
        <w:contextualSpacing w:val="0"/>
        <w:rPr>
          <w:color w:val="333333"/>
        </w:rPr>
      </w:pPr>
      <w:r w:rsidRPr="00850C94">
        <w:rPr>
          <w:color w:val="333333"/>
        </w:rPr>
        <w:t xml:space="preserve">Pilgrim School Inc </w:t>
      </w:r>
    </w:p>
    <w:p w14:paraId="50E0215F" w14:textId="74BDF2BA" w:rsidR="005D3F0C" w:rsidRPr="00850C94" w:rsidRDefault="005D3F0C" w:rsidP="006268E9">
      <w:pPr>
        <w:pStyle w:val="ListParagraph"/>
        <w:numPr>
          <w:ilvl w:val="1"/>
          <w:numId w:val="1"/>
        </w:numPr>
        <w:tabs>
          <w:tab w:val="left" w:pos="867"/>
          <w:tab w:val="left" w:pos="868"/>
        </w:tabs>
        <w:contextualSpacing w:val="0"/>
        <w:rPr>
          <w:color w:val="333333"/>
        </w:rPr>
      </w:pPr>
      <w:r w:rsidRPr="00850C94">
        <w:rPr>
          <w:color w:val="333333"/>
        </w:rPr>
        <w:t>Prince Alfred College</w:t>
      </w:r>
    </w:p>
    <w:p w14:paraId="416D1406" w14:textId="77777777" w:rsidR="005D3F0C" w:rsidRPr="00850C94" w:rsidRDefault="005D3F0C" w:rsidP="006268E9">
      <w:pPr>
        <w:pStyle w:val="ListParagraph"/>
        <w:numPr>
          <w:ilvl w:val="1"/>
          <w:numId w:val="1"/>
        </w:numPr>
        <w:tabs>
          <w:tab w:val="left" w:pos="867"/>
          <w:tab w:val="left" w:pos="868"/>
        </w:tabs>
        <w:contextualSpacing w:val="0"/>
        <w:rPr>
          <w:color w:val="333333"/>
        </w:rPr>
      </w:pPr>
      <w:r w:rsidRPr="00850C94">
        <w:rPr>
          <w:color w:val="333333"/>
        </w:rPr>
        <w:t>Scotch College Adelaide Inc</w:t>
      </w:r>
    </w:p>
    <w:p w14:paraId="10A61435" w14:textId="77777777" w:rsidR="005D3F0C" w:rsidRPr="00850C94" w:rsidRDefault="005D3F0C" w:rsidP="006268E9">
      <w:pPr>
        <w:pStyle w:val="ListParagraph"/>
        <w:numPr>
          <w:ilvl w:val="1"/>
          <w:numId w:val="1"/>
        </w:numPr>
        <w:tabs>
          <w:tab w:val="left" w:pos="867"/>
          <w:tab w:val="left" w:pos="868"/>
        </w:tabs>
        <w:contextualSpacing w:val="0"/>
        <w:rPr>
          <w:color w:val="333333"/>
        </w:rPr>
      </w:pPr>
      <w:r w:rsidRPr="00850C94">
        <w:rPr>
          <w:color w:val="333333"/>
        </w:rPr>
        <w:t>Seymour College Inc</w:t>
      </w:r>
    </w:p>
    <w:p w14:paraId="4E61E98E" w14:textId="77777777" w:rsidR="005D3F0C" w:rsidRDefault="005D3F0C" w:rsidP="006268E9">
      <w:pPr>
        <w:pStyle w:val="ListParagraph"/>
        <w:numPr>
          <w:ilvl w:val="1"/>
          <w:numId w:val="1"/>
        </w:numPr>
        <w:tabs>
          <w:tab w:val="left" w:pos="867"/>
          <w:tab w:val="left" w:pos="868"/>
        </w:tabs>
        <w:contextualSpacing w:val="0"/>
      </w:pPr>
      <w:r w:rsidRPr="00850C94">
        <w:rPr>
          <w:color w:val="333333"/>
        </w:rPr>
        <w:t>Westminster</w:t>
      </w:r>
      <w:r>
        <w:t xml:space="preserve"> School</w:t>
      </w:r>
    </w:p>
    <w:p w14:paraId="3111E37F" w14:textId="1C7A9E32" w:rsidR="005D3F0C" w:rsidRPr="002D36C9" w:rsidRDefault="005D3F0C" w:rsidP="006268E9">
      <w:pPr>
        <w:pStyle w:val="ListParagraph"/>
        <w:numPr>
          <w:ilvl w:val="0"/>
          <w:numId w:val="1"/>
        </w:numPr>
        <w:tabs>
          <w:tab w:val="left" w:pos="483"/>
          <w:tab w:val="left" w:pos="484"/>
        </w:tabs>
        <w:contextualSpacing w:val="0"/>
      </w:pPr>
      <w:r>
        <w:rPr>
          <w:color w:val="333333"/>
        </w:rPr>
        <w:t>The University of</w:t>
      </w:r>
      <w:r>
        <w:rPr>
          <w:color w:val="333333"/>
          <w:spacing w:val="-3"/>
        </w:rPr>
        <w:t xml:space="preserve"> </w:t>
      </w:r>
      <w:r>
        <w:rPr>
          <w:color w:val="333333"/>
        </w:rPr>
        <w:t>Adelaide</w:t>
      </w:r>
    </w:p>
    <w:p w14:paraId="48AFCD6D" w14:textId="301BD71F" w:rsidR="005D3F0C" w:rsidRPr="00FD1B45" w:rsidRDefault="005D3F0C" w:rsidP="006268E9">
      <w:pPr>
        <w:pStyle w:val="ListParagraph"/>
        <w:numPr>
          <w:ilvl w:val="0"/>
          <w:numId w:val="1"/>
        </w:numPr>
        <w:tabs>
          <w:tab w:val="left" w:pos="483"/>
          <w:tab w:val="left" w:pos="484"/>
        </w:tabs>
        <w:contextualSpacing w:val="0"/>
      </w:pPr>
      <w:r>
        <w:rPr>
          <w:color w:val="333333"/>
        </w:rPr>
        <w:t>University of South</w:t>
      </w:r>
      <w:r>
        <w:rPr>
          <w:color w:val="333333"/>
          <w:spacing w:val="1"/>
        </w:rPr>
        <w:t xml:space="preserve"> </w:t>
      </w:r>
      <w:r>
        <w:rPr>
          <w:color w:val="333333"/>
        </w:rPr>
        <w:t>Australia</w:t>
      </w:r>
    </w:p>
    <w:p w14:paraId="5DB13632" w14:textId="5FFF41D1" w:rsidR="00FD1B45" w:rsidRDefault="00FD1B45" w:rsidP="00FD1B45">
      <w:pPr>
        <w:pStyle w:val="ListParagraph"/>
        <w:numPr>
          <w:ilvl w:val="0"/>
          <w:numId w:val="1"/>
        </w:numPr>
        <w:tabs>
          <w:tab w:val="left" w:pos="483"/>
          <w:tab w:val="left" w:pos="484"/>
        </w:tabs>
        <w:contextualSpacing w:val="0"/>
      </w:pPr>
      <w:r>
        <w:rPr>
          <w:color w:val="333333"/>
        </w:rPr>
        <w:t>Victor Harbor Christadelphian Ecclesia</w:t>
      </w:r>
      <w:r>
        <w:rPr>
          <w:color w:val="333333"/>
          <w:spacing w:val="-1"/>
        </w:rPr>
        <w:t xml:space="preserve"> </w:t>
      </w:r>
      <w:r>
        <w:rPr>
          <w:color w:val="333333"/>
        </w:rPr>
        <w:t>Incorporated</w:t>
      </w:r>
    </w:p>
    <w:p w14:paraId="1785F436" w14:textId="39941E94" w:rsidR="005D3F0C" w:rsidRPr="002D36C9" w:rsidRDefault="005D3F0C" w:rsidP="006268E9">
      <w:pPr>
        <w:pStyle w:val="ListParagraph"/>
        <w:numPr>
          <w:ilvl w:val="0"/>
          <w:numId w:val="1"/>
        </w:numPr>
        <w:tabs>
          <w:tab w:val="left" w:pos="483"/>
          <w:tab w:val="left" w:pos="484"/>
        </w:tabs>
        <w:contextualSpacing w:val="0"/>
      </w:pPr>
      <w:proofErr w:type="spellStart"/>
      <w:r>
        <w:t>Weeroona</w:t>
      </w:r>
      <w:proofErr w:type="spellEnd"/>
      <w:r>
        <w:t xml:space="preserve"> Bay Football and Sports Club</w:t>
      </w:r>
    </w:p>
    <w:p w14:paraId="6FFCC9CE" w14:textId="22C4D6B1" w:rsidR="005D3F0C" w:rsidRPr="002D36C9" w:rsidRDefault="005D3F0C" w:rsidP="006268E9">
      <w:pPr>
        <w:pStyle w:val="ListParagraph"/>
        <w:numPr>
          <w:ilvl w:val="0"/>
          <w:numId w:val="1"/>
        </w:numPr>
        <w:tabs>
          <w:tab w:val="left" w:pos="483"/>
          <w:tab w:val="left" w:pos="484"/>
        </w:tabs>
        <w:contextualSpacing w:val="0"/>
      </w:pPr>
      <w:r>
        <w:rPr>
          <w:color w:val="333333"/>
        </w:rPr>
        <w:t>West Coast Youth and Community Support</w:t>
      </w:r>
      <w:r>
        <w:rPr>
          <w:color w:val="333333"/>
          <w:spacing w:val="-6"/>
        </w:rPr>
        <w:t xml:space="preserve"> </w:t>
      </w:r>
      <w:r>
        <w:rPr>
          <w:color w:val="333333"/>
        </w:rPr>
        <w:t>Incorporated</w:t>
      </w:r>
    </w:p>
    <w:p w14:paraId="7DF213AD" w14:textId="16CA40EB" w:rsidR="005D3F0C" w:rsidRPr="002D36C9" w:rsidRDefault="005D3F0C" w:rsidP="006268E9">
      <w:pPr>
        <w:pStyle w:val="ListParagraph"/>
        <w:numPr>
          <w:ilvl w:val="0"/>
          <w:numId w:val="1"/>
        </w:numPr>
        <w:tabs>
          <w:tab w:val="left" w:pos="483"/>
          <w:tab w:val="left" w:pos="484"/>
        </w:tabs>
        <w:contextualSpacing w:val="0"/>
      </w:pPr>
      <w:r>
        <w:rPr>
          <w:color w:val="333333"/>
        </w:rPr>
        <w:t>Westminster</w:t>
      </w:r>
      <w:r>
        <w:rPr>
          <w:color w:val="333333"/>
          <w:spacing w:val="1"/>
        </w:rPr>
        <w:t xml:space="preserve"> </w:t>
      </w:r>
      <w:r>
        <w:rPr>
          <w:color w:val="333333"/>
        </w:rPr>
        <w:t>School</w:t>
      </w:r>
    </w:p>
    <w:p w14:paraId="0553C11A" w14:textId="47C6F8EB" w:rsidR="005D3F0C" w:rsidRPr="002D36C9" w:rsidRDefault="005D3F0C" w:rsidP="006268E9">
      <w:pPr>
        <w:pStyle w:val="ListParagraph"/>
        <w:numPr>
          <w:ilvl w:val="0"/>
          <w:numId w:val="1"/>
        </w:numPr>
        <w:tabs>
          <w:tab w:val="left" w:pos="483"/>
          <w:tab w:val="left" w:pos="484"/>
        </w:tabs>
        <w:contextualSpacing w:val="0"/>
      </w:pPr>
      <w:r>
        <w:rPr>
          <w:color w:val="333333"/>
        </w:rPr>
        <w:t>Woodville West Torrens Football</w:t>
      </w:r>
      <w:r>
        <w:rPr>
          <w:color w:val="333333"/>
          <w:spacing w:val="-13"/>
        </w:rPr>
        <w:t xml:space="preserve"> </w:t>
      </w:r>
      <w:r>
        <w:rPr>
          <w:color w:val="333333"/>
        </w:rPr>
        <w:t>Club</w:t>
      </w:r>
    </w:p>
    <w:p w14:paraId="672FB120" w14:textId="15A72EFC" w:rsidR="005D3F0C" w:rsidRPr="002D36C9" w:rsidRDefault="005D3F0C" w:rsidP="006268E9">
      <w:pPr>
        <w:pStyle w:val="ListParagraph"/>
        <w:numPr>
          <w:ilvl w:val="0"/>
          <w:numId w:val="1"/>
        </w:numPr>
        <w:tabs>
          <w:tab w:val="left" w:pos="483"/>
          <w:tab w:val="left" w:pos="484"/>
        </w:tabs>
        <w:contextualSpacing w:val="0"/>
      </w:pPr>
      <w:r>
        <w:rPr>
          <w:color w:val="333333"/>
        </w:rPr>
        <w:t>World Vision</w:t>
      </w:r>
      <w:r>
        <w:rPr>
          <w:color w:val="333333"/>
          <w:spacing w:val="-1"/>
        </w:rPr>
        <w:t xml:space="preserve"> </w:t>
      </w:r>
      <w:r>
        <w:rPr>
          <w:color w:val="333333"/>
        </w:rPr>
        <w:t>Australia</w:t>
      </w:r>
    </w:p>
    <w:p w14:paraId="2BAAF8E9" w14:textId="77777777" w:rsidR="005D3F0C" w:rsidRDefault="005D3F0C" w:rsidP="006268E9">
      <w:pPr>
        <w:pStyle w:val="ListParagraph"/>
        <w:numPr>
          <w:ilvl w:val="0"/>
          <w:numId w:val="1"/>
        </w:numPr>
        <w:tabs>
          <w:tab w:val="left" w:pos="483"/>
          <w:tab w:val="left" w:pos="484"/>
        </w:tabs>
        <w:contextualSpacing w:val="0"/>
      </w:pPr>
      <w:r>
        <w:rPr>
          <w:color w:val="333333"/>
        </w:rPr>
        <w:t>YMCA/YWCA</w:t>
      </w:r>
      <w:r>
        <w:rPr>
          <w:color w:val="333333"/>
          <w:spacing w:val="-3"/>
        </w:rPr>
        <w:t xml:space="preserve"> </w:t>
      </w:r>
      <w:r>
        <w:rPr>
          <w:color w:val="333333"/>
        </w:rPr>
        <w:t>Australia</w:t>
      </w:r>
    </w:p>
    <w:p w14:paraId="591BC5C7" w14:textId="77777777" w:rsidR="005D3F0C" w:rsidRDefault="005D3F0C" w:rsidP="005D3F0C">
      <w:pPr>
        <w:sectPr w:rsidR="005D3F0C" w:rsidSect="00511E58">
          <w:pgSz w:w="11910" w:h="16840"/>
          <w:pgMar w:top="1460" w:right="1380" w:bottom="280" w:left="1340" w:header="720" w:footer="720" w:gutter="0"/>
          <w:cols w:space="720"/>
        </w:sectPr>
      </w:pPr>
    </w:p>
    <w:p w14:paraId="197F59E8" w14:textId="77777777" w:rsidR="005D3F0C" w:rsidRDefault="005D3F0C" w:rsidP="005D3F0C">
      <w:pPr>
        <w:pStyle w:val="Heading1"/>
      </w:pPr>
      <w:bookmarkStart w:id="10" w:name="Western_Australia"/>
      <w:bookmarkStart w:id="11" w:name="_Toc169599091"/>
      <w:bookmarkEnd w:id="10"/>
      <w:r w:rsidRPr="00C611D9">
        <w:lastRenderedPageBreak/>
        <w:t>Western</w:t>
      </w:r>
      <w:r>
        <w:rPr>
          <w:color w:val="333333"/>
        </w:rPr>
        <w:t xml:space="preserve"> Australia</w:t>
      </w:r>
      <w:bookmarkEnd w:id="11"/>
    </w:p>
    <w:p w14:paraId="45A8E15D" w14:textId="77777777" w:rsidR="005D3F0C" w:rsidRDefault="005D3F0C" w:rsidP="006268E9">
      <w:pPr>
        <w:pStyle w:val="BodyText"/>
        <w:ind w:left="100" w:right="375" w:firstLine="0"/>
      </w:pPr>
      <w:r>
        <w:rPr>
          <w:color w:val="333333"/>
        </w:rPr>
        <w:t xml:space="preserve">The following institutions have completed all the necessary steps to join the Scheme. The below information shows institutions and groups that have joined in Western Australia. A full </w:t>
      </w:r>
      <w:hyperlink r:id="rId14">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2AEA4B21" w14:textId="0C967424" w:rsidR="005D3F0C" w:rsidRPr="002D36C9" w:rsidRDefault="005D3F0C" w:rsidP="006268E9">
      <w:pPr>
        <w:pStyle w:val="ListParagraph"/>
        <w:numPr>
          <w:ilvl w:val="0"/>
          <w:numId w:val="1"/>
        </w:numPr>
        <w:tabs>
          <w:tab w:val="left" w:pos="483"/>
          <w:tab w:val="left" w:pos="484"/>
        </w:tabs>
        <w:contextualSpacing w:val="0"/>
      </w:pPr>
      <w:r>
        <w:rPr>
          <w:color w:val="333333"/>
        </w:rPr>
        <w:t>Commonwealth government</w:t>
      </w:r>
      <w:r>
        <w:rPr>
          <w:color w:val="333333"/>
          <w:spacing w:val="-1"/>
        </w:rPr>
        <w:t xml:space="preserve"> </w:t>
      </w:r>
      <w:r>
        <w:rPr>
          <w:color w:val="333333"/>
        </w:rPr>
        <w:t>institutions</w:t>
      </w:r>
    </w:p>
    <w:p w14:paraId="4E9350DE" w14:textId="6AF1F333" w:rsidR="00616D79" w:rsidRPr="00616D79" w:rsidRDefault="005D3F0C" w:rsidP="006268E9">
      <w:pPr>
        <w:pStyle w:val="ListParagraph"/>
        <w:numPr>
          <w:ilvl w:val="0"/>
          <w:numId w:val="1"/>
        </w:numPr>
        <w:tabs>
          <w:tab w:val="left" w:pos="483"/>
          <w:tab w:val="left" w:pos="484"/>
        </w:tabs>
        <w:contextualSpacing w:val="0"/>
      </w:pPr>
      <w:r>
        <w:rPr>
          <w:color w:val="333333"/>
        </w:rPr>
        <w:t>Western Australia state government</w:t>
      </w:r>
      <w:r>
        <w:rPr>
          <w:color w:val="333333"/>
          <w:spacing w:val="-4"/>
        </w:rPr>
        <w:t xml:space="preserve"> </w:t>
      </w:r>
      <w:r>
        <w:rPr>
          <w:color w:val="333333"/>
        </w:rPr>
        <w:t>institutions</w:t>
      </w:r>
    </w:p>
    <w:p w14:paraId="318CE18E" w14:textId="660AAD8A" w:rsidR="005D3F0C" w:rsidRPr="002D36C9" w:rsidRDefault="00616D79" w:rsidP="006268E9">
      <w:pPr>
        <w:pStyle w:val="ListParagraph"/>
        <w:numPr>
          <w:ilvl w:val="0"/>
          <w:numId w:val="1"/>
        </w:numPr>
        <w:contextualSpacing w:val="0"/>
      </w:pPr>
      <w:r w:rsidRPr="00616D79">
        <w:t>Alta-1 College Ltd</w:t>
      </w:r>
    </w:p>
    <w:p w14:paraId="4FC6D168" w14:textId="1B690677" w:rsidR="005D3F0C" w:rsidRPr="002D36C9" w:rsidRDefault="005D3F0C" w:rsidP="006268E9">
      <w:pPr>
        <w:pStyle w:val="ListParagraph"/>
        <w:numPr>
          <w:ilvl w:val="0"/>
          <w:numId w:val="1"/>
        </w:numPr>
        <w:tabs>
          <w:tab w:val="left" w:pos="483"/>
          <w:tab w:val="left" w:pos="484"/>
        </w:tabs>
        <w:contextualSpacing w:val="0"/>
      </w:pPr>
      <w:r>
        <w:rPr>
          <w:color w:val="333333"/>
        </w:rPr>
        <w:t>Anglican</w:t>
      </w:r>
      <w:r>
        <w:rPr>
          <w:color w:val="333333"/>
          <w:spacing w:val="-1"/>
        </w:rPr>
        <w:t xml:space="preserve"> </w:t>
      </w:r>
      <w:r>
        <w:rPr>
          <w:color w:val="333333"/>
        </w:rPr>
        <w:t>Church:</w:t>
      </w:r>
    </w:p>
    <w:p w14:paraId="195C6CF5" w14:textId="77777777" w:rsidR="005D3F0C" w:rsidRDefault="005D3F0C" w:rsidP="006268E9">
      <w:pPr>
        <w:pStyle w:val="ListParagraph"/>
        <w:numPr>
          <w:ilvl w:val="1"/>
          <w:numId w:val="1"/>
        </w:numPr>
        <w:tabs>
          <w:tab w:val="left" w:pos="867"/>
          <w:tab w:val="left" w:pos="868"/>
        </w:tabs>
        <w:contextualSpacing w:val="0"/>
      </w:pPr>
      <w:r>
        <w:rPr>
          <w:color w:val="333333"/>
        </w:rPr>
        <w:t>All Saints College</w:t>
      </w:r>
    </w:p>
    <w:p w14:paraId="09CCB53F" w14:textId="77777777" w:rsidR="005D3F0C" w:rsidRDefault="005D3F0C" w:rsidP="006268E9">
      <w:pPr>
        <w:pStyle w:val="ListParagraph"/>
        <w:numPr>
          <w:ilvl w:val="1"/>
          <w:numId w:val="1"/>
        </w:numPr>
        <w:tabs>
          <w:tab w:val="left" w:pos="867"/>
          <w:tab w:val="left" w:pos="868"/>
        </w:tabs>
        <w:contextualSpacing w:val="0"/>
      </w:pPr>
      <w:r>
        <w:rPr>
          <w:color w:val="333333"/>
        </w:rPr>
        <w:t>Amana</w:t>
      </w:r>
      <w:r>
        <w:rPr>
          <w:color w:val="333333"/>
          <w:spacing w:val="-1"/>
        </w:rPr>
        <w:t xml:space="preserve"> </w:t>
      </w:r>
      <w:r>
        <w:rPr>
          <w:color w:val="333333"/>
        </w:rPr>
        <w:t>Living</w:t>
      </w:r>
    </w:p>
    <w:p w14:paraId="0D51D4E2" w14:textId="77777777" w:rsidR="005D3F0C" w:rsidRDefault="005D3F0C" w:rsidP="006268E9">
      <w:pPr>
        <w:pStyle w:val="ListParagraph"/>
        <w:numPr>
          <w:ilvl w:val="1"/>
          <w:numId w:val="1"/>
        </w:numPr>
        <w:tabs>
          <w:tab w:val="left" w:pos="867"/>
          <w:tab w:val="left" w:pos="868"/>
        </w:tabs>
        <w:contextualSpacing w:val="0"/>
      </w:pPr>
      <w:r>
        <w:rPr>
          <w:color w:val="333333"/>
        </w:rPr>
        <w:t>Anglican Diocese of</w:t>
      </w:r>
      <w:r>
        <w:rPr>
          <w:color w:val="333333"/>
          <w:spacing w:val="1"/>
        </w:rPr>
        <w:t xml:space="preserve"> </w:t>
      </w:r>
      <w:r>
        <w:rPr>
          <w:color w:val="333333"/>
        </w:rPr>
        <w:t>Bunbury</w:t>
      </w:r>
    </w:p>
    <w:p w14:paraId="17608EE9" w14:textId="77777777" w:rsidR="005D3F0C" w:rsidRDefault="005D3F0C" w:rsidP="006268E9">
      <w:pPr>
        <w:pStyle w:val="ListParagraph"/>
        <w:numPr>
          <w:ilvl w:val="1"/>
          <w:numId w:val="1"/>
        </w:numPr>
        <w:tabs>
          <w:tab w:val="left" w:pos="867"/>
          <w:tab w:val="left" w:pos="868"/>
        </w:tabs>
        <w:contextualSpacing w:val="0"/>
      </w:pPr>
      <w:r>
        <w:rPr>
          <w:color w:val="333333"/>
        </w:rPr>
        <w:t>Anglican Diocese of</w:t>
      </w:r>
      <w:r>
        <w:rPr>
          <w:color w:val="333333"/>
          <w:spacing w:val="2"/>
        </w:rPr>
        <w:t xml:space="preserve"> </w:t>
      </w:r>
      <w:r>
        <w:rPr>
          <w:color w:val="333333"/>
        </w:rPr>
        <w:t>Perth</w:t>
      </w:r>
    </w:p>
    <w:p w14:paraId="6E574BF2" w14:textId="77777777" w:rsidR="005D3F0C" w:rsidRDefault="005D3F0C" w:rsidP="006268E9">
      <w:pPr>
        <w:pStyle w:val="ListParagraph"/>
        <w:numPr>
          <w:ilvl w:val="1"/>
          <w:numId w:val="1"/>
        </w:numPr>
        <w:tabs>
          <w:tab w:val="left" w:pos="867"/>
          <w:tab w:val="left" w:pos="868"/>
        </w:tabs>
        <w:contextualSpacing w:val="0"/>
      </w:pPr>
      <w:r>
        <w:rPr>
          <w:color w:val="333333"/>
        </w:rPr>
        <w:t>Anglican Schools Commission Western</w:t>
      </w:r>
      <w:r>
        <w:rPr>
          <w:color w:val="333333"/>
          <w:spacing w:val="-7"/>
        </w:rPr>
        <w:t xml:space="preserve"> </w:t>
      </w:r>
      <w:r>
        <w:rPr>
          <w:color w:val="333333"/>
        </w:rPr>
        <w:t>Australia</w:t>
      </w:r>
    </w:p>
    <w:p w14:paraId="260971CF" w14:textId="77777777" w:rsidR="005D3F0C" w:rsidRDefault="005D3F0C" w:rsidP="006268E9">
      <w:pPr>
        <w:pStyle w:val="ListParagraph"/>
        <w:numPr>
          <w:ilvl w:val="1"/>
          <w:numId w:val="1"/>
        </w:numPr>
        <w:tabs>
          <w:tab w:val="left" w:pos="867"/>
          <w:tab w:val="left" w:pos="868"/>
        </w:tabs>
        <w:contextualSpacing w:val="0"/>
      </w:pPr>
      <w:r>
        <w:rPr>
          <w:color w:val="333333"/>
        </w:rPr>
        <w:t>Anglicare</w:t>
      </w:r>
      <w:r>
        <w:rPr>
          <w:color w:val="333333"/>
          <w:spacing w:val="-7"/>
        </w:rPr>
        <w:t xml:space="preserve"> </w:t>
      </w:r>
      <w:r>
        <w:rPr>
          <w:color w:val="333333"/>
          <w:spacing w:val="3"/>
        </w:rPr>
        <w:t>WA</w:t>
      </w:r>
    </w:p>
    <w:p w14:paraId="535FE572" w14:textId="77777777" w:rsidR="005D3F0C" w:rsidRDefault="005D3F0C" w:rsidP="006268E9">
      <w:pPr>
        <w:pStyle w:val="ListParagraph"/>
        <w:numPr>
          <w:ilvl w:val="1"/>
          <w:numId w:val="1"/>
        </w:numPr>
        <w:tabs>
          <w:tab w:val="left" w:pos="867"/>
          <w:tab w:val="left" w:pos="868"/>
        </w:tabs>
        <w:contextualSpacing w:val="0"/>
      </w:pPr>
      <w:r>
        <w:rPr>
          <w:color w:val="333333"/>
        </w:rPr>
        <w:t>Bunbury Cathedral Grammar</w:t>
      </w:r>
      <w:r>
        <w:rPr>
          <w:color w:val="333333"/>
          <w:spacing w:val="-16"/>
        </w:rPr>
        <w:t xml:space="preserve"> </w:t>
      </w:r>
      <w:r>
        <w:rPr>
          <w:color w:val="333333"/>
        </w:rPr>
        <w:t>School</w:t>
      </w:r>
    </w:p>
    <w:p w14:paraId="20F218B0" w14:textId="77777777" w:rsidR="005D3F0C" w:rsidRDefault="005D3F0C" w:rsidP="006268E9">
      <w:pPr>
        <w:pStyle w:val="ListParagraph"/>
        <w:numPr>
          <w:ilvl w:val="1"/>
          <w:numId w:val="1"/>
        </w:numPr>
        <w:tabs>
          <w:tab w:val="left" w:pos="867"/>
          <w:tab w:val="left" w:pos="868"/>
        </w:tabs>
        <w:contextualSpacing w:val="0"/>
      </w:pPr>
      <w:r>
        <w:rPr>
          <w:color w:val="333333"/>
        </w:rPr>
        <w:t>Bunbury Diocesan Anglicare</w:t>
      </w:r>
      <w:r>
        <w:rPr>
          <w:color w:val="333333"/>
          <w:spacing w:val="-19"/>
        </w:rPr>
        <w:t xml:space="preserve"> </w:t>
      </w:r>
      <w:r>
        <w:rPr>
          <w:color w:val="333333"/>
        </w:rPr>
        <w:t>Council</w:t>
      </w:r>
    </w:p>
    <w:p w14:paraId="02A9DC5A" w14:textId="77777777" w:rsidR="005D3F0C" w:rsidRDefault="005D3F0C" w:rsidP="006268E9">
      <w:pPr>
        <w:pStyle w:val="ListParagraph"/>
        <w:numPr>
          <w:ilvl w:val="1"/>
          <w:numId w:val="1"/>
        </w:numPr>
        <w:tabs>
          <w:tab w:val="left" w:pos="867"/>
          <w:tab w:val="left" w:pos="868"/>
        </w:tabs>
        <w:contextualSpacing w:val="0"/>
      </w:pPr>
      <w:r>
        <w:rPr>
          <w:color w:val="333333"/>
        </w:rPr>
        <w:t>Church Missionary Society – Western</w:t>
      </w:r>
      <w:r>
        <w:rPr>
          <w:color w:val="333333"/>
          <w:spacing w:val="-11"/>
        </w:rPr>
        <w:t xml:space="preserve"> </w:t>
      </w:r>
      <w:r>
        <w:rPr>
          <w:color w:val="333333"/>
        </w:rPr>
        <w:t>Australia</w:t>
      </w:r>
    </w:p>
    <w:p w14:paraId="497715F4" w14:textId="77777777" w:rsidR="005D3F0C" w:rsidRDefault="005D3F0C" w:rsidP="006268E9">
      <w:pPr>
        <w:pStyle w:val="ListParagraph"/>
        <w:numPr>
          <w:ilvl w:val="1"/>
          <w:numId w:val="1"/>
        </w:numPr>
        <w:tabs>
          <w:tab w:val="left" w:pos="867"/>
          <w:tab w:val="left" w:pos="868"/>
        </w:tabs>
        <w:contextualSpacing w:val="0"/>
      </w:pPr>
      <w:r>
        <w:rPr>
          <w:color w:val="333333"/>
        </w:rPr>
        <w:t>Christ Church Grammar</w:t>
      </w:r>
      <w:r>
        <w:rPr>
          <w:color w:val="333333"/>
          <w:spacing w:val="-4"/>
        </w:rPr>
        <w:t xml:space="preserve"> </w:t>
      </w:r>
      <w:r>
        <w:rPr>
          <w:color w:val="333333"/>
        </w:rPr>
        <w:t>School</w:t>
      </w:r>
    </w:p>
    <w:p w14:paraId="78920064" w14:textId="77777777" w:rsidR="005D3F0C" w:rsidRDefault="005D3F0C" w:rsidP="006268E9">
      <w:pPr>
        <w:pStyle w:val="ListParagraph"/>
        <w:numPr>
          <w:ilvl w:val="1"/>
          <w:numId w:val="1"/>
        </w:numPr>
        <w:tabs>
          <w:tab w:val="left" w:pos="867"/>
          <w:tab w:val="left" w:pos="868"/>
        </w:tabs>
        <w:contextualSpacing w:val="0"/>
      </w:pPr>
      <w:r>
        <w:rPr>
          <w:color w:val="333333"/>
        </w:rPr>
        <w:t>Governors of Hale</w:t>
      </w:r>
      <w:r>
        <w:rPr>
          <w:color w:val="333333"/>
          <w:spacing w:val="-13"/>
        </w:rPr>
        <w:t xml:space="preserve"> </w:t>
      </w:r>
      <w:r>
        <w:rPr>
          <w:color w:val="333333"/>
        </w:rPr>
        <w:t>School</w:t>
      </w:r>
    </w:p>
    <w:p w14:paraId="1425E980" w14:textId="77777777" w:rsidR="005D3F0C" w:rsidRDefault="005D3F0C" w:rsidP="006268E9">
      <w:pPr>
        <w:pStyle w:val="ListParagraph"/>
        <w:numPr>
          <w:ilvl w:val="1"/>
          <w:numId w:val="1"/>
        </w:numPr>
        <w:tabs>
          <w:tab w:val="left" w:pos="867"/>
          <w:tab w:val="left" w:pos="868"/>
        </w:tabs>
        <w:contextualSpacing w:val="0"/>
      </w:pPr>
      <w:r>
        <w:rPr>
          <w:color w:val="333333"/>
        </w:rPr>
        <w:t>Guilford Grammar</w:t>
      </w:r>
      <w:r>
        <w:rPr>
          <w:color w:val="333333"/>
          <w:spacing w:val="-11"/>
        </w:rPr>
        <w:t xml:space="preserve"> </w:t>
      </w:r>
      <w:r>
        <w:rPr>
          <w:color w:val="333333"/>
        </w:rPr>
        <w:t>School</w:t>
      </w:r>
    </w:p>
    <w:p w14:paraId="0D7BA001" w14:textId="77777777" w:rsidR="005D3F0C" w:rsidRDefault="005D3F0C" w:rsidP="006268E9">
      <w:pPr>
        <w:pStyle w:val="ListParagraph"/>
        <w:numPr>
          <w:ilvl w:val="1"/>
          <w:numId w:val="1"/>
        </w:numPr>
        <w:tabs>
          <w:tab w:val="left" w:pos="867"/>
          <w:tab w:val="left" w:pos="868"/>
        </w:tabs>
        <w:contextualSpacing w:val="0"/>
      </w:pPr>
      <w:r>
        <w:rPr>
          <w:color w:val="333333"/>
        </w:rPr>
        <w:t>Perth</w:t>
      </w:r>
      <w:r>
        <w:rPr>
          <w:color w:val="333333"/>
          <w:spacing w:val="-1"/>
        </w:rPr>
        <w:t xml:space="preserve"> </w:t>
      </w:r>
      <w:r>
        <w:rPr>
          <w:color w:val="333333"/>
        </w:rPr>
        <w:t>College</w:t>
      </w:r>
    </w:p>
    <w:p w14:paraId="5AB60B4C" w14:textId="77777777" w:rsidR="005D3F0C" w:rsidRDefault="005D3F0C" w:rsidP="006268E9">
      <w:pPr>
        <w:pStyle w:val="ListParagraph"/>
        <w:numPr>
          <w:ilvl w:val="1"/>
          <w:numId w:val="1"/>
        </w:numPr>
        <w:tabs>
          <w:tab w:val="left" w:pos="867"/>
          <w:tab w:val="left" w:pos="868"/>
        </w:tabs>
        <w:contextualSpacing w:val="0"/>
      </w:pPr>
      <w:r>
        <w:rPr>
          <w:color w:val="333333"/>
        </w:rPr>
        <w:t>Mission to</w:t>
      </w:r>
      <w:r>
        <w:rPr>
          <w:color w:val="333333"/>
          <w:spacing w:val="-1"/>
        </w:rPr>
        <w:t xml:space="preserve"> </w:t>
      </w:r>
      <w:r>
        <w:rPr>
          <w:color w:val="333333"/>
        </w:rPr>
        <w:t>Seafarers</w:t>
      </w:r>
    </w:p>
    <w:p w14:paraId="14DC40A6" w14:textId="77777777" w:rsidR="005D3F0C" w:rsidRDefault="005D3F0C" w:rsidP="006268E9">
      <w:pPr>
        <w:pStyle w:val="ListParagraph"/>
        <w:numPr>
          <w:ilvl w:val="1"/>
          <w:numId w:val="1"/>
        </w:numPr>
        <w:tabs>
          <w:tab w:val="left" w:pos="867"/>
          <w:tab w:val="left" w:pos="868"/>
        </w:tabs>
        <w:contextualSpacing w:val="0"/>
      </w:pPr>
      <w:r>
        <w:rPr>
          <w:color w:val="333333"/>
        </w:rPr>
        <w:t>Mission to Seafarers (Albany</w:t>
      </w:r>
      <w:r>
        <w:rPr>
          <w:color w:val="333333"/>
          <w:spacing w:val="-5"/>
        </w:rPr>
        <w:t xml:space="preserve"> </w:t>
      </w:r>
      <w:r>
        <w:rPr>
          <w:color w:val="333333"/>
        </w:rPr>
        <w:t>Branch)</w:t>
      </w:r>
    </w:p>
    <w:p w14:paraId="60A8D235" w14:textId="77777777" w:rsidR="005D3F0C" w:rsidRDefault="005D3F0C" w:rsidP="006268E9">
      <w:pPr>
        <w:pStyle w:val="ListParagraph"/>
        <w:numPr>
          <w:ilvl w:val="1"/>
          <w:numId w:val="1"/>
        </w:numPr>
        <w:tabs>
          <w:tab w:val="left" w:pos="867"/>
          <w:tab w:val="left" w:pos="868"/>
        </w:tabs>
        <w:contextualSpacing w:val="0"/>
      </w:pPr>
      <w:r>
        <w:rPr>
          <w:color w:val="333333"/>
        </w:rPr>
        <w:t>St Bartholomew’s</w:t>
      </w:r>
      <w:r>
        <w:rPr>
          <w:color w:val="333333"/>
          <w:spacing w:val="2"/>
        </w:rPr>
        <w:t xml:space="preserve"> </w:t>
      </w:r>
      <w:r>
        <w:rPr>
          <w:color w:val="333333"/>
        </w:rPr>
        <w:t>House</w:t>
      </w:r>
    </w:p>
    <w:p w14:paraId="4795140B" w14:textId="77777777" w:rsidR="005D3F0C" w:rsidRDefault="005D3F0C" w:rsidP="006268E9">
      <w:pPr>
        <w:pStyle w:val="ListParagraph"/>
        <w:numPr>
          <w:ilvl w:val="1"/>
          <w:numId w:val="1"/>
        </w:numPr>
        <w:tabs>
          <w:tab w:val="left" w:pos="867"/>
          <w:tab w:val="left" w:pos="868"/>
        </w:tabs>
        <w:contextualSpacing w:val="0"/>
      </w:pPr>
      <w:r>
        <w:rPr>
          <w:color w:val="333333"/>
        </w:rPr>
        <w:t>St George’s Community Care</w:t>
      </w:r>
      <w:r>
        <w:rPr>
          <w:color w:val="333333"/>
          <w:spacing w:val="-3"/>
        </w:rPr>
        <w:t xml:space="preserve"> </w:t>
      </w:r>
      <w:r>
        <w:rPr>
          <w:color w:val="333333"/>
        </w:rPr>
        <w:t>Dunsborough</w:t>
      </w:r>
    </w:p>
    <w:p w14:paraId="3D2ECD34" w14:textId="77777777" w:rsidR="005D3F0C" w:rsidRDefault="005D3F0C" w:rsidP="006268E9">
      <w:pPr>
        <w:pStyle w:val="ListParagraph"/>
        <w:numPr>
          <w:ilvl w:val="1"/>
          <w:numId w:val="1"/>
        </w:numPr>
        <w:tabs>
          <w:tab w:val="left" w:pos="867"/>
          <w:tab w:val="left" w:pos="868"/>
        </w:tabs>
        <w:contextualSpacing w:val="0"/>
      </w:pPr>
      <w:r>
        <w:rPr>
          <w:color w:val="333333"/>
        </w:rPr>
        <w:t>St Hilda's Anglican School for</w:t>
      </w:r>
      <w:r>
        <w:rPr>
          <w:color w:val="333333"/>
          <w:spacing w:val="-2"/>
        </w:rPr>
        <w:t xml:space="preserve"> </w:t>
      </w:r>
      <w:r>
        <w:rPr>
          <w:color w:val="333333"/>
        </w:rPr>
        <w:t>Girls</w:t>
      </w:r>
    </w:p>
    <w:p w14:paraId="47830A40" w14:textId="77777777" w:rsidR="005D3F0C" w:rsidRDefault="005D3F0C" w:rsidP="006268E9">
      <w:pPr>
        <w:pStyle w:val="ListParagraph"/>
        <w:numPr>
          <w:ilvl w:val="1"/>
          <w:numId w:val="1"/>
        </w:numPr>
        <w:tabs>
          <w:tab w:val="left" w:pos="867"/>
          <w:tab w:val="left" w:pos="868"/>
        </w:tabs>
        <w:contextualSpacing w:val="0"/>
      </w:pPr>
      <w:r>
        <w:rPr>
          <w:color w:val="333333"/>
        </w:rPr>
        <w:t>St Mary's Anglican Girls'</w:t>
      </w:r>
      <w:r>
        <w:rPr>
          <w:color w:val="333333"/>
          <w:spacing w:val="-3"/>
        </w:rPr>
        <w:t xml:space="preserve"> </w:t>
      </w:r>
      <w:r>
        <w:rPr>
          <w:color w:val="333333"/>
        </w:rPr>
        <w:t>School</w:t>
      </w:r>
    </w:p>
    <w:p w14:paraId="66F234FE" w14:textId="56128E22" w:rsidR="00C611D9" w:rsidRDefault="005D3F0C" w:rsidP="006268E9">
      <w:pPr>
        <w:pStyle w:val="ListParagraph"/>
        <w:numPr>
          <w:ilvl w:val="1"/>
          <w:numId w:val="1"/>
        </w:numPr>
        <w:tabs>
          <w:tab w:val="left" w:pos="867"/>
          <w:tab w:val="left" w:pos="868"/>
        </w:tabs>
        <w:contextualSpacing w:val="0"/>
      </w:pPr>
      <w:r>
        <w:rPr>
          <w:color w:val="333333"/>
        </w:rPr>
        <w:t xml:space="preserve">St Mary’s Community Care </w:t>
      </w:r>
      <w:proofErr w:type="spellStart"/>
      <w:r>
        <w:rPr>
          <w:color w:val="333333"/>
        </w:rPr>
        <w:t>Brusselton</w:t>
      </w:r>
      <w:proofErr w:type="spellEnd"/>
    </w:p>
    <w:p w14:paraId="16967389" w14:textId="77777777" w:rsidR="005D3F0C" w:rsidRDefault="005D3F0C" w:rsidP="006268E9">
      <w:pPr>
        <w:pStyle w:val="ListParagraph"/>
        <w:numPr>
          <w:ilvl w:val="1"/>
          <w:numId w:val="1"/>
        </w:numPr>
        <w:tabs>
          <w:tab w:val="left" w:pos="867"/>
          <w:tab w:val="left" w:pos="868"/>
        </w:tabs>
        <w:contextualSpacing w:val="0"/>
      </w:pPr>
      <w:r>
        <w:rPr>
          <w:color w:val="333333"/>
        </w:rPr>
        <w:t xml:space="preserve">The Trustees of the Diocese of </w:t>
      </w:r>
      <w:proofErr w:type="gramStart"/>
      <w:r>
        <w:rPr>
          <w:color w:val="333333"/>
        </w:rPr>
        <w:t>North West</w:t>
      </w:r>
      <w:proofErr w:type="gramEnd"/>
      <w:r>
        <w:rPr>
          <w:color w:val="333333"/>
          <w:spacing w:val="-13"/>
        </w:rPr>
        <w:t xml:space="preserve"> </w:t>
      </w:r>
      <w:r>
        <w:rPr>
          <w:color w:val="333333"/>
        </w:rPr>
        <w:t>Australia</w:t>
      </w:r>
    </w:p>
    <w:p w14:paraId="03D1DB75" w14:textId="250D574F" w:rsidR="005D3F0C" w:rsidRPr="002D36C9" w:rsidRDefault="005D3F0C" w:rsidP="006268E9">
      <w:pPr>
        <w:pStyle w:val="ListParagraph"/>
        <w:numPr>
          <w:ilvl w:val="0"/>
          <w:numId w:val="1"/>
        </w:numPr>
        <w:tabs>
          <w:tab w:val="left" w:pos="483"/>
          <w:tab w:val="left" w:pos="484"/>
        </w:tabs>
        <w:contextualSpacing w:val="0"/>
      </w:pPr>
      <w:r>
        <w:rPr>
          <w:color w:val="333333"/>
        </w:rPr>
        <w:t>Australian Olympic</w:t>
      </w:r>
      <w:r>
        <w:rPr>
          <w:color w:val="333333"/>
          <w:spacing w:val="-2"/>
        </w:rPr>
        <w:t xml:space="preserve"> </w:t>
      </w:r>
      <w:r>
        <w:rPr>
          <w:color w:val="333333"/>
        </w:rPr>
        <w:t>Committee</w:t>
      </w:r>
    </w:p>
    <w:p w14:paraId="4272B2BD" w14:textId="3DC320AE" w:rsidR="005D3F0C" w:rsidRPr="002D36C9" w:rsidRDefault="005D3F0C" w:rsidP="006268E9">
      <w:pPr>
        <w:pStyle w:val="ListParagraph"/>
        <w:numPr>
          <w:ilvl w:val="0"/>
          <w:numId w:val="1"/>
        </w:numPr>
        <w:tabs>
          <w:tab w:val="left" w:pos="483"/>
          <w:tab w:val="left" w:pos="484"/>
        </w:tabs>
        <w:contextualSpacing w:val="0"/>
      </w:pPr>
      <w:r>
        <w:rPr>
          <w:color w:val="333333"/>
        </w:rPr>
        <w:t>Australian Football</w:t>
      </w:r>
      <w:r>
        <w:rPr>
          <w:color w:val="333333"/>
          <w:spacing w:val="-1"/>
        </w:rPr>
        <w:t xml:space="preserve"> </w:t>
      </w:r>
      <w:r>
        <w:rPr>
          <w:color w:val="333333"/>
        </w:rPr>
        <w:t>League</w:t>
      </w:r>
    </w:p>
    <w:p w14:paraId="3DD83561" w14:textId="560753B7" w:rsidR="005D3F0C" w:rsidRPr="002D36C9" w:rsidRDefault="005D3F0C" w:rsidP="006268E9">
      <w:pPr>
        <w:pStyle w:val="ListParagraph"/>
        <w:numPr>
          <w:ilvl w:val="0"/>
          <w:numId w:val="1"/>
        </w:numPr>
        <w:tabs>
          <w:tab w:val="left" w:pos="483"/>
          <w:tab w:val="left" w:pos="484"/>
        </w:tabs>
        <w:contextualSpacing w:val="0"/>
      </w:pPr>
      <w:r>
        <w:rPr>
          <w:color w:val="333333"/>
        </w:rPr>
        <w:t>Australian Red</w:t>
      </w:r>
      <w:r>
        <w:rPr>
          <w:color w:val="333333"/>
          <w:spacing w:val="-1"/>
        </w:rPr>
        <w:t xml:space="preserve"> </w:t>
      </w:r>
      <w:r>
        <w:rPr>
          <w:color w:val="333333"/>
        </w:rPr>
        <w:t>Cross</w:t>
      </w:r>
    </w:p>
    <w:p w14:paraId="3BC5B9E4" w14:textId="0463EEA2" w:rsidR="005D3F0C" w:rsidRPr="002D36C9" w:rsidRDefault="005D3F0C" w:rsidP="006268E9">
      <w:pPr>
        <w:pStyle w:val="ListParagraph"/>
        <w:numPr>
          <w:ilvl w:val="0"/>
          <w:numId w:val="1"/>
        </w:numPr>
        <w:tabs>
          <w:tab w:val="left" w:pos="483"/>
          <w:tab w:val="left" w:pos="484"/>
        </w:tabs>
        <w:contextualSpacing w:val="0"/>
      </w:pPr>
      <w:r>
        <w:rPr>
          <w:color w:val="333333"/>
        </w:rPr>
        <w:t>Autism Spectrum Australia (Aspect)</w:t>
      </w:r>
    </w:p>
    <w:p w14:paraId="61254F24" w14:textId="0BA96915" w:rsidR="005D3F0C" w:rsidRPr="002D36C9" w:rsidRDefault="005D3F0C" w:rsidP="006268E9">
      <w:pPr>
        <w:pStyle w:val="ListParagraph"/>
        <w:numPr>
          <w:ilvl w:val="0"/>
          <w:numId w:val="1"/>
        </w:numPr>
        <w:tabs>
          <w:tab w:val="left" w:pos="483"/>
          <w:tab w:val="left" w:pos="484"/>
        </w:tabs>
        <w:contextualSpacing w:val="0"/>
      </w:pPr>
      <w:r>
        <w:rPr>
          <w:color w:val="333333"/>
        </w:rPr>
        <w:t>Baptist Care</w:t>
      </w:r>
      <w:r>
        <w:rPr>
          <w:color w:val="333333"/>
          <w:spacing w:val="-6"/>
        </w:rPr>
        <w:t xml:space="preserve"> </w:t>
      </w:r>
      <w:r>
        <w:rPr>
          <w:color w:val="333333"/>
          <w:spacing w:val="3"/>
        </w:rPr>
        <w:t>WA</w:t>
      </w:r>
    </w:p>
    <w:p w14:paraId="6B8834AD" w14:textId="4736D008" w:rsidR="005D3F0C" w:rsidRPr="002D36C9" w:rsidRDefault="005D3F0C" w:rsidP="006268E9">
      <w:pPr>
        <w:pStyle w:val="ListParagraph"/>
        <w:numPr>
          <w:ilvl w:val="0"/>
          <w:numId w:val="1"/>
        </w:numPr>
        <w:tabs>
          <w:tab w:val="left" w:pos="483"/>
          <w:tab w:val="left" w:pos="484"/>
        </w:tabs>
        <w:contextualSpacing w:val="0"/>
      </w:pPr>
      <w:r>
        <w:rPr>
          <w:color w:val="333333"/>
        </w:rPr>
        <w:t>Baptist Churches Western</w:t>
      </w:r>
      <w:r>
        <w:rPr>
          <w:color w:val="333333"/>
          <w:spacing w:val="-5"/>
        </w:rPr>
        <w:t xml:space="preserve"> </w:t>
      </w:r>
      <w:r>
        <w:rPr>
          <w:color w:val="333333"/>
        </w:rPr>
        <w:t>Australia</w:t>
      </w:r>
    </w:p>
    <w:p w14:paraId="03886195" w14:textId="2638D9B9" w:rsidR="005D3F0C" w:rsidRPr="002D36C9" w:rsidRDefault="005D3F0C" w:rsidP="006268E9">
      <w:pPr>
        <w:pStyle w:val="ListParagraph"/>
        <w:numPr>
          <w:ilvl w:val="0"/>
          <w:numId w:val="1"/>
        </w:numPr>
        <w:tabs>
          <w:tab w:val="left" w:pos="483"/>
          <w:tab w:val="left" w:pos="484"/>
        </w:tabs>
        <w:contextualSpacing w:val="0"/>
      </w:pPr>
      <w:r>
        <w:rPr>
          <w:color w:val="333333"/>
        </w:rPr>
        <w:t>Bedford Gospel Chapel</w:t>
      </w:r>
      <w:r>
        <w:rPr>
          <w:color w:val="333333"/>
          <w:spacing w:val="-6"/>
        </w:rPr>
        <w:t xml:space="preserve"> </w:t>
      </w:r>
      <w:r>
        <w:rPr>
          <w:color w:val="333333"/>
        </w:rPr>
        <w:t>Inc</w:t>
      </w:r>
    </w:p>
    <w:p w14:paraId="7F595750" w14:textId="70AAE906" w:rsidR="005D3F0C" w:rsidRPr="002D36C9" w:rsidRDefault="005D3F0C" w:rsidP="006268E9">
      <w:pPr>
        <w:pStyle w:val="ListParagraph"/>
        <w:numPr>
          <w:ilvl w:val="0"/>
          <w:numId w:val="1"/>
        </w:numPr>
        <w:tabs>
          <w:tab w:val="left" w:pos="483"/>
          <w:tab w:val="left" w:pos="484"/>
        </w:tabs>
        <w:contextualSpacing w:val="0"/>
      </w:pPr>
      <w:r>
        <w:rPr>
          <w:color w:val="333333"/>
        </w:rPr>
        <w:t>Bush Church</w:t>
      </w:r>
      <w:r>
        <w:rPr>
          <w:color w:val="333333"/>
          <w:spacing w:val="-3"/>
        </w:rPr>
        <w:t xml:space="preserve"> </w:t>
      </w:r>
      <w:r>
        <w:rPr>
          <w:color w:val="333333"/>
        </w:rPr>
        <w:t>Aid</w:t>
      </w:r>
    </w:p>
    <w:p w14:paraId="02E5A838" w14:textId="4B87FB07" w:rsidR="005D3F0C" w:rsidRPr="002D36C9" w:rsidRDefault="005D3F0C" w:rsidP="006268E9">
      <w:pPr>
        <w:pStyle w:val="ListParagraph"/>
        <w:numPr>
          <w:ilvl w:val="0"/>
          <w:numId w:val="1"/>
        </w:numPr>
        <w:tabs>
          <w:tab w:val="left" w:pos="483"/>
          <w:tab w:val="left" w:pos="484"/>
        </w:tabs>
        <w:contextualSpacing w:val="0"/>
      </w:pPr>
      <w:r>
        <w:rPr>
          <w:color w:val="333333"/>
        </w:rPr>
        <w:t>Catholic Church (Dioceses and Archdioceses)</w:t>
      </w:r>
      <w:r>
        <w:rPr>
          <w:color w:val="333333"/>
          <w:spacing w:val="-5"/>
        </w:rPr>
        <w:t xml:space="preserve"> </w:t>
      </w:r>
      <w:r>
        <w:rPr>
          <w:color w:val="333333"/>
        </w:rPr>
        <w:t>:</w:t>
      </w:r>
    </w:p>
    <w:p w14:paraId="3F730BF7" w14:textId="77777777" w:rsidR="005D3F0C" w:rsidRDefault="005D3F0C" w:rsidP="006268E9">
      <w:pPr>
        <w:pStyle w:val="ListParagraph"/>
        <w:numPr>
          <w:ilvl w:val="1"/>
          <w:numId w:val="1"/>
        </w:numPr>
        <w:tabs>
          <w:tab w:val="left" w:pos="867"/>
          <w:tab w:val="left" w:pos="868"/>
        </w:tabs>
        <w:contextualSpacing w:val="0"/>
      </w:pPr>
      <w:r>
        <w:rPr>
          <w:color w:val="333333"/>
        </w:rPr>
        <w:t>Archdiocese of</w:t>
      </w:r>
      <w:r>
        <w:rPr>
          <w:color w:val="333333"/>
          <w:spacing w:val="1"/>
        </w:rPr>
        <w:t xml:space="preserve"> </w:t>
      </w:r>
      <w:r>
        <w:rPr>
          <w:color w:val="333333"/>
        </w:rPr>
        <w:t>Perth</w:t>
      </w:r>
    </w:p>
    <w:p w14:paraId="3B9ECF3C" w14:textId="77777777" w:rsidR="005D3F0C" w:rsidRDefault="005D3F0C" w:rsidP="006268E9">
      <w:pPr>
        <w:pStyle w:val="ListParagraph"/>
        <w:numPr>
          <w:ilvl w:val="1"/>
          <w:numId w:val="1"/>
        </w:numPr>
        <w:tabs>
          <w:tab w:val="left" w:pos="867"/>
          <w:tab w:val="left" w:pos="868"/>
        </w:tabs>
        <w:contextualSpacing w:val="0"/>
      </w:pPr>
      <w:r>
        <w:rPr>
          <w:color w:val="333333"/>
        </w:rPr>
        <w:t>Diocese of</w:t>
      </w:r>
      <w:r>
        <w:rPr>
          <w:color w:val="333333"/>
          <w:spacing w:val="3"/>
        </w:rPr>
        <w:t xml:space="preserve"> </w:t>
      </w:r>
      <w:r>
        <w:rPr>
          <w:color w:val="333333"/>
        </w:rPr>
        <w:t>Broome</w:t>
      </w:r>
    </w:p>
    <w:p w14:paraId="56810CBC" w14:textId="77777777" w:rsidR="005D3F0C" w:rsidRDefault="005D3F0C" w:rsidP="006268E9">
      <w:pPr>
        <w:pStyle w:val="ListParagraph"/>
        <w:numPr>
          <w:ilvl w:val="1"/>
          <w:numId w:val="1"/>
        </w:numPr>
        <w:tabs>
          <w:tab w:val="left" w:pos="867"/>
          <w:tab w:val="left" w:pos="868"/>
        </w:tabs>
        <w:contextualSpacing w:val="0"/>
      </w:pPr>
      <w:r>
        <w:rPr>
          <w:color w:val="333333"/>
        </w:rPr>
        <w:t>Diocese of</w:t>
      </w:r>
      <w:r>
        <w:rPr>
          <w:color w:val="333333"/>
          <w:spacing w:val="3"/>
        </w:rPr>
        <w:t xml:space="preserve"> </w:t>
      </w:r>
      <w:r>
        <w:rPr>
          <w:color w:val="333333"/>
        </w:rPr>
        <w:t>Bunbury</w:t>
      </w:r>
    </w:p>
    <w:p w14:paraId="2FD25D44" w14:textId="77777777" w:rsidR="005D3F0C" w:rsidRDefault="005D3F0C" w:rsidP="006268E9">
      <w:pPr>
        <w:pStyle w:val="ListParagraph"/>
        <w:numPr>
          <w:ilvl w:val="1"/>
          <w:numId w:val="1"/>
        </w:numPr>
        <w:tabs>
          <w:tab w:val="left" w:pos="867"/>
          <w:tab w:val="left" w:pos="868"/>
        </w:tabs>
        <w:contextualSpacing w:val="0"/>
      </w:pPr>
      <w:r>
        <w:rPr>
          <w:color w:val="333333"/>
        </w:rPr>
        <w:t>Diocese of</w:t>
      </w:r>
      <w:r>
        <w:rPr>
          <w:color w:val="333333"/>
          <w:spacing w:val="1"/>
        </w:rPr>
        <w:t xml:space="preserve"> </w:t>
      </w:r>
      <w:r>
        <w:rPr>
          <w:color w:val="333333"/>
        </w:rPr>
        <w:t>Geraldton</w:t>
      </w:r>
    </w:p>
    <w:p w14:paraId="3450D2CB" w14:textId="77777777" w:rsidR="005D3F0C" w:rsidRDefault="005D3F0C" w:rsidP="006268E9">
      <w:pPr>
        <w:pStyle w:val="ListParagraph"/>
        <w:numPr>
          <w:ilvl w:val="1"/>
          <w:numId w:val="1"/>
        </w:numPr>
        <w:tabs>
          <w:tab w:val="left" w:pos="867"/>
          <w:tab w:val="left" w:pos="868"/>
        </w:tabs>
        <w:contextualSpacing w:val="0"/>
      </w:pPr>
      <w:r>
        <w:rPr>
          <w:color w:val="333333"/>
        </w:rPr>
        <w:t>Military Ordinariate of</w:t>
      </w:r>
      <w:r>
        <w:rPr>
          <w:color w:val="333333"/>
          <w:spacing w:val="-1"/>
        </w:rPr>
        <w:t xml:space="preserve"> </w:t>
      </w:r>
      <w:r>
        <w:rPr>
          <w:color w:val="333333"/>
        </w:rPr>
        <w:t>Australia</w:t>
      </w:r>
    </w:p>
    <w:p w14:paraId="1BB38E77" w14:textId="77777777" w:rsidR="005D3F0C" w:rsidRDefault="005D3F0C" w:rsidP="006268E9">
      <w:pPr>
        <w:pStyle w:val="ListParagraph"/>
        <w:numPr>
          <w:ilvl w:val="1"/>
          <w:numId w:val="1"/>
        </w:numPr>
        <w:tabs>
          <w:tab w:val="left" w:pos="867"/>
          <w:tab w:val="left" w:pos="868"/>
        </w:tabs>
        <w:contextualSpacing w:val="0"/>
      </w:pPr>
      <w:r>
        <w:rPr>
          <w:color w:val="333333"/>
        </w:rPr>
        <w:t>Melkite Catholic Eparchy</w:t>
      </w:r>
    </w:p>
    <w:p w14:paraId="526D211A" w14:textId="77777777" w:rsidR="005D3F0C" w:rsidRDefault="005D3F0C" w:rsidP="006268E9">
      <w:pPr>
        <w:pStyle w:val="ListParagraph"/>
        <w:numPr>
          <w:ilvl w:val="1"/>
          <w:numId w:val="1"/>
        </w:numPr>
        <w:tabs>
          <w:tab w:val="left" w:pos="867"/>
          <w:tab w:val="left" w:pos="868"/>
        </w:tabs>
        <w:contextualSpacing w:val="0"/>
      </w:pPr>
      <w:proofErr w:type="spellStart"/>
      <w:r>
        <w:rPr>
          <w:color w:val="333333"/>
        </w:rPr>
        <w:t>Syro</w:t>
      </w:r>
      <w:proofErr w:type="spellEnd"/>
      <w:r>
        <w:rPr>
          <w:color w:val="333333"/>
        </w:rPr>
        <w:t xml:space="preserve"> Malabar Eparchy of St Thomas</w:t>
      </w:r>
    </w:p>
    <w:p w14:paraId="3F9BD34A" w14:textId="77777777" w:rsidR="005D3F0C" w:rsidRDefault="005D3F0C" w:rsidP="006268E9">
      <w:pPr>
        <w:pStyle w:val="ListParagraph"/>
        <w:numPr>
          <w:ilvl w:val="1"/>
          <w:numId w:val="1"/>
        </w:numPr>
        <w:tabs>
          <w:tab w:val="left" w:pos="867"/>
          <w:tab w:val="left" w:pos="868"/>
        </w:tabs>
        <w:contextualSpacing w:val="0"/>
      </w:pPr>
      <w:r>
        <w:rPr>
          <w:color w:val="333333"/>
        </w:rPr>
        <w:t>The Personal Ordinariate of Our Lady of the Southern</w:t>
      </w:r>
      <w:r>
        <w:rPr>
          <w:color w:val="333333"/>
          <w:spacing w:val="-10"/>
        </w:rPr>
        <w:t xml:space="preserve"> </w:t>
      </w:r>
      <w:r>
        <w:rPr>
          <w:color w:val="333333"/>
        </w:rPr>
        <w:t>Cross</w:t>
      </w:r>
    </w:p>
    <w:p w14:paraId="6705439F" w14:textId="05D0FB41" w:rsidR="005D3F0C" w:rsidRPr="002D36C9" w:rsidRDefault="005D3F0C" w:rsidP="006268E9">
      <w:pPr>
        <w:pStyle w:val="ListParagraph"/>
        <w:numPr>
          <w:ilvl w:val="0"/>
          <w:numId w:val="1"/>
        </w:numPr>
        <w:tabs>
          <w:tab w:val="left" w:pos="483"/>
          <w:tab w:val="left" w:pos="484"/>
        </w:tabs>
        <w:contextualSpacing w:val="0"/>
      </w:pPr>
      <w:r>
        <w:rPr>
          <w:color w:val="333333"/>
        </w:rPr>
        <w:t>Catholic Religious</w:t>
      </w:r>
      <w:r>
        <w:rPr>
          <w:color w:val="333333"/>
          <w:spacing w:val="1"/>
        </w:rPr>
        <w:t xml:space="preserve"> </w:t>
      </w:r>
      <w:r>
        <w:rPr>
          <w:color w:val="333333"/>
        </w:rPr>
        <w:t>Orders:</w:t>
      </w:r>
    </w:p>
    <w:p w14:paraId="50001F46" w14:textId="77777777" w:rsidR="005D3F0C" w:rsidRDefault="005D3F0C" w:rsidP="006268E9">
      <w:pPr>
        <w:pStyle w:val="ListParagraph"/>
        <w:numPr>
          <w:ilvl w:val="1"/>
          <w:numId w:val="1"/>
        </w:numPr>
        <w:tabs>
          <w:tab w:val="left" w:pos="867"/>
          <w:tab w:val="left" w:pos="868"/>
        </w:tabs>
        <w:contextualSpacing w:val="0"/>
      </w:pPr>
      <w:r>
        <w:rPr>
          <w:color w:val="333333"/>
        </w:rPr>
        <w:t>Benedictine Community of New</w:t>
      </w:r>
      <w:r>
        <w:rPr>
          <w:color w:val="333333"/>
          <w:spacing w:val="-2"/>
        </w:rPr>
        <w:t xml:space="preserve"> </w:t>
      </w:r>
      <w:r>
        <w:rPr>
          <w:color w:val="333333"/>
        </w:rPr>
        <w:t>Norcia</w:t>
      </w:r>
    </w:p>
    <w:p w14:paraId="2FBCAB94" w14:textId="77777777" w:rsidR="005D3F0C" w:rsidRDefault="005D3F0C" w:rsidP="006268E9">
      <w:pPr>
        <w:pStyle w:val="ListParagraph"/>
        <w:numPr>
          <w:ilvl w:val="1"/>
          <w:numId w:val="1"/>
        </w:numPr>
        <w:tabs>
          <w:tab w:val="left" w:pos="867"/>
          <w:tab w:val="left" w:pos="868"/>
        </w:tabs>
        <w:contextualSpacing w:val="0"/>
      </w:pPr>
      <w:proofErr w:type="spellStart"/>
      <w:r>
        <w:rPr>
          <w:color w:val="333333"/>
        </w:rPr>
        <w:lastRenderedPageBreak/>
        <w:t>Brigidine</w:t>
      </w:r>
      <w:proofErr w:type="spellEnd"/>
      <w:r>
        <w:rPr>
          <w:color w:val="333333"/>
          <w:spacing w:val="-1"/>
        </w:rPr>
        <w:t xml:space="preserve"> </w:t>
      </w:r>
      <w:r>
        <w:rPr>
          <w:color w:val="333333"/>
        </w:rPr>
        <w:t>Sisters</w:t>
      </w:r>
    </w:p>
    <w:p w14:paraId="740F1CDC" w14:textId="77777777" w:rsidR="005D3F0C" w:rsidRDefault="005D3F0C" w:rsidP="006268E9">
      <w:pPr>
        <w:pStyle w:val="ListParagraph"/>
        <w:numPr>
          <w:ilvl w:val="1"/>
          <w:numId w:val="1"/>
        </w:numPr>
        <w:tabs>
          <w:tab w:val="left" w:pos="867"/>
          <w:tab w:val="left" w:pos="868"/>
        </w:tabs>
        <w:contextualSpacing w:val="0"/>
      </w:pPr>
      <w:r>
        <w:rPr>
          <w:color w:val="333333"/>
        </w:rPr>
        <w:t>Calvary Health Care</w:t>
      </w:r>
      <w:r>
        <w:rPr>
          <w:color w:val="333333"/>
          <w:spacing w:val="-3"/>
        </w:rPr>
        <w:t xml:space="preserve"> </w:t>
      </w:r>
      <w:r>
        <w:rPr>
          <w:color w:val="333333"/>
        </w:rPr>
        <w:t>Services</w:t>
      </w:r>
    </w:p>
    <w:p w14:paraId="02D32ACC" w14:textId="77777777" w:rsidR="005D3F0C" w:rsidRDefault="005D3F0C" w:rsidP="006268E9">
      <w:pPr>
        <w:pStyle w:val="ListParagraph"/>
        <w:numPr>
          <w:ilvl w:val="1"/>
          <w:numId w:val="1"/>
        </w:numPr>
        <w:tabs>
          <w:tab w:val="left" w:pos="867"/>
          <w:tab w:val="left" w:pos="868"/>
        </w:tabs>
        <w:contextualSpacing w:val="0"/>
      </w:pPr>
      <w:r>
        <w:rPr>
          <w:color w:val="333333"/>
        </w:rPr>
        <w:t>Christian</w:t>
      </w:r>
      <w:r>
        <w:rPr>
          <w:color w:val="333333"/>
          <w:spacing w:val="-1"/>
        </w:rPr>
        <w:t xml:space="preserve"> </w:t>
      </w:r>
      <w:r>
        <w:rPr>
          <w:color w:val="333333"/>
        </w:rPr>
        <w:t>Brothers</w:t>
      </w:r>
    </w:p>
    <w:p w14:paraId="7A1D85C9" w14:textId="77777777" w:rsidR="005D3F0C" w:rsidRDefault="005D3F0C" w:rsidP="006268E9">
      <w:pPr>
        <w:pStyle w:val="ListParagraph"/>
        <w:numPr>
          <w:ilvl w:val="1"/>
          <w:numId w:val="1"/>
        </w:numPr>
        <w:tabs>
          <w:tab w:val="left" w:pos="867"/>
          <w:tab w:val="left" w:pos="868"/>
        </w:tabs>
        <w:contextualSpacing w:val="0"/>
      </w:pPr>
      <w:r>
        <w:rPr>
          <w:color w:val="333333"/>
        </w:rPr>
        <w:t>De La Salle</w:t>
      </w:r>
      <w:r>
        <w:rPr>
          <w:color w:val="333333"/>
          <w:spacing w:val="-1"/>
        </w:rPr>
        <w:t xml:space="preserve"> </w:t>
      </w:r>
      <w:r>
        <w:rPr>
          <w:color w:val="333333"/>
        </w:rPr>
        <w:t>Brothers</w:t>
      </w:r>
    </w:p>
    <w:p w14:paraId="59A25A45" w14:textId="77777777" w:rsidR="005D3F0C" w:rsidRDefault="005D3F0C" w:rsidP="006268E9">
      <w:pPr>
        <w:pStyle w:val="ListParagraph"/>
        <w:numPr>
          <w:ilvl w:val="1"/>
          <w:numId w:val="1"/>
        </w:numPr>
        <w:tabs>
          <w:tab w:val="left" w:pos="867"/>
          <w:tab w:val="left" w:pos="868"/>
        </w:tabs>
        <w:contextualSpacing w:val="0"/>
      </w:pPr>
      <w:r>
        <w:rPr>
          <w:color w:val="333333"/>
        </w:rPr>
        <w:t>Dominican Sisters of Western</w:t>
      </w:r>
      <w:r>
        <w:rPr>
          <w:color w:val="333333"/>
          <w:spacing w:val="-8"/>
        </w:rPr>
        <w:t xml:space="preserve"> </w:t>
      </w:r>
      <w:r>
        <w:rPr>
          <w:color w:val="333333"/>
        </w:rPr>
        <w:t>Australia</w:t>
      </w:r>
    </w:p>
    <w:p w14:paraId="446DE959" w14:textId="77777777" w:rsidR="005D3F0C" w:rsidRDefault="005D3F0C" w:rsidP="006268E9">
      <w:pPr>
        <w:pStyle w:val="ListParagraph"/>
        <w:numPr>
          <w:ilvl w:val="1"/>
          <w:numId w:val="1"/>
        </w:numPr>
        <w:tabs>
          <w:tab w:val="left" w:pos="867"/>
          <w:tab w:val="left" w:pos="868"/>
        </w:tabs>
        <w:contextualSpacing w:val="0"/>
      </w:pPr>
      <w:r>
        <w:rPr>
          <w:color w:val="333333"/>
        </w:rPr>
        <w:t>Franciscan</w:t>
      </w:r>
      <w:r>
        <w:rPr>
          <w:color w:val="333333"/>
          <w:spacing w:val="-1"/>
        </w:rPr>
        <w:t xml:space="preserve"> </w:t>
      </w:r>
      <w:r>
        <w:rPr>
          <w:color w:val="333333"/>
        </w:rPr>
        <w:t>Friars</w:t>
      </w:r>
    </w:p>
    <w:p w14:paraId="479DE4D5" w14:textId="77777777" w:rsidR="005D3F0C" w:rsidRDefault="005D3F0C" w:rsidP="006268E9">
      <w:pPr>
        <w:pStyle w:val="ListParagraph"/>
        <w:numPr>
          <w:ilvl w:val="1"/>
          <w:numId w:val="1"/>
        </w:numPr>
        <w:tabs>
          <w:tab w:val="left" w:pos="867"/>
          <w:tab w:val="left" w:pos="868"/>
        </w:tabs>
        <w:contextualSpacing w:val="0"/>
      </w:pPr>
      <w:r>
        <w:rPr>
          <w:color w:val="333333"/>
        </w:rPr>
        <w:t>Franciscan Missionaries of</w:t>
      </w:r>
      <w:r>
        <w:rPr>
          <w:color w:val="333333"/>
          <w:spacing w:val="4"/>
        </w:rPr>
        <w:t xml:space="preserve"> </w:t>
      </w:r>
      <w:r>
        <w:rPr>
          <w:color w:val="333333"/>
        </w:rPr>
        <w:t>Mary</w:t>
      </w:r>
    </w:p>
    <w:p w14:paraId="0F608FA1" w14:textId="77777777" w:rsidR="005D3F0C" w:rsidRDefault="005D3F0C" w:rsidP="006268E9">
      <w:pPr>
        <w:pStyle w:val="ListParagraph"/>
        <w:numPr>
          <w:ilvl w:val="1"/>
          <w:numId w:val="1"/>
        </w:numPr>
        <w:tabs>
          <w:tab w:val="left" w:pos="867"/>
          <w:tab w:val="left" w:pos="868"/>
        </w:tabs>
        <w:contextualSpacing w:val="0"/>
      </w:pPr>
      <w:r>
        <w:rPr>
          <w:color w:val="333333"/>
        </w:rPr>
        <w:t>Institute of Sisters of Mercy of Australia and Papua New</w:t>
      </w:r>
      <w:r>
        <w:rPr>
          <w:color w:val="333333"/>
          <w:spacing w:val="-9"/>
        </w:rPr>
        <w:t xml:space="preserve"> </w:t>
      </w:r>
      <w:r>
        <w:rPr>
          <w:color w:val="333333"/>
        </w:rPr>
        <w:t>Guinea</w:t>
      </w:r>
    </w:p>
    <w:p w14:paraId="53D74B02" w14:textId="77777777" w:rsidR="006268E9" w:rsidRPr="006268E9" w:rsidRDefault="005D3F0C" w:rsidP="006268E9">
      <w:pPr>
        <w:pStyle w:val="ListParagraph"/>
        <w:numPr>
          <w:ilvl w:val="1"/>
          <w:numId w:val="1"/>
        </w:numPr>
        <w:tabs>
          <w:tab w:val="left" w:pos="867"/>
          <w:tab w:val="left" w:pos="868"/>
        </w:tabs>
        <w:contextualSpacing w:val="0"/>
      </w:pPr>
      <w:r w:rsidRPr="006268E9">
        <w:rPr>
          <w:color w:val="333333"/>
        </w:rPr>
        <w:t>Loreto Sisters - Institute of the Blessed Virgin</w:t>
      </w:r>
      <w:r w:rsidRPr="006268E9">
        <w:rPr>
          <w:color w:val="333333"/>
          <w:spacing w:val="-8"/>
        </w:rPr>
        <w:t xml:space="preserve"> </w:t>
      </w:r>
      <w:r w:rsidRPr="006268E9">
        <w:rPr>
          <w:color w:val="333333"/>
        </w:rPr>
        <w:t>Mary</w:t>
      </w:r>
    </w:p>
    <w:p w14:paraId="5DC3DFBD" w14:textId="419D8A81" w:rsidR="005D3F0C" w:rsidRDefault="005D3F0C" w:rsidP="006268E9">
      <w:pPr>
        <w:pStyle w:val="ListParagraph"/>
        <w:numPr>
          <w:ilvl w:val="1"/>
          <w:numId w:val="1"/>
        </w:numPr>
        <w:tabs>
          <w:tab w:val="left" w:pos="867"/>
          <w:tab w:val="left" w:pos="868"/>
        </w:tabs>
        <w:contextualSpacing w:val="0"/>
      </w:pPr>
      <w:r w:rsidRPr="006268E9">
        <w:rPr>
          <w:color w:val="333333"/>
        </w:rPr>
        <w:t>Marist Brothers</w:t>
      </w:r>
      <w:r w:rsidRPr="006268E9">
        <w:rPr>
          <w:color w:val="333333"/>
          <w:spacing w:val="2"/>
        </w:rPr>
        <w:t xml:space="preserve"> </w:t>
      </w:r>
      <w:r w:rsidRPr="006268E9">
        <w:rPr>
          <w:color w:val="333333"/>
        </w:rPr>
        <w:t>Australia</w:t>
      </w:r>
    </w:p>
    <w:p w14:paraId="3E6B3E2F" w14:textId="77777777" w:rsidR="005D3F0C" w:rsidRDefault="005D3F0C" w:rsidP="006268E9">
      <w:pPr>
        <w:pStyle w:val="ListParagraph"/>
        <w:numPr>
          <w:ilvl w:val="1"/>
          <w:numId w:val="1"/>
        </w:numPr>
        <w:tabs>
          <w:tab w:val="left" w:pos="867"/>
          <w:tab w:val="left" w:pos="868"/>
        </w:tabs>
        <w:contextualSpacing w:val="0"/>
      </w:pPr>
      <w:r>
        <w:rPr>
          <w:color w:val="333333"/>
        </w:rPr>
        <w:t>Marist Fathers Australian</w:t>
      </w:r>
      <w:r>
        <w:rPr>
          <w:color w:val="333333"/>
          <w:spacing w:val="-1"/>
        </w:rPr>
        <w:t xml:space="preserve"> </w:t>
      </w:r>
      <w:r>
        <w:rPr>
          <w:color w:val="333333"/>
        </w:rPr>
        <w:t>Province</w:t>
      </w:r>
    </w:p>
    <w:p w14:paraId="333D79D3" w14:textId="77777777" w:rsidR="005D3F0C" w:rsidRDefault="005D3F0C" w:rsidP="006268E9">
      <w:pPr>
        <w:pStyle w:val="ListParagraph"/>
        <w:numPr>
          <w:ilvl w:val="1"/>
          <w:numId w:val="1"/>
        </w:numPr>
        <w:tabs>
          <w:tab w:val="left" w:pos="867"/>
          <w:tab w:val="left" w:pos="868"/>
        </w:tabs>
        <w:contextualSpacing w:val="0"/>
      </w:pPr>
      <w:r>
        <w:rPr>
          <w:color w:val="333333"/>
        </w:rPr>
        <w:t>Missionaries of the Sacred</w:t>
      </w:r>
      <w:r>
        <w:rPr>
          <w:color w:val="333333"/>
          <w:spacing w:val="2"/>
        </w:rPr>
        <w:t xml:space="preserve"> </w:t>
      </w:r>
      <w:r>
        <w:rPr>
          <w:color w:val="333333"/>
        </w:rPr>
        <w:t>Heart</w:t>
      </w:r>
    </w:p>
    <w:p w14:paraId="58776AF1" w14:textId="77777777" w:rsidR="005D3F0C" w:rsidRDefault="005D3F0C" w:rsidP="006268E9">
      <w:pPr>
        <w:pStyle w:val="ListParagraph"/>
        <w:numPr>
          <w:ilvl w:val="1"/>
          <w:numId w:val="1"/>
        </w:numPr>
        <w:tabs>
          <w:tab w:val="left" w:pos="867"/>
          <w:tab w:val="left" w:pos="868"/>
        </w:tabs>
        <w:contextualSpacing w:val="0"/>
      </w:pPr>
      <w:r>
        <w:rPr>
          <w:color w:val="333333"/>
        </w:rPr>
        <w:t>Order of the Servants of Mary</w:t>
      </w:r>
    </w:p>
    <w:p w14:paraId="784E90D7" w14:textId="77777777" w:rsidR="005D3F0C" w:rsidRDefault="005D3F0C" w:rsidP="006268E9">
      <w:pPr>
        <w:pStyle w:val="ListParagraph"/>
        <w:numPr>
          <w:ilvl w:val="1"/>
          <w:numId w:val="1"/>
        </w:numPr>
        <w:tabs>
          <w:tab w:val="left" w:pos="867"/>
          <w:tab w:val="left" w:pos="868"/>
        </w:tabs>
        <w:contextualSpacing w:val="0"/>
      </w:pPr>
      <w:proofErr w:type="spellStart"/>
      <w:r>
        <w:rPr>
          <w:color w:val="333333"/>
        </w:rPr>
        <w:t>Pallottines</w:t>
      </w:r>
      <w:proofErr w:type="spellEnd"/>
    </w:p>
    <w:p w14:paraId="79177A85" w14:textId="77777777" w:rsidR="005D3F0C" w:rsidRDefault="005D3F0C" w:rsidP="006268E9">
      <w:pPr>
        <w:pStyle w:val="ListParagraph"/>
        <w:numPr>
          <w:ilvl w:val="1"/>
          <w:numId w:val="1"/>
        </w:numPr>
        <w:tabs>
          <w:tab w:val="left" w:pos="867"/>
          <w:tab w:val="left" w:pos="868"/>
        </w:tabs>
        <w:contextualSpacing w:val="0"/>
      </w:pPr>
      <w:r>
        <w:rPr>
          <w:color w:val="333333"/>
        </w:rPr>
        <w:t>Society of the Divine Saviour (</w:t>
      </w:r>
      <w:proofErr w:type="spellStart"/>
      <w:r>
        <w:rPr>
          <w:color w:val="333333"/>
        </w:rPr>
        <w:t>Salvatorian</w:t>
      </w:r>
      <w:proofErr w:type="spellEnd"/>
      <w:r>
        <w:rPr>
          <w:color w:val="333333"/>
          <w:spacing w:val="-29"/>
        </w:rPr>
        <w:t xml:space="preserve"> </w:t>
      </w:r>
      <w:r>
        <w:rPr>
          <w:color w:val="333333"/>
        </w:rPr>
        <w:t>Fathers)</w:t>
      </w:r>
    </w:p>
    <w:p w14:paraId="14C4283F" w14:textId="77777777" w:rsidR="005D3F0C" w:rsidRDefault="005D3F0C" w:rsidP="006268E9">
      <w:pPr>
        <w:pStyle w:val="ListParagraph"/>
        <w:numPr>
          <w:ilvl w:val="1"/>
          <w:numId w:val="1"/>
        </w:numPr>
        <w:tabs>
          <w:tab w:val="left" w:pos="867"/>
          <w:tab w:val="left" w:pos="868"/>
        </w:tabs>
        <w:contextualSpacing w:val="0"/>
      </w:pPr>
      <w:r>
        <w:rPr>
          <w:color w:val="333333"/>
        </w:rPr>
        <w:t>Secular Institute of the Schoenstatt Sisters of</w:t>
      </w:r>
      <w:r>
        <w:rPr>
          <w:color w:val="333333"/>
          <w:spacing w:val="-20"/>
        </w:rPr>
        <w:t xml:space="preserve"> </w:t>
      </w:r>
      <w:r>
        <w:rPr>
          <w:color w:val="333333"/>
        </w:rPr>
        <w:t>Mary</w:t>
      </w:r>
    </w:p>
    <w:p w14:paraId="4448A9F7" w14:textId="77777777" w:rsidR="005D3F0C" w:rsidRDefault="005D3F0C" w:rsidP="006268E9">
      <w:pPr>
        <w:pStyle w:val="ListParagraph"/>
        <w:numPr>
          <w:ilvl w:val="1"/>
          <w:numId w:val="1"/>
        </w:numPr>
        <w:tabs>
          <w:tab w:val="left" w:pos="867"/>
          <w:tab w:val="left" w:pos="868"/>
        </w:tabs>
        <w:contextualSpacing w:val="0"/>
      </w:pPr>
      <w:r>
        <w:rPr>
          <w:color w:val="333333"/>
        </w:rPr>
        <w:t>Sisters of</w:t>
      </w:r>
      <w:r>
        <w:rPr>
          <w:color w:val="333333"/>
          <w:spacing w:val="2"/>
        </w:rPr>
        <w:t xml:space="preserve"> </w:t>
      </w:r>
      <w:r>
        <w:rPr>
          <w:color w:val="333333"/>
        </w:rPr>
        <w:t>Nazareth</w:t>
      </w:r>
    </w:p>
    <w:p w14:paraId="32AD4199" w14:textId="77777777" w:rsidR="005D3F0C" w:rsidRDefault="005D3F0C" w:rsidP="006268E9">
      <w:pPr>
        <w:pStyle w:val="ListParagraph"/>
        <w:numPr>
          <w:ilvl w:val="1"/>
          <w:numId w:val="1"/>
        </w:numPr>
        <w:tabs>
          <w:tab w:val="left" w:pos="867"/>
          <w:tab w:val="left" w:pos="868"/>
        </w:tabs>
        <w:contextualSpacing w:val="0"/>
      </w:pPr>
      <w:r>
        <w:rPr>
          <w:color w:val="333333"/>
        </w:rPr>
        <w:t>Sisters of St John of God</w:t>
      </w:r>
    </w:p>
    <w:p w14:paraId="3BBA4E65" w14:textId="77777777" w:rsidR="005D3F0C" w:rsidRDefault="005D3F0C" w:rsidP="006268E9">
      <w:pPr>
        <w:pStyle w:val="ListParagraph"/>
        <w:numPr>
          <w:ilvl w:val="1"/>
          <w:numId w:val="1"/>
        </w:numPr>
        <w:tabs>
          <w:tab w:val="left" w:pos="867"/>
          <w:tab w:val="left" w:pos="868"/>
        </w:tabs>
        <w:contextualSpacing w:val="0"/>
      </w:pPr>
      <w:r>
        <w:rPr>
          <w:color w:val="333333"/>
        </w:rPr>
        <w:t>Sisters of St Joseph of the Sacred</w:t>
      </w:r>
      <w:r>
        <w:rPr>
          <w:color w:val="333333"/>
          <w:spacing w:val="-3"/>
        </w:rPr>
        <w:t xml:space="preserve"> </w:t>
      </w:r>
      <w:r>
        <w:rPr>
          <w:color w:val="333333"/>
        </w:rPr>
        <w:t>Heart</w:t>
      </w:r>
    </w:p>
    <w:p w14:paraId="755E3AED" w14:textId="77777777" w:rsidR="005D3F0C" w:rsidRDefault="005D3F0C" w:rsidP="006268E9">
      <w:pPr>
        <w:pStyle w:val="ListParagraph"/>
        <w:numPr>
          <w:ilvl w:val="1"/>
          <w:numId w:val="1"/>
        </w:numPr>
        <w:tabs>
          <w:tab w:val="left" w:pos="867"/>
          <w:tab w:val="left" w:pos="868"/>
        </w:tabs>
        <w:contextualSpacing w:val="0"/>
      </w:pPr>
      <w:r>
        <w:rPr>
          <w:color w:val="333333"/>
        </w:rPr>
        <w:t>Sisters of the Good</w:t>
      </w:r>
      <w:r>
        <w:rPr>
          <w:color w:val="333333"/>
          <w:spacing w:val="-5"/>
        </w:rPr>
        <w:t xml:space="preserve"> </w:t>
      </w:r>
      <w:r>
        <w:rPr>
          <w:color w:val="333333"/>
        </w:rPr>
        <w:t>Samaritan</w:t>
      </w:r>
    </w:p>
    <w:p w14:paraId="3B0785D1" w14:textId="77777777" w:rsidR="005D3F0C" w:rsidRDefault="005D3F0C" w:rsidP="006268E9">
      <w:pPr>
        <w:pStyle w:val="ListParagraph"/>
        <w:numPr>
          <w:ilvl w:val="1"/>
          <w:numId w:val="1"/>
        </w:numPr>
        <w:tabs>
          <w:tab w:val="left" w:pos="867"/>
          <w:tab w:val="left" w:pos="868"/>
        </w:tabs>
        <w:contextualSpacing w:val="0"/>
      </w:pPr>
      <w:r>
        <w:rPr>
          <w:color w:val="333333"/>
        </w:rPr>
        <w:t>Sisters of the Good</w:t>
      </w:r>
      <w:r>
        <w:rPr>
          <w:color w:val="333333"/>
          <w:spacing w:val="-5"/>
        </w:rPr>
        <w:t xml:space="preserve"> </w:t>
      </w:r>
      <w:r>
        <w:rPr>
          <w:color w:val="333333"/>
        </w:rPr>
        <w:t>Shepherd</w:t>
      </w:r>
    </w:p>
    <w:p w14:paraId="2AA5762C" w14:textId="77777777" w:rsidR="005D3F0C" w:rsidRDefault="005D3F0C" w:rsidP="006268E9">
      <w:pPr>
        <w:pStyle w:val="ListParagraph"/>
        <w:numPr>
          <w:ilvl w:val="1"/>
          <w:numId w:val="1"/>
        </w:numPr>
        <w:tabs>
          <w:tab w:val="left" w:pos="867"/>
          <w:tab w:val="left" w:pos="868"/>
        </w:tabs>
        <w:contextualSpacing w:val="0"/>
      </w:pPr>
      <w:r>
        <w:rPr>
          <w:color w:val="333333"/>
        </w:rPr>
        <w:t>The Society of Jesus (the</w:t>
      </w:r>
      <w:r>
        <w:rPr>
          <w:color w:val="333333"/>
          <w:spacing w:val="-5"/>
        </w:rPr>
        <w:t xml:space="preserve"> </w:t>
      </w:r>
      <w:r>
        <w:rPr>
          <w:color w:val="333333"/>
        </w:rPr>
        <w:t>Jesuits)</w:t>
      </w:r>
    </w:p>
    <w:p w14:paraId="28B34842" w14:textId="77777777" w:rsidR="005D3F0C" w:rsidRDefault="005D3F0C" w:rsidP="006268E9">
      <w:pPr>
        <w:pStyle w:val="ListParagraph"/>
        <w:numPr>
          <w:ilvl w:val="1"/>
          <w:numId w:val="1"/>
        </w:numPr>
        <w:tabs>
          <w:tab w:val="left" w:pos="867"/>
          <w:tab w:val="left" w:pos="868"/>
        </w:tabs>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00E7D064" w14:textId="77777777" w:rsidR="005D3F0C" w:rsidRPr="00F769E0" w:rsidRDefault="005D3F0C" w:rsidP="006268E9">
      <w:pPr>
        <w:pStyle w:val="ListParagraph"/>
        <w:numPr>
          <w:ilvl w:val="0"/>
          <w:numId w:val="1"/>
        </w:numPr>
        <w:tabs>
          <w:tab w:val="left" w:pos="483"/>
          <w:tab w:val="left" w:pos="484"/>
        </w:tabs>
        <w:contextualSpacing w:val="0"/>
      </w:pPr>
      <w:r w:rsidRPr="00F769E0">
        <w:t>Christian Aboriginal Parent-directed School Incorporated</w:t>
      </w:r>
    </w:p>
    <w:p w14:paraId="19D7FE3F" w14:textId="5382B47F" w:rsidR="005D3F0C" w:rsidRPr="002D36C9" w:rsidRDefault="005D3F0C" w:rsidP="006268E9">
      <w:pPr>
        <w:pStyle w:val="ListParagraph"/>
        <w:numPr>
          <w:ilvl w:val="0"/>
          <w:numId w:val="1"/>
        </w:numPr>
        <w:tabs>
          <w:tab w:val="left" w:pos="483"/>
          <w:tab w:val="left" w:pos="484"/>
        </w:tabs>
        <w:contextualSpacing w:val="0"/>
      </w:pPr>
      <w:r>
        <w:rPr>
          <w:color w:val="333333"/>
        </w:rPr>
        <w:t>Commonwealth Games</w:t>
      </w:r>
      <w:r>
        <w:rPr>
          <w:color w:val="333333"/>
          <w:spacing w:val="-5"/>
        </w:rPr>
        <w:t xml:space="preserve"> </w:t>
      </w:r>
      <w:r>
        <w:rPr>
          <w:color w:val="333333"/>
        </w:rPr>
        <w:t>Australia</w:t>
      </w:r>
    </w:p>
    <w:p w14:paraId="7FC53601" w14:textId="4736370D" w:rsidR="005D3F0C" w:rsidRPr="002D36C9" w:rsidRDefault="005D3F0C" w:rsidP="006268E9">
      <w:pPr>
        <w:pStyle w:val="ListParagraph"/>
        <w:numPr>
          <w:ilvl w:val="0"/>
          <w:numId w:val="1"/>
        </w:numPr>
        <w:tabs>
          <w:tab w:val="left" w:pos="483"/>
          <w:tab w:val="left" w:pos="484"/>
        </w:tabs>
        <w:contextualSpacing w:val="0"/>
      </w:pPr>
      <w:proofErr w:type="spellStart"/>
      <w:r>
        <w:rPr>
          <w:color w:val="333333"/>
        </w:rPr>
        <w:t>Communicare</w:t>
      </w:r>
      <w:proofErr w:type="spellEnd"/>
      <w:r>
        <w:rPr>
          <w:color w:val="333333"/>
          <w:spacing w:val="-3"/>
        </w:rPr>
        <w:t xml:space="preserve"> </w:t>
      </w:r>
      <w:r>
        <w:rPr>
          <w:color w:val="333333"/>
        </w:rPr>
        <w:t>Inc.</w:t>
      </w:r>
    </w:p>
    <w:p w14:paraId="16348C95" w14:textId="14B717B4" w:rsidR="005D3F0C" w:rsidRDefault="005D3F0C" w:rsidP="006268E9">
      <w:pPr>
        <w:pStyle w:val="ListParagraph"/>
        <w:numPr>
          <w:ilvl w:val="0"/>
          <w:numId w:val="1"/>
        </w:numPr>
        <w:tabs>
          <w:tab w:val="left" w:pos="483"/>
          <w:tab w:val="left" w:pos="484"/>
        </w:tabs>
        <w:contextualSpacing w:val="0"/>
      </w:pPr>
      <w:r>
        <w:rPr>
          <w:color w:val="333333"/>
        </w:rPr>
        <w:t>The Community in Western Australia of St Joseph of the</w:t>
      </w:r>
      <w:r>
        <w:rPr>
          <w:color w:val="333333"/>
          <w:spacing w:val="-12"/>
        </w:rPr>
        <w:t xml:space="preserve"> </w:t>
      </w:r>
      <w:r>
        <w:rPr>
          <w:color w:val="333333"/>
        </w:rPr>
        <w:t>Apparition</w:t>
      </w:r>
    </w:p>
    <w:p w14:paraId="5A0F5143" w14:textId="580756A9" w:rsidR="005D3F0C" w:rsidRPr="002D36C9" w:rsidRDefault="005D3F0C" w:rsidP="006268E9">
      <w:pPr>
        <w:pStyle w:val="ListParagraph"/>
        <w:numPr>
          <w:ilvl w:val="0"/>
          <w:numId w:val="1"/>
        </w:numPr>
        <w:tabs>
          <w:tab w:val="left" w:pos="483"/>
          <w:tab w:val="left" w:pos="484"/>
        </w:tabs>
        <w:contextualSpacing w:val="0"/>
      </w:pPr>
      <w:r w:rsidRPr="00F769E0">
        <w:t>Champion Lakes Christian Church</w:t>
      </w:r>
    </w:p>
    <w:p w14:paraId="4DA29147" w14:textId="3B4004A4" w:rsidR="005D3F0C" w:rsidRDefault="005D3F0C" w:rsidP="006268E9">
      <w:pPr>
        <w:pStyle w:val="ListParagraph"/>
        <w:numPr>
          <w:ilvl w:val="0"/>
          <w:numId w:val="1"/>
        </w:numPr>
        <w:tabs>
          <w:tab w:val="left" w:pos="483"/>
          <w:tab w:val="left" w:pos="484"/>
        </w:tabs>
        <w:contextualSpacing w:val="0"/>
      </w:pPr>
      <w:bookmarkStart w:id="12" w:name="_Hlk160458627"/>
      <w:r>
        <w:rPr>
          <w:color w:val="333333"/>
        </w:rPr>
        <w:t>The Christian Reformed</w:t>
      </w:r>
      <w:r>
        <w:rPr>
          <w:color w:val="333333"/>
          <w:spacing w:val="-4"/>
        </w:rPr>
        <w:t xml:space="preserve"> </w:t>
      </w:r>
      <w:r>
        <w:rPr>
          <w:color w:val="333333"/>
        </w:rPr>
        <w:t>Churches</w:t>
      </w:r>
    </w:p>
    <w:p w14:paraId="17A19DE3" w14:textId="183646AA" w:rsidR="005D3F0C" w:rsidRPr="002D36C9" w:rsidRDefault="005D3F0C" w:rsidP="006268E9">
      <w:pPr>
        <w:pStyle w:val="ListParagraph"/>
        <w:numPr>
          <w:ilvl w:val="0"/>
          <w:numId w:val="1"/>
        </w:numPr>
        <w:tabs>
          <w:tab w:val="left" w:pos="483"/>
          <w:tab w:val="left" w:pos="484"/>
        </w:tabs>
        <w:contextualSpacing w:val="0"/>
      </w:pPr>
      <w:r w:rsidRPr="00F769E0">
        <w:t>Church of the Foursquare Gospel in Australia</w:t>
      </w:r>
      <w:bookmarkEnd w:id="12"/>
    </w:p>
    <w:p w14:paraId="709E7B7D" w14:textId="4374C569" w:rsidR="005D3F0C" w:rsidRPr="002D36C9" w:rsidRDefault="005D3F0C" w:rsidP="006268E9">
      <w:pPr>
        <w:pStyle w:val="ListParagraph"/>
        <w:numPr>
          <w:ilvl w:val="0"/>
          <w:numId w:val="1"/>
        </w:numPr>
        <w:tabs>
          <w:tab w:val="left" w:pos="483"/>
          <w:tab w:val="left" w:pos="484"/>
        </w:tabs>
        <w:contextualSpacing w:val="0"/>
      </w:pPr>
      <w:r>
        <w:rPr>
          <w:color w:val="333333"/>
        </w:rPr>
        <w:t>Churches of Christ in Western</w:t>
      </w:r>
      <w:r>
        <w:rPr>
          <w:color w:val="333333"/>
          <w:spacing w:val="-5"/>
        </w:rPr>
        <w:t xml:space="preserve"> </w:t>
      </w:r>
      <w:r>
        <w:rPr>
          <w:color w:val="333333"/>
        </w:rPr>
        <w:t>Australia</w:t>
      </w:r>
    </w:p>
    <w:p w14:paraId="5DC7997D" w14:textId="28032877" w:rsidR="005D3F0C" w:rsidRPr="002D36C9" w:rsidRDefault="005D3F0C" w:rsidP="006268E9">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4AE68496" w14:textId="0F050566" w:rsidR="005D3F0C" w:rsidRDefault="005D3F0C" w:rsidP="006268E9">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2E4368C9" w14:textId="37BDEBE1" w:rsidR="005D3F0C" w:rsidRPr="002D36C9" w:rsidRDefault="005D3F0C" w:rsidP="006268E9">
      <w:pPr>
        <w:pStyle w:val="ListParagraph"/>
        <w:numPr>
          <w:ilvl w:val="0"/>
          <w:numId w:val="1"/>
        </w:numPr>
        <w:tabs>
          <w:tab w:val="left" w:pos="483"/>
          <w:tab w:val="left" w:pos="484"/>
        </w:tabs>
        <w:contextualSpacing w:val="0"/>
      </w:pPr>
      <w:r w:rsidRPr="00F769E0">
        <w:t>Cricket Australia</w:t>
      </w:r>
    </w:p>
    <w:p w14:paraId="0A14E0AD" w14:textId="696DBEAA" w:rsidR="005D3F0C" w:rsidRPr="002D36C9" w:rsidRDefault="005D3F0C" w:rsidP="006268E9">
      <w:pPr>
        <w:pStyle w:val="ListParagraph"/>
        <w:numPr>
          <w:ilvl w:val="0"/>
          <w:numId w:val="1"/>
        </w:numPr>
        <w:tabs>
          <w:tab w:val="left" w:pos="483"/>
          <w:tab w:val="left" w:pos="484"/>
        </w:tabs>
        <w:contextualSpacing w:val="0"/>
      </w:pPr>
      <w:r>
        <w:rPr>
          <w:color w:val="333333"/>
        </w:rPr>
        <w:t>The Esther Foundation</w:t>
      </w:r>
      <w:r>
        <w:rPr>
          <w:color w:val="333333"/>
          <w:spacing w:val="-1"/>
        </w:rPr>
        <w:t xml:space="preserve"> </w:t>
      </w:r>
      <w:r>
        <w:rPr>
          <w:color w:val="333333"/>
        </w:rPr>
        <w:t>Incorporated</w:t>
      </w:r>
    </w:p>
    <w:p w14:paraId="25385DC3" w14:textId="48789EC3" w:rsidR="005D3F0C" w:rsidRDefault="005D3F0C" w:rsidP="006268E9">
      <w:pPr>
        <w:pStyle w:val="ListParagraph"/>
        <w:numPr>
          <w:ilvl w:val="0"/>
          <w:numId w:val="1"/>
        </w:numPr>
        <w:tabs>
          <w:tab w:val="left" w:pos="483"/>
          <w:tab w:val="left" w:pos="484"/>
        </w:tabs>
        <w:ind w:right="798"/>
        <w:contextualSpacing w:val="0"/>
      </w:pPr>
      <w:r>
        <w:rPr>
          <w:color w:val="333333"/>
        </w:rPr>
        <w:t>Federation of Western Australia Police &amp; Community Youth Centres Incorporated (PCYC</w:t>
      </w:r>
      <w:r>
        <w:rPr>
          <w:color w:val="333333"/>
          <w:spacing w:val="-5"/>
        </w:rPr>
        <w:t xml:space="preserve"> </w:t>
      </w:r>
      <w:r>
        <w:rPr>
          <w:color w:val="333333"/>
        </w:rPr>
        <w:t>WA)</w:t>
      </w:r>
    </w:p>
    <w:p w14:paraId="7E71BCA8" w14:textId="77777777" w:rsidR="005D3F0C" w:rsidRDefault="005D3F0C" w:rsidP="006268E9">
      <w:pPr>
        <w:pStyle w:val="ListParagraph"/>
        <w:numPr>
          <w:ilvl w:val="0"/>
          <w:numId w:val="1"/>
        </w:numPr>
        <w:tabs>
          <w:tab w:val="left" w:pos="483"/>
          <w:tab w:val="left" w:pos="484"/>
        </w:tabs>
        <w:ind w:right="798"/>
        <w:contextualSpacing w:val="0"/>
      </w:pPr>
      <w:r w:rsidRPr="00F769E0">
        <w:t>Foo</w:t>
      </w:r>
      <w:r>
        <w:t>t</w:t>
      </w:r>
      <w:r w:rsidRPr="00F769E0">
        <w:t>ball West</w:t>
      </w:r>
    </w:p>
    <w:p w14:paraId="235C3FC2" w14:textId="29D911CD" w:rsidR="005D3F0C" w:rsidRPr="002D36C9" w:rsidRDefault="005D3F0C" w:rsidP="006268E9">
      <w:pPr>
        <w:pStyle w:val="ListParagraph"/>
        <w:numPr>
          <w:ilvl w:val="0"/>
          <w:numId w:val="1"/>
        </w:numPr>
        <w:tabs>
          <w:tab w:val="left" w:pos="483"/>
          <w:tab w:val="left" w:pos="484"/>
        </w:tabs>
        <w:contextualSpacing w:val="0"/>
      </w:pPr>
      <w:r>
        <w:rPr>
          <w:color w:val="333333"/>
        </w:rPr>
        <w:t>Fusion</w:t>
      </w:r>
      <w:r>
        <w:rPr>
          <w:color w:val="333333"/>
          <w:spacing w:val="-7"/>
        </w:rPr>
        <w:t xml:space="preserve"> </w:t>
      </w:r>
      <w:r>
        <w:rPr>
          <w:color w:val="333333"/>
        </w:rPr>
        <w:t>Australia</w:t>
      </w:r>
    </w:p>
    <w:p w14:paraId="0F523EDD" w14:textId="6B613E71" w:rsidR="005D3F0C" w:rsidRPr="002D36C9" w:rsidRDefault="005D3F0C" w:rsidP="006268E9">
      <w:pPr>
        <w:pStyle w:val="ListParagraph"/>
        <w:numPr>
          <w:ilvl w:val="0"/>
          <w:numId w:val="1"/>
        </w:numPr>
        <w:tabs>
          <w:tab w:val="left" w:pos="483"/>
          <w:tab w:val="left" w:pos="484"/>
        </w:tabs>
        <w:contextualSpacing w:val="0"/>
      </w:pPr>
      <w:r>
        <w:rPr>
          <w:color w:val="333333"/>
        </w:rPr>
        <w:t>The GEO</w:t>
      </w:r>
      <w:r>
        <w:rPr>
          <w:color w:val="333333"/>
          <w:spacing w:val="-5"/>
        </w:rPr>
        <w:t xml:space="preserve"> </w:t>
      </w:r>
      <w:r>
        <w:rPr>
          <w:color w:val="333333"/>
        </w:rPr>
        <w:t>Group</w:t>
      </w:r>
    </w:p>
    <w:p w14:paraId="48926C7F" w14:textId="380BEF4D" w:rsidR="005D3F0C" w:rsidRPr="002D36C9" w:rsidRDefault="005D3F0C" w:rsidP="006268E9">
      <w:pPr>
        <w:pStyle w:val="ListParagraph"/>
        <w:numPr>
          <w:ilvl w:val="0"/>
          <w:numId w:val="1"/>
        </w:numPr>
        <w:tabs>
          <w:tab w:val="left" w:pos="483"/>
          <w:tab w:val="left" w:pos="484"/>
        </w:tabs>
        <w:contextualSpacing w:val="0"/>
      </w:pPr>
      <w:r>
        <w:rPr>
          <w:color w:val="333333"/>
        </w:rPr>
        <w:t>Geraldton Grammar</w:t>
      </w:r>
      <w:r>
        <w:rPr>
          <w:color w:val="333333"/>
          <w:spacing w:val="-3"/>
        </w:rPr>
        <w:t xml:space="preserve"> </w:t>
      </w:r>
      <w:r>
        <w:rPr>
          <w:color w:val="333333"/>
        </w:rPr>
        <w:t>School</w:t>
      </w:r>
    </w:p>
    <w:p w14:paraId="58A95F75" w14:textId="358944E7" w:rsidR="005D3F0C" w:rsidRPr="002D36C9" w:rsidRDefault="005D3F0C" w:rsidP="006268E9">
      <w:pPr>
        <w:pStyle w:val="ListParagraph"/>
        <w:numPr>
          <w:ilvl w:val="0"/>
          <w:numId w:val="1"/>
        </w:numPr>
        <w:tabs>
          <w:tab w:val="left" w:pos="483"/>
          <w:tab w:val="left" w:pos="484"/>
        </w:tabs>
        <w:contextualSpacing w:val="0"/>
      </w:pPr>
      <w:r>
        <w:rPr>
          <w:color w:val="333333"/>
        </w:rPr>
        <w:t>Girl Guides</w:t>
      </w:r>
      <w:r>
        <w:rPr>
          <w:color w:val="333333"/>
          <w:spacing w:val="-3"/>
        </w:rPr>
        <w:t xml:space="preserve"> </w:t>
      </w:r>
      <w:r>
        <w:rPr>
          <w:color w:val="333333"/>
        </w:rPr>
        <w:t>Australia</w:t>
      </w:r>
    </w:p>
    <w:p w14:paraId="37FEBF40" w14:textId="16AC743D" w:rsidR="00246512" w:rsidRDefault="005D3F0C" w:rsidP="006268E9">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188A81F3" w14:textId="398B2731" w:rsidR="005D3F0C" w:rsidRPr="002D36C9" w:rsidRDefault="005D3F0C" w:rsidP="006268E9">
      <w:pPr>
        <w:pStyle w:val="ListParagraph"/>
        <w:numPr>
          <w:ilvl w:val="0"/>
          <w:numId w:val="1"/>
        </w:numPr>
        <w:tabs>
          <w:tab w:val="left" w:pos="483"/>
          <w:tab w:val="left" w:pos="484"/>
        </w:tabs>
        <w:contextualSpacing w:val="0"/>
      </w:pPr>
      <w:r>
        <w:rPr>
          <w:color w:val="333333"/>
        </w:rPr>
        <w:t>Great Southern Grammar</w:t>
      </w:r>
      <w:r>
        <w:rPr>
          <w:color w:val="333333"/>
          <w:spacing w:val="1"/>
        </w:rPr>
        <w:t xml:space="preserve"> </w:t>
      </w:r>
      <w:r>
        <w:rPr>
          <w:color w:val="333333"/>
        </w:rPr>
        <w:t>School</w:t>
      </w:r>
    </w:p>
    <w:p w14:paraId="0F0304FB" w14:textId="3BFE1E67" w:rsidR="005D3F0C" w:rsidRDefault="005D3F0C" w:rsidP="006268E9">
      <w:pPr>
        <w:pStyle w:val="ListParagraph"/>
        <w:numPr>
          <w:ilvl w:val="0"/>
          <w:numId w:val="1"/>
        </w:numPr>
        <w:tabs>
          <w:tab w:val="left" w:pos="483"/>
          <w:tab w:val="left" w:pos="484"/>
        </w:tabs>
        <w:contextualSpacing w:val="0"/>
      </w:pPr>
      <w:r>
        <w:rPr>
          <w:color w:val="333333"/>
        </w:rPr>
        <w:t>Greek Orthodox Archdiocese of Australia Consolidated</w:t>
      </w:r>
      <w:r>
        <w:rPr>
          <w:color w:val="333333"/>
          <w:spacing w:val="-7"/>
        </w:rPr>
        <w:t xml:space="preserve"> </w:t>
      </w:r>
      <w:r>
        <w:rPr>
          <w:color w:val="333333"/>
        </w:rPr>
        <w:t>Trust</w:t>
      </w:r>
    </w:p>
    <w:p w14:paraId="761A9C7B" w14:textId="252BF2B3" w:rsidR="005D3F0C" w:rsidRDefault="005D3F0C" w:rsidP="006268E9">
      <w:pPr>
        <w:pStyle w:val="ListParagraph"/>
        <w:numPr>
          <w:ilvl w:val="0"/>
          <w:numId w:val="1"/>
        </w:numPr>
        <w:tabs>
          <w:tab w:val="left" w:pos="483"/>
          <w:tab w:val="left" w:pos="484"/>
        </w:tabs>
        <w:contextualSpacing w:val="0"/>
      </w:pPr>
      <w:r>
        <w:t>Helena College Council Incorporated</w:t>
      </w:r>
    </w:p>
    <w:p w14:paraId="656B6ECA" w14:textId="02AF3D7A" w:rsidR="005D3F0C" w:rsidRPr="002D36C9" w:rsidRDefault="005D3F0C" w:rsidP="006268E9">
      <w:pPr>
        <w:pStyle w:val="ListParagraph"/>
        <w:numPr>
          <w:ilvl w:val="0"/>
          <w:numId w:val="1"/>
        </w:numPr>
        <w:tabs>
          <w:tab w:val="left" w:pos="483"/>
          <w:tab w:val="left" w:pos="484"/>
        </w:tabs>
        <w:contextualSpacing w:val="0"/>
      </w:pPr>
      <w:r w:rsidRPr="00F769E0">
        <w:t>Hockey Australia Limited</w:t>
      </w:r>
    </w:p>
    <w:p w14:paraId="659829FA" w14:textId="2CB8D1E8" w:rsidR="005D3F0C" w:rsidRPr="002D36C9" w:rsidRDefault="005D3F0C" w:rsidP="006268E9">
      <w:pPr>
        <w:pStyle w:val="ListParagraph"/>
        <w:numPr>
          <w:ilvl w:val="0"/>
          <w:numId w:val="1"/>
        </w:numPr>
        <w:tabs>
          <w:tab w:val="left" w:pos="483"/>
          <w:tab w:val="left" w:pos="484"/>
        </w:tabs>
        <w:contextualSpacing w:val="0"/>
      </w:pPr>
      <w:r>
        <w:rPr>
          <w:color w:val="333333"/>
        </w:rPr>
        <w:t>International Society for Krishna</w:t>
      </w:r>
      <w:r>
        <w:rPr>
          <w:color w:val="333333"/>
          <w:spacing w:val="-6"/>
        </w:rPr>
        <w:t xml:space="preserve"> </w:t>
      </w:r>
      <w:r>
        <w:rPr>
          <w:color w:val="333333"/>
        </w:rPr>
        <w:t>Consciousness</w:t>
      </w:r>
    </w:p>
    <w:p w14:paraId="2B122C21" w14:textId="5D90591D" w:rsidR="005D3F0C" w:rsidRPr="002D36C9" w:rsidRDefault="005D3F0C" w:rsidP="006268E9">
      <w:pPr>
        <w:pStyle w:val="ListParagraph"/>
        <w:numPr>
          <w:ilvl w:val="0"/>
          <w:numId w:val="1"/>
        </w:numPr>
        <w:tabs>
          <w:tab w:val="left" w:pos="483"/>
          <w:tab w:val="left" w:pos="484"/>
        </w:tabs>
        <w:contextualSpacing w:val="0"/>
      </w:pPr>
      <w:r>
        <w:rPr>
          <w:color w:val="333333"/>
        </w:rPr>
        <w:t>Jehovah’s</w:t>
      </w:r>
      <w:r>
        <w:rPr>
          <w:color w:val="333333"/>
          <w:spacing w:val="-5"/>
        </w:rPr>
        <w:t xml:space="preserve"> </w:t>
      </w:r>
      <w:r>
        <w:rPr>
          <w:color w:val="333333"/>
        </w:rPr>
        <w:t>Witnesses</w:t>
      </w:r>
    </w:p>
    <w:p w14:paraId="23BCAABE" w14:textId="3BEEBCB1" w:rsidR="005D3F0C" w:rsidRPr="002D36C9" w:rsidRDefault="005D3F0C" w:rsidP="006268E9">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472BD48C" w14:textId="207B3DAB" w:rsidR="005D3F0C" w:rsidRPr="002D36C9" w:rsidRDefault="005D3F0C" w:rsidP="006268E9">
      <w:pPr>
        <w:pStyle w:val="ListParagraph"/>
        <w:numPr>
          <w:ilvl w:val="0"/>
          <w:numId w:val="1"/>
        </w:numPr>
        <w:tabs>
          <w:tab w:val="left" w:pos="483"/>
          <w:tab w:val="left" w:pos="484"/>
        </w:tabs>
        <w:contextualSpacing w:val="0"/>
      </w:pPr>
      <w:r>
        <w:rPr>
          <w:color w:val="333333"/>
        </w:rPr>
        <w:t>Life Without</w:t>
      </w:r>
      <w:r>
        <w:rPr>
          <w:color w:val="333333"/>
          <w:spacing w:val="-6"/>
        </w:rPr>
        <w:t xml:space="preserve"> </w:t>
      </w:r>
      <w:r>
        <w:rPr>
          <w:color w:val="333333"/>
        </w:rPr>
        <w:t>Barriers</w:t>
      </w:r>
    </w:p>
    <w:p w14:paraId="652D58D1" w14:textId="4CCDC4E3" w:rsidR="005D3F0C" w:rsidRPr="002D36C9" w:rsidRDefault="005D3F0C" w:rsidP="006268E9">
      <w:pPr>
        <w:pStyle w:val="ListParagraph"/>
        <w:numPr>
          <w:ilvl w:val="0"/>
          <w:numId w:val="1"/>
        </w:numPr>
        <w:tabs>
          <w:tab w:val="left" w:pos="483"/>
          <w:tab w:val="left" w:pos="484"/>
        </w:tabs>
        <w:contextualSpacing w:val="0"/>
      </w:pPr>
      <w:r>
        <w:rPr>
          <w:color w:val="333333"/>
        </w:rPr>
        <w:t>Legacy Club Western</w:t>
      </w:r>
      <w:r>
        <w:rPr>
          <w:color w:val="333333"/>
          <w:spacing w:val="-8"/>
        </w:rPr>
        <w:t xml:space="preserve"> </w:t>
      </w:r>
      <w:r>
        <w:rPr>
          <w:color w:val="333333"/>
        </w:rPr>
        <w:t>Australia</w:t>
      </w:r>
    </w:p>
    <w:p w14:paraId="1F90B52E" w14:textId="33212309" w:rsidR="005D3F0C" w:rsidRPr="002D36C9" w:rsidRDefault="005D3F0C" w:rsidP="006268E9">
      <w:pPr>
        <w:pStyle w:val="ListParagraph"/>
        <w:numPr>
          <w:ilvl w:val="0"/>
          <w:numId w:val="1"/>
        </w:numPr>
        <w:tabs>
          <w:tab w:val="left" w:pos="483"/>
          <w:tab w:val="left" w:pos="484"/>
        </w:tabs>
        <w:contextualSpacing w:val="0"/>
      </w:pPr>
      <w:r>
        <w:rPr>
          <w:color w:val="333333"/>
        </w:rPr>
        <w:lastRenderedPageBreak/>
        <w:t>The Lutheran Church of</w:t>
      </w:r>
      <w:r>
        <w:rPr>
          <w:color w:val="333333"/>
          <w:spacing w:val="-4"/>
        </w:rPr>
        <w:t xml:space="preserve"> </w:t>
      </w:r>
      <w:r>
        <w:rPr>
          <w:color w:val="333333"/>
        </w:rPr>
        <w:t>Australia</w:t>
      </w:r>
    </w:p>
    <w:p w14:paraId="080EDDEB" w14:textId="62A45F07" w:rsidR="005D3F0C" w:rsidRPr="002D36C9" w:rsidRDefault="005D3F0C" w:rsidP="006268E9">
      <w:pPr>
        <w:pStyle w:val="ListParagraph"/>
        <w:numPr>
          <w:ilvl w:val="0"/>
          <w:numId w:val="1"/>
        </w:numPr>
        <w:tabs>
          <w:tab w:val="left" w:pos="483"/>
          <w:tab w:val="left" w:pos="484"/>
        </w:tabs>
        <w:contextualSpacing w:val="0"/>
      </w:pPr>
      <w:proofErr w:type="spellStart"/>
      <w:r>
        <w:rPr>
          <w:color w:val="333333"/>
        </w:rPr>
        <w:t>MercyCare</w:t>
      </w:r>
      <w:proofErr w:type="spellEnd"/>
    </w:p>
    <w:p w14:paraId="462074C8" w14:textId="6D413D28" w:rsidR="005D3F0C" w:rsidRPr="002D36C9" w:rsidRDefault="005D3F0C" w:rsidP="006268E9">
      <w:pPr>
        <w:pStyle w:val="ListParagraph"/>
        <w:numPr>
          <w:ilvl w:val="0"/>
          <w:numId w:val="1"/>
        </w:numPr>
        <w:tabs>
          <w:tab w:val="left" w:pos="483"/>
          <w:tab w:val="left" w:pos="484"/>
        </w:tabs>
        <w:contextualSpacing w:val="0"/>
      </w:pPr>
      <w:r>
        <w:rPr>
          <w:color w:val="333333"/>
        </w:rPr>
        <w:t>Mission</w:t>
      </w:r>
      <w:r>
        <w:rPr>
          <w:color w:val="333333"/>
          <w:spacing w:val="-1"/>
        </w:rPr>
        <w:t xml:space="preserve"> </w:t>
      </w:r>
      <w:r>
        <w:rPr>
          <w:color w:val="333333"/>
        </w:rPr>
        <w:t>Australia</w:t>
      </w:r>
    </w:p>
    <w:p w14:paraId="67D66257" w14:textId="3ABE407C" w:rsidR="005D3F0C" w:rsidRPr="002D36C9" w:rsidRDefault="005D3F0C" w:rsidP="006268E9">
      <w:pPr>
        <w:pStyle w:val="ListParagraph"/>
        <w:numPr>
          <w:ilvl w:val="0"/>
          <w:numId w:val="1"/>
        </w:numPr>
        <w:tabs>
          <w:tab w:val="left" w:pos="483"/>
          <w:tab w:val="left" w:pos="484"/>
        </w:tabs>
        <w:contextualSpacing w:val="0"/>
      </w:pPr>
      <w:proofErr w:type="spellStart"/>
      <w:r>
        <w:rPr>
          <w:color w:val="333333"/>
        </w:rPr>
        <w:t>Morialta</w:t>
      </w:r>
      <w:proofErr w:type="spellEnd"/>
      <w:r>
        <w:rPr>
          <w:color w:val="333333"/>
          <w:spacing w:val="-1"/>
        </w:rPr>
        <w:t xml:space="preserve"> </w:t>
      </w:r>
      <w:r>
        <w:rPr>
          <w:color w:val="333333"/>
        </w:rPr>
        <w:t>Trust</w:t>
      </w:r>
    </w:p>
    <w:p w14:paraId="37CA45BE" w14:textId="16B6F2A8" w:rsidR="005D3F0C" w:rsidRPr="002D36C9" w:rsidRDefault="005D3F0C" w:rsidP="006268E9">
      <w:pPr>
        <w:pStyle w:val="ListParagraph"/>
        <w:numPr>
          <w:ilvl w:val="0"/>
          <w:numId w:val="1"/>
        </w:numPr>
        <w:tabs>
          <w:tab w:val="left" w:pos="483"/>
          <w:tab w:val="left" w:pos="484"/>
        </w:tabs>
        <w:contextualSpacing w:val="0"/>
      </w:pPr>
      <w:r>
        <w:rPr>
          <w:color w:val="333333"/>
        </w:rPr>
        <w:t>National Spiritual Assembly of the Baha'is of Australia</w:t>
      </w:r>
      <w:r>
        <w:rPr>
          <w:color w:val="333333"/>
          <w:spacing w:val="-5"/>
        </w:rPr>
        <w:t xml:space="preserve"> </w:t>
      </w:r>
      <w:r>
        <w:rPr>
          <w:color w:val="333333"/>
        </w:rPr>
        <w:t>Incorporated</w:t>
      </w:r>
    </w:p>
    <w:p w14:paraId="35A2CF0D" w14:textId="48A6E8B8" w:rsidR="005D3F0C" w:rsidRPr="002D36C9" w:rsidRDefault="005D3F0C" w:rsidP="006268E9">
      <w:pPr>
        <w:pStyle w:val="ListParagraph"/>
        <w:numPr>
          <w:ilvl w:val="0"/>
          <w:numId w:val="1"/>
        </w:numPr>
        <w:tabs>
          <w:tab w:val="left" w:pos="483"/>
          <w:tab w:val="left" w:pos="484"/>
        </w:tabs>
        <w:contextualSpacing w:val="0"/>
      </w:pPr>
      <w:r>
        <w:rPr>
          <w:color w:val="333333"/>
        </w:rPr>
        <w:t>Netball Australia</w:t>
      </w:r>
      <w:r>
        <w:rPr>
          <w:color w:val="333333"/>
          <w:spacing w:val="-1"/>
        </w:rPr>
        <w:t xml:space="preserve"> </w:t>
      </w:r>
      <w:r>
        <w:rPr>
          <w:color w:val="333333"/>
        </w:rPr>
        <w:t>Limited</w:t>
      </w:r>
    </w:p>
    <w:p w14:paraId="5E5BB80F" w14:textId="5710A685" w:rsidR="005D3F0C" w:rsidRPr="002D36C9" w:rsidRDefault="005D3F0C" w:rsidP="006268E9">
      <w:pPr>
        <w:pStyle w:val="ListParagraph"/>
        <w:numPr>
          <w:ilvl w:val="0"/>
          <w:numId w:val="1"/>
        </w:numPr>
        <w:tabs>
          <w:tab w:val="left" w:pos="483"/>
          <w:tab w:val="left" w:pos="484"/>
        </w:tabs>
        <w:contextualSpacing w:val="0"/>
      </w:pPr>
      <w:r>
        <w:rPr>
          <w:color w:val="333333"/>
        </w:rPr>
        <w:t>Ngala Family</w:t>
      </w:r>
      <w:r>
        <w:rPr>
          <w:color w:val="333333"/>
          <w:spacing w:val="-3"/>
        </w:rPr>
        <w:t xml:space="preserve"> </w:t>
      </w:r>
      <w:r>
        <w:rPr>
          <w:color w:val="333333"/>
        </w:rPr>
        <w:t>Services</w:t>
      </w:r>
    </w:p>
    <w:p w14:paraId="42A9AF9B" w14:textId="54603C58" w:rsidR="005D3F0C" w:rsidRPr="002D36C9" w:rsidRDefault="005D3F0C" w:rsidP="006268E9">
      <w:pPr>
        <w:pStyle w:val="ListParagraph"/>
        <w:numPr>
          <w:ilvl w:val="0"/>
          <w:numId w:val="1"/>
        </w:numPr>
        <w:tabs>
          <w:tab w:val="left" w:pos="483"/>
          <w:tab w:val="left" w:pos="484"/>
        </w:tabs>
        <w:contextualSpacing w:val="0"/>
      </w:pPr>
      <w:proofErr w:type="spellStart"/>
      <w:r>
        <w:rPr>
          <w:color w:val="333333"/>
        </w:rPr>
        <w:t>Norbetine</w:t>
      </w:r>
      <w:proofErr w:type="spellEnd"/>
      <w:r>
        <w:rPr>
          <w:color w:val="333333"/>
          <w:spacing w:val="-1"/>
        </w:rPr>
        <w:t xml:space="preserve"> </w:t>
      </w:r>
      <w:r>
        <w:rPr>
          <w:color w:val="333333"/>
        </w:rPr>
        <w:t>Cannons</w:t>
      </w:r>
    </w:p>
    <w:p w14:paraId="00D82B60" w14:textId="0CE08669" w:rsidR="005D3F0C" w:rsidRPr="002D36C9" w:rsidRDefault="005D3F0C" w:rsidP="006268E9">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5209CB34" w14:textId="09FD3441" w:rsidR="005D3F0C" w:rsidRPr="002D36C9" w:rsidRDefault="005D3F0C" w:rsidP="006268E9">
      <w:pPr>
        <w:pStyle w:val="ListParagraph"/>
        <w:numPr>
          <w:ilvl w:val="0"/>
          <w:numId w:val="1"/>
        </w:numPr>
        <w:tabs>
          <w:tab w:val="left" w:pos="483"/>
          <w:tab w:val="left" w:pos="484"/>
        </w:tabs>
        <w:contextualSpacing w:val="0"/>
      </w:pPr>
      <w:r>
        <w:rPr>
          <w:color w:val="333333"/>
        </w:rPr>
        <w:t>Paralympics Australia</w:t>
      </w:r>
    </w:p>
    <w:p w14:paraId="1F8E6AF1" w14:textId="13EA38F4" w:rsidR="005D3F0C" w:rsidRPr="002D36C9" w:rsidRDefault="005D3F0C" w:rsidP="006268E9">
      <w:pPr>
        <w:pStyle w:val="ListParagraph"/>
        <w:numPr>
          <w:ilvl w:val="0"/>
          <w:numId w:val="1"/>
        </w:numPr>
        <w:tabs>
          <w:tab w:val="left" w:pos="483"/>
          <w:tab w:val="left" w:pos="484"/>
        </w:tabs>
        <w:contextualSpacing w:val="0"/>
      </w:pPr>
      <w:r>
        <w:rPr>
          <w:color w:val="333333"/>
        </w:rPr>
        <w:t>Parkerville Child and Youth</w:t>
      </w:r>
      <w:r>
        <w:rPr>
          <w:color w:val="333333"/>
          <w:spacing w:val="-1"/>
        </w:rPr>
        <w:t xml:space="preserve"> </w:t>
      </w:r>
      <w:r>
        <w:rPr>
          <w:color w:val="333333"/>
        </w:rPr>
        <w:t>Care</w:t>
      </w:r>
    </w:p>
    <w:p w14:paraId="3E782778" w14:textId="3F246F2F" w:rsidR="005D3F0C" w:rsidRPr="002D36C9" w:rsidRDefault="005D3F0C" w:rsidP="006268E9">
      <w:pPr>
        <w:pStyle w:val="ListParagraph"/>
        <w:numPr>
          <w:ilvl w:val="0"/>
          <w:numId w:val="1"/>
        </w:numPr>
        <w:tabs>
          <w:tab w:val="left" w:pos="483"/>
          <w:tab w:val="left" w:pos="484"/>
        </w:tabs>
        <w:contextualSpacing w:val="0"/>
      </w:pPr>
      <w:r>
        <w:rPr>
          <w:color w:val="333333"/>
        </w:rPr>
        <w:t>Presbyterian Church</w:t>
      </w:r>
      <w:r>
        <w:rPr>
          <w:color w:val="333333"/>
          <w:spacing w:val="-12"/>
        </w:rPr>
        <w:t xml:space="preserve"> </w:t>
      </w:r>
      <w:r>
        <w:rPr>
          <w:color w:val="333333"/>
          <w:spacing w:val="3"/>
        </w:rPr>
        <w:t>WA</w:t>
      </w:r>
    </w:p>
    <w:p w14:paraId="64AE615F" w14:textId="318552A9" w:rsidR="005D3F0C" w:rsidRPr="002D36C9" w:rsidRDefault="005D3F0C" w:rsidP="006268E9">
      <w:pPr>
        <w:pStyle w:val="ListParagraph"/>
        <w:numPr>
          <w:ilvl w:val="0"/>
          <w:numId w:val="1"/>
        </w:numPr>
        <w:tabs>
          <w:tab w:val="left" w:pos="483"/>
          <w:tab w:val="left" w:pos="484"/>
        </w:tabs>
        <w:contextualSpacing w:val="0"/>
      </w:pPr>
      <w:r>
        <w:rPr>
          <w:color w:val="333333"/>
        </w:rPr>
        <w:t>Presentation Sisters</w:t>
      </w:r>
      <w:r>
        <w:rPr>
          <w:color w:val="333333"/>
          <w:spacing w:val="-12"/>
        </w:rPr>
        <w:t xml:space="preserve"> </w:t>
      </w:r>
      <w:r>
        <w:rPr>
          <w:color w:val="333333"/>
          <w:spacing w:val="3"/>
        </w:rPr>
        <w:t>WA</w:t>
      </w:r>
    </w:p>
    <w:p w14:paraId="25B912F8" w14:textId="0235CBE5" w:rsidR="005D3F0C" w:rsidRPr="002D36C9" w:rsidRDefault="005D3F0C" w:rsidP="006268E9">
      <w:pPr>
        <w:pStyle w:val="ListParagraph"/>
        <w:numPr>
          <w:ilvl w:val="0"/>
          <w:numId w:val="1"/>
        </w:numPr>
        <w:tabs>
          <w:tab w:val="left" w:pos="483"/>
          <w:tab w:val="left" w:pos="484"/>
        </w:tabs>
        <w:contextualSpacing w:val="0"/>
      </w:pPr>
      <w:r>
        <w:rPr>
          <w:color w:val="333333"/>
        </w:rPr>
        <w:t>The Religious Society of Friends (Quakers) in</w:t>
      </w:r>
      <w:r>
        <w:rPr>
          <w:color w:val="333333"/>
          <w:spacing w:val="-7"/>
        </w:rPr>
        <w:t xml:space="preserve"> </w:t>
      </w:r>
      <w:r>
        <w:rPr>
          <w:color w:val="333333"/>
        </w:rPr>
        <w:t>Australia</w:t>
      </w:r>
    </w:p>
    <w:p w14:paraId="1408824C" w14:textId="5B25B71C" w:rsidR="005D3F0C" w:rsidRPr="002D36C9" w:rsidRDefault="005D3F0C" w:rsidP="006268E9">
      <w:pPr>
        <w:pStyle w:val="ListParagraph"/>
        <w:numPr>
          <w:ilvl w:val="0"/>
          <w:numId w:val="1"/>
        </w:numPr>
        <w:tabs>
          <w:tab w:val="left" w:pos="483"/>
          <w:tab w:val="left" w:pos="484"/>
        </w:tabs>
        <w:contextualSpacing w:val="0"/>
      </w:pPr>
      <w:r>
        <w:rPr>
          <w:color w:val="333333"/>
        </w:rPr>
        <w:t>Rowing</w:t>
      </w:r>
      <w:r>
        <w:rPr>
          <w:color w:val="333333"/>
          <w:spacing w:val="2"/>
        </w:rPr>
        <w:t xml:space="preserve"> </w:t>
      </w:r>
      <w:r>
        <w:rPr>
          <w:color w:val="333333"/>
        </w:rPr>
        <w:t>Australia</w:t>
      </w:r>
    </w:p>
    <w:p w14:paraId="081EBC71" w14:textId="0C20F282" w:rsidR="005D3F0C" w:rsidRPr="002D36C9" w:rsidRDefault="005D3F0C" w:rsidP="006268E9">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30DB7756" w14:textId="2428C773" w:rsidR="005D3F0C" w:rsidRPr="002D36C9" w:rsidRDefault="005D3F0C" w:rsidP="006268E9">
      <w:pPr>
        <w:pStyle w:val="ListParagraph"/>
        <w:numPr>
          <w:ilvl w:val="0"/>
          <w:numId w:val="1"/>
        </w:numPr>
        <w:tabs>
          <w:tab w:val="left" w:pos="483"/>
          <w:tab w:val="left" w:pos="484"/>
        </w:tabs>
        <w:contextualSpacing w:val="0"/>
      </w:pPr>
      <w:r>
        <w:rPr>
          <w:color w:val="333333"/>
        </w:rPr>
        <w:t>Save the Children</w:t>
      </w:r>
      <w:r>
        <w:rPr>
          <w:color w:val="333333"/>
          <w:spacing w:val="-1"/>
        </w:rPr>
        <w:t xml:space="preserve"> </w:t>
      </w:r>
      <w:r>
        <w:rPr>
          <w:color w:val="333333"/>
        </w:rPr>
        <w:t>Australia</w:t>
      </w:r>
    </w:p>
    <w:p w14:paraId="6EF6EE14" w14:textId="59B67852" w:rsidR="005D3F0C" w:rsidRPr="002D36C9" w:rsidRDefault="005D3F0C" w:rsidP="006268E9">
      <w:pPr>
        <w:pStyle w:val="ListParagraph"/>
        <w:numPr>
          <w:ilvl w:val="0"/>
          <w:numId w:val="1"/>
        </w:numPr>
        <w:tabs>
          <w:tab w:val="left" w:pos="483"/>
          <w:tab w:val="left" w:pos="484"/>
        </w:tabs>
        <w:contextualSpacing w:val="0"/>
      </w:pPr>
      <w:r>
        <w:rPr>
          <w:color w:val="333333"/>
        </w:rPr>
        <w:t>Scouts Australia</w:t>
      </w:r>
    </w:p>
    <w:p w14:paraId="4CCFEBD4" w14:textId="31F6EA07" w:rsidR="005D3F0C" w:rsidRPr="002D36C9" w:rsidRDefault="005D3F0C" w:rsidP="006268E9">
      <w:pPr>
        <w:pStyle w:val="ListParagraph"/>
        <w:numPr>
          <w:ilvl w:val="0"/>
          <w:numId w:val="1"/>
        </w:numPr>
        <w:tabs>
          <w:tab w:val="left" w:pos="483"/>
          <w:tab w:val="left" w:pos="484"/>
        </w:tabs>
        <w:contextualSpacing w:val="0"/>
      </w:pPr>
      <w:r>
        <w:rPr>
          <w:color w:val="333333"/>
        </w:rPr>
        <w:t>Scouts</w:t>
      </w:r>
      <w:r>
        <w:rPr>
          <w:color w:val="333333"/>
          <w:spacing w:val="-6"/>
        </w:rPr>
        <w:t xml:space="preserve"> </w:t>
      </w:r>
      <w:r>
        <w:rPr>
          <w:color w:val="333333"/>
          <w:spacing w:val="3"/>
        </w:rPr>
        <w:t>WA</w:t>
      </w:r>
    </w:p>
    <w:p w14:paraId="3CA4429B" w14:textId="15468D2A" w:rsidR="005D3F0C" w:rsidRPr="002D36C9" w:rsidRDefault="005D3F0C" w:rsidP="006268E9">
      <w:pPr>
        <w:pStyle w:val="ListParagraph"/>
        <w:numPr>
          <w:ilvl w:val="0"/>
          <w:numId w:val="1"/>
        </w:numPr>
        <w:tabs>
          <w:tab w:val="left" w:pos="483"/>
          <w:tab w:val="left" w:pos="484"/>
        </w:tabs>
        <w:contextualSpacing w:val="0"/>
      </w:pPr>
      <w:r>
        <w:rPr>
          <w:color w:val="333333"/>
        </w:rPr>
        <w:t>Scripture Union</w:t>
      </w:r>
      <w:r>
        <w:rPr>
          <w:color w:val="333333"/>
          <w:spacing w:val="-7"/>
        </w:rPr>
        <w:t xml:space="preserve"> </w:t>
      </w:r>
      <w:r>
        <w:rPr>
          <w:color w:val="333333"/>
          <w:spacing w:val="3"/>
        </w:rPr>
        <w:t>WA</w:t>
      </w:r>
    </w:p>
    <w:p w14:paraId="13218F42" w14:textId="24CE958F" w:rsidR="00616D79" w:rsidRPr="00616D79" w:rsidRDefault="005D3F0C" w:rsidP="006268E9">
      <w:pPr>
        <w:pStyle w:val="ListParagraph"/>
        <w:numPr>
          <w:ilvl w:val="0"/>
          <w:numId w:val="1"/>
        </w:numPr>
        <w:tabs>
          <w:tab w:val="left" w:pos="483"/>
          <w:tab w:val="left" w:pos="484"/>
        </w:tabs>
        <w:contextualSpacing w:val="0"/>
      </w:pPr>
      <w:r>
        <w:rPr>
          <w:color w:val="333333"/>
        </w:rPr>
        <w:t>Seventh Day</w:t>
      </w:r>
      <w:r>
        <w:rPr>
          <w:color w:val="333333"/>
          <w:spacing w:val="-3"/>
        </w:rPr>
        <w:t xml:space="preserve"> </w:t>
      </w:r>
      <w:r>
        <w:rPr>
          <w:color w:val="333333"/>
        </w:rPr>
        <w:t>Adventists</w:t>
      </w:r>
    </w:p>
    <w:p w14:paraId="6F6215CC" w14:textId="39A58BB9" w:rsidR="005D3F0C" w:rsidRPr="002D36C9" w:rsidRDefault="00616D79" w:rsidP="006268E9">
      <w:pPr>
        <w:pStyle w:val="ListParagraph"/>
        <w:numPr>
          <w:ilvl w:val="0"/>
          <w:numId w:val="1"/>
        </w:numPr>
        <w:contextualSpacing w:val="0"/>
      </w:pPr>
      <w:r w:rsidRPr="00616D79">
        <w:t>Short Term Accommodation for Youth (STAY) Geraldton</w:t>
      </w:r>
    </w:p>
    <w:p w14:paraId="3CBE0FFD" w14:textId="1BAAA06F" w:rsidR="00246512" w:rsidRDefault="005D3F0C" w:rsidP="006268E9">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699AA7A6" w14:textId="240447F5" w:rsidR="005D3F0C" w:rsidRPr="002D36C9" w:rsidRDefault="005D3F0C" w:rsidP="006268E9">
      <w:pPr>
        <w:pStyle w:val="ListParagraph"/>
        <w:numPr>
          <w:ilvl w:val="0"/>
          <w:numId w:val="1"/>
        </w:numPr>
        <w:tabs>
          <w:tab w:val="left" w:pos="483"/>
          <w:tab w:val="left" w:pos="484"/>
        </w:tabs>
        <w:contextualSpacing w:val="0"/>
      </w:pPr>
      <w:r>
        <w:rPr>
          <w:color w:val="333333"/>
        </w:rPr>
        <w:t>St George’s College</w:t>
      </w:r>
    </w:p>
    <w:p w14:paraId="482B4847" w14:textId="42F41A7C" w:rsidR="005D3F0C" w:rsidRPr="002D36C9" w:rsidRDefault="005D3F0C" w:rsidP="006268E9">
      <w:pPr>
        <w:pStyle w:val="ListParagraph"/>
        <w:numPr>
          <w:ilvl w:val="0"/>
          <w:numId w:val="1"/>
        </w:numPr>
        <w:tabs>
          <w:tab w:val="left" w:pos="483"/>
          <w:tab w:val="left" w:pos="484"/>
        </w:tabs>
        <w:contextualSpacing w:val="0"/>
      </w:pPr>
      <w:r>
        <w:rPr>
          <w:color w:val="333333"/>
        </w:rPr>
        <w:t>St John Ambulance</w:t>
      </w:r>
      <w:r>
        <w:rPr>
          <w:color w:val="333333"/>
          <w:spacing w:val="-8"/>
        </w:rPr>
        <w:t xml:space="preserve"> </w:t>
      </w:r>
      <w:r>
        <w:rPr>
          <w:color w:val="333333"/>
          <w:spacing w:val="3"/>
        </w:rPr>
        <w:t>WA</w:t>
      </w:r>
    </w:p>
    <w:p w14:paraId="45480A8F" w14:textId="32C82A3F" w:rsidR="005D3F0C" w:rsidRPr="002D36C9" w:rsidRDefault="005D3F0C" w:rsidP="006268E9">
      <w:pPr>
        <w:pStyle w:val="ListParagraph"/>
        <w:numPr>
          <w:ilvl w:val="0"/>
          <w:numId w:val="1"/>
        </w:numPr>
        <w:tabs>
          <w:tab w:val="left" w:pos="483"/>
          <w:tab w:val="left" w:pos="484"/>
        </w:tabs>
        <w:contextualSpacing w:val="0"/>
      </w:pPr>
      <w:r>
        <w:rPr>
          <w:color w:val="333333"/>
        </w:rPr>
        <w:t>St John of God Health</w:t>
      </w:r>
      <w:r>
        <w:rPr>
          <w:color w:val="333333"/>
          <w:spacing w:val="-3"/>
        </w:rPr>
        <w:t xml:space="preserve"> </w:t>
      </w:r>
      <w:r>
        <w:rPr>
          <w:color w:val="333333"/>
        </w:rPr>
        <w:t>Care</w:t>
      </w:r>
    </w:p>
    <w:p w14:paraId="173A8625" w14:textId="705E21F0" w:rsidR="005D3F0C" w:rsidRDefault="005D3F0C" w:rsidP="006268E9">
      <w:pPr>
        <w:pStyle w:val="ListParagraph"/>
        <w:numPr>
          <w:ilvl w:val="0"/>
          <w:numId w:val="1"/>
        </w:numPr>
        <w:tabs>
          <w:tab w:val="left" w:pos="483"/>
          <w:tab w:val="left" w:pos="484"/>
        </w:tabs>
        <w:contextualSpacing w:val="0"/>
      </w:pPr>
      <w:r>
        <w:rPr>
          <w:color w:val="333333"/>
        </w:rPr>
        <w:t>St Vincent de Paul Society</w:t>
      </w:r>
    </w:p>
    <w:p w14:paraId="14022CBC" w14:textId="6B32E766" w:rsidR="005D3F0C" w:rsidRPr="002D36C9" w:rsidRDefault="005D3F0C" w:rsidP="006268E9">
      <w:pPr>
        <w:pStyle w:val="ListParagraph"/>
        <w:numPr>
          <w:ilvl w:val="0"/>
          <w:numId w:val="1"/>
        </w:numPr>
        <w:tabs>
          <w:tab w:val="left" w:pos="483"/>
          <w:tab w:val="left" w:pos="484"/>
        </w:tabs>
        <w:contextualSpacing w:val="0"/>
      </w:pPr>
      <w:r>
        <w:t>Swan Canoe Club</w:t>
      </w:r>
    </w:p>
    <w:p w14:paraId="2D1D5A50" w14:textId="64183006" w:rsidR="005D3F0C" w:rsidRPr="002D36C9" w:rsidRDefault="005D3F0C" w:rsidP="006268E9">
      <w:pPr>
        <w:pStyle w:val="ListParagraph"/>
        <w:numPr>
          <w:ilvl w:val="0"/>
          <w:numId w:val="1"/>
        </w:numPr>
        <w:tabs>
          <w:tab w:val="left" w:pos="483"/>
          <w:tab w:val="left" w:pos="484"/>
        </w:tabs>
        <w:contextualSpacing w:val="0"/>
      </w:pPr>
      <w:r>
        <w:rPr>
          <w:color w:val="333333"/>
        </w:rPr>
        <w:t>Swan Christian Education</w:t>
      </w:r>
      <w:r>
        <w:rPr>
          <w:color w:val="333333"/>
          <w:spacing w:val="-1"/>
        </w:rPr>
        <w:t xml:space="preserve"> </w:t>
      </w:r>
      <w:r>
        <w:rPr>
          <w:color w:val="333333"/>
        </w:rPr>
        <w:t>Association</w:t>
      </w:r>
    </w:p>
    <w:p w14:paraId="5CDF00F9" w14:textId="0F094B84" w:rsidR="005D3F0C" w:rsidRPr="002D36C9" w:rsidRDefault="005D3F0C" w:rsidP="006268E9">
      <w:pPr>
        <w:pStyle w:val="ListParagraph"/>
        <w:numPr>
          <w:ilvl w:val="0"/>
          <w:numId w:val="1"/>
        </w:numPr>
        <w:tabs>
          <w:tab w:val="left" w:pos="483"/>
          <w:tab w:val="left" w:pos="484"/>
        </w:tabs>
        <w:contextualSpacing w:val="0"/>
      </w:pPr>
      <w:r>
        <w:rPr>
          <w:color w:val="333333"/>
        </w:rPr>
        <w:t>Swimming</w:t>
      </w:r>
      <w:r>
        <w:rPr>
          <w:color w:val="333333"/>
          <w:spacing w:val="-1"/>
        </w:rPr>
        <w:t xml:space="preserve"> </w:t>
      </w:r>
      <w:r>
        <w:rPr>
          <w:color w:val="333333"/>
        </w:rPr>
        <w:t>Australia</w:t>
      </w:r>
    </w:p>
    <w:p w14:paraId="7EBB1F39" w14:textId="2A6F7DBE" w:rsidR="005D3F0C" w:rsidRPr="002D36C9" w:rsidRDefault="005D3F0C" w:rsidP="006268E9">
      <w:pPr>
        <w:pStyle w:val="ListParagraph"/>
        <w:numPr>
          <w:ilvl w:val="0"/>
          <w:numId w:val="1"/>
        </w:numPr>
        <w:tabs>
          <w:tab w:val="left" w:pos="483"/>
          <w:tab w:val="left" w:pos="484"/>
        </w:tabs>
        <w:contextualSpacing w:val="0"/>
      </w:pPr>
      <w:r>
        <w:rPr>
          <w:color w:val="333333"/>
        </w:rPr>
        <w:t>Tennis Australia Limited</w:t>
      </w:r>
    </w:p>
    <w:p w14:paraId="6B6E1F8D" w14:textId="6339065E" w:rsidR="00246512" w:rsidRPr="00246512" w:rsidRDefault="005D3F0C" w:rsidP="006268E9">
      <w:pPr>
        <w:pStyle w:val="ListParagraph"/>
        <w:numPr>
          <w:ilvl w:val="0"/>
          <w:numId w:val="1"/>
        </w:numPr>
        <w:tabs>
          <w:tab w:val="left" w:pos="483"/>
          <w:tab w:val="left" w:pos="484"/>
        </w:tabs>
        <w:contextualSpacing w:val="0"/>
      </w:pPr>
      <w:r>
        <w:rPr>
          <w:color w:val="333333"/>
        </w:rPr>
        <w:t>Transdev</w:t>
      </w:r>
      <w:r>
        <w:rPr>
          <w:color w:val="333333"/>
          <w:spacing w:val="-3"/>
        </w:rPr>
        <w:t xml:space="preserve"> </w:t>
      </w:r>
      <w:r>
        <w:rPr>
          <w:color w:val="333333"/>
        </w:rPr>
        <w:t>Australasia</w:t>
      </w:r>
    </w:p>
    <w:p w14:paraId="4BE85C31" w14:textId="4D4BFFCB" w:rsidR="00246512" w:rsidRDefault="005D3F0C" w:rsidP="006268E9">
      <w:pPr>
        <w:pStyle w:val="ListParagraph"/>
        <w:numPr>
          <w:ilvl w:val="0"/>
          <w:numId w:val="1"/>
        </w:numPr>
        <w:tabs>
          <w:tab w:val="left" w:pos="483"/>
          <w:tab w:val="left" w:pos="484"/>
        </w:tabs>
        <w:contextualSpacing w:val="0"/>
      </w:pPr>
      <w:r w:rsidRPr="00246512">
        <w:rPr>
          <w:color w:val="333333"/>
        </w:rPr>
        <w:t>Uniting</w:t>
      </w:r>
      <w:r w:rsidRPr="00246512">
        <w:rPr>
          <w:color w:val="333333"/>
          <w:spacing w:val="2"/>
        </w:rPr>
        <w:t xml:space="preserve"> </w:t>
      </w:r>
      <w:r w:rsidRPr="00246512">
        <w:rPr>
          <w:color w:val="333333"/>
        </w:rPr>
        <w:t>Church in Australia</w:t>
      </w:r>
    </w:p>
    <w:p w14:paraId="6D87205C" w14:textId="21F3F345" w:rsidR="005D3F0C" w:rsidRPr="002D36C9" w:rsidRDefault="005D3F0C" w:rsidP="006268E9">
      <w:pPr>
        <w:pStyle w:val="ListParagraph"/>
        <w:numPr>
          <w:ilvl w:val="1"/>
          <w:numId w:val="1"/>
        </w:numPr>
        <w:tabs>
          <w:tab w:val="left" w:pos="867"/>
          <w:tab w:val="left" w:pos="868"/>
        </w:tabs>
        <w:contextualSpacing w:val="0"/>
      </w:pPr>
      <w:r w:rsidRPr="00850C94">
        <w:rPr>
          <w:color w:val="333333"/>
        </w:rPr>
        <w:t>Methodists</w:t>
      </w:r>
      <w:r>
        <w:t xml:space="preserve"> Ladies’ College Ltd</w:t>
      </w:r>
    </w:p>
    <w:p w14:paraId="2C6CF731" w14:textId="5A831FD0" w:rsidR="00616D79" w:rsidRPr="00616D79" w:rsidRDefault="005D3F0C" w:rsidP="006268E9">
      <w:pPr>
        <w:pStyle w:val="ListParagraph"/>
        <w:numPr>
          <w:ilvl w:val="0"/>
          <w:numId w:val="1"/>
        </w:numPr>
        <w:tabs>
          <w:tab w:val="left" w:pos="483"/>
          <w:tab w:val="left" w:pos="484"/>
        </w:tabs>
        <w:contextualSpacing w:val="0"/>
      </w:pPr>
      <w:r>
        <w:rPr>
          <w:color w:val="333333"/>
        </w:rPr>
        <w:t>The University of Western</w:t>
      </w:r>
      <w:r>
        <w:rPr>
          <w:color w:val="333333"/>
          <w:spacing w:val="-8"/>
        </w:rPr>
        <w:t xml:space="preserve"> </w:t>
      </w:r>
      <w:r>
        <w:rPr>
          <w:color w:val="333333"/>
        </w:rPr>
        <w:t>Australia</w:t>
      </w:r>
    </w:p>
    <w:p w14:paraId="0B68DF2D" w14:textId="0D4C5F8B" w:rsidR="005D3F0C" w:rsidRPr="002D36C9" w:rsidRDefault="00616D79" w:rsidP="006268E9">
      <w:pPr>
        <w:pStyle w:val="ListParagraph"/>
        <w:numPr>
          <w:ilvl w:val="0"/>
          <w:numId w:val="1"/>
        </w:numPr>
        <w:contextualSpacing w:val="0"/>
      </w:pPr>
      <w:r w:rsidRPr="00616D79">
        <w:t>WA AIDS Council Inc (WAAC)</w:t>
      </w:r>
    </w:p>
    <w:p w14:paraId="14DA6CE6" w14:textId="3FE8D2D9" w:rsidR="005D3F0C" w:rsidRPr="002D36C9" w:rsidRDefault="005D3F0C" w:rsidP="006268E9">
      <w:pPr>
        <w:pStyle w:val="ListParagraph"/>
        <w:numPr>
          <w:ilvl w:val="0"/>
          <w:numId w:val="1"/>
        </w:numPr>
        <w:tabs>
          <w:tab w:val="left" w:pos="483"/>
          <w:tab w:val="left" w:pos="484"/>
        </w:tabs>
        <w:contextualSpacing w:val="0"/>
      </w:pPr>
      <w:proofErr w:type="spellStart"/>
      <w:r>
        <w:rPr>
          <w:color w:val="333333"/>
        </w:rPr>
        <w:t>Wanslea</w:t>
      </w:r>
      <w:proofErr w:type="spellEnd"/>
    </w:p>
    <w:p w14:paraId="3317D532" w14:textId="124C6D16" w:rsidR="005D3F0C" w:rsidRPr="002D36C9" w:rsidRDefault="005D3F0C" w:rsidP="006268E9">
      <w:pPr>
        <w:pStyle w:val="ListParagraph"/>
        <w:numPr>
          <w:ilvl w:val="0"/>
          <w:numId w:val="1"/>
        </w:numPr>
        <w:tabs>
          <w:tab w:val="left" w:pos="483"/>
          <w:tab w:val="left" w:pos="484"/>
        </w:tabs>
        <w:contextualSpacing w:val="0"/>
      </w:pPr>
      <w:r>
        <w:rPr>
          <w:color w:val="333333"/>
        </w:rPr>
        <w:t>Western Australia Cricket</w:t>
      </w:r>
      <w:r>
        <w:rPr>
          <w:color w:val="333333"/>
          <w:spacing w:val="1"/>
        </w:rPr>
        <w:t xml:space="preserve"> </w:t>
      </w:r>
      <w:r>
        <w:rPr>
          <w:color w:val="333333"/>
        </w:rPr>
        <w:t>Association</w:t>
      </w:r>
    </w:p>
    <w:p w14:paraId="17E56820" w14:textId="55BC3C1D" w:rsidR="005D3F0C" w:rsidRPr="002D36C9" w:rsidRDefault="005D3F0C" w:rsidP="006268E9">
      <w:pPr>
        <w:pStyle w:val="ListParagraph"/>
        <w:numPr>
          <w:ilvl w:val="0"/>
          <w:numId w:val="1"/>
        </w:numPr>
        <w:tabs>
          <w:tab w:val="left" w:pos="483"/>
          <w:tab w:val="left" w:pos="484"/>
        </w:tabs>
        <w:contextualSpacing w:val="0"/>
      </w:pPr>
      <w:r>
        <w:rPr>
          <w:color w:val="333333"/>
        </w:rPr>
        <w:t>The Western Australian Hockey Association</w:t>
      </w:r>
      <w:r>
        <w:rPr>
          <w:color w:val="333333"/>
          <w:spacing w:val="-16"/>
        </w:rPr>
        <w:t xml:space="preserve"> </w:t>
      </w:r>
      <w:r>
        <w:rPr>
          <w:color w:val="333333"/>
        </w:rPr>
        <w:t>Incorporated</w:t>
      </w:r>
    </w:p>
    <w:p w14:paraId="41A28853" w14:textId="197D1209" w:rsidR="005D3F0C" w:rsidRDefault="005D3F0C" w:rsidP="006268E9">
      <w:pPr>
        <w:pStyle w:val="ListParagraph"/>
        <w:numPr>
          <w:ilvl w:val="0"/>
          <w:numId w:val="1"/>
        </w:numPr>
        <w:tabs>
          <w:tab w:val="left" w:pos="483"/>
          <w:tab w:val="left" w:pos="484"/>
        </w:tabs>
        <w:contextualSpacing w:val="0"/>
      </w:pPr>
      <w:r>
        <w:rPr>
          <w:color w:val="333333"/>
        </w:rPr>
        <w:t>West Australian Football</w:t>
      </w:r>
      <w:r>
        <w:rPr>
          <w:color w:val="333333"/>
          <w:spacing w:val="-4"/>
        </w:rPr>
        <w:t xml:space="preserve"> </w:t>
      </w:r>
      <w:r>
        <w:rPr>
          <w:color w:val="333333"/>
        </w:rPr>
        <w:t>Commission</w:t>
      </w:r>
    </w:p>
    <w:p w14:paraId="3411E560" w14:textId="52E003C9" w:rsidR="005D3F0C" w:rsidRPr="002D36C9" w:rsidRDefault="005D3F0C" w:rsidP="006268E9">
      <w:pPr>
        <w:pStyle w:val="ListParagraph"/>
        <w:numPr>
          <w:ilvl w:val="0"/>
          <w:numId w:val="1"/>
        </w:numPr>
        <w:tabs>
          <w:tab w:val="left" w:pos="483"/>
          <w:tab w:val="left" w:pos="484"/>
        </w:tabs>
        <w:contextualSpacing w:val="0"/>
      </w:pPr>
      <w:r w:rsidRPr="00F769E0">
        <w:t>Woodbury Boston Primary School Inc</w:t>
      </w:r>
    </w:p>
    <w:p w14:paraId="724C5490" w14:textId="6956F214" w:rsidR="005D3F0C" w:rsidRPr="002D36C9" w:rsidRDefault="005D3F0C" w:rsidP="006268E9">
      <w:pPr>
        <w:pStyle w:val="ListParagraph"/>
        <w:numPr>
          <w:ilvl w:val="0"/>
          <w:numId w:val="1"/>
        </w:numPr>
        <w:tabs>
          <w:tab w:val="left" w:pos="483"/>
          <w:tab w:val="left" w:pos="484"/>
        </w:tabs>
        <w:contextualSpacing w:val="0"/>
      </w:pPr>
      <w:r>
        <w:rPr>
          <w:color w:val="333333"/>
        </w:rPr>
        <w:t>World Vision</w:t>
      </w:r>
      <w:r>
        <w:rPr>
          <w:color w:val="333333"/>
          <w:spacing w:val="-1"/>
        </w:rPr>
        <w:t xml:space="preserve"> </w:t>
      </w:r>
      <w:r>
        <w:rPr>
          <w:color w:val="333333"/>
        </w:rPr>
        <w:t>Australia</w:t>
      </w:r>
    </w:p>
    <w:p w14:paraId="5BAE9C4E" w14:textId="42D2D3B4" w:rsidR="005D3F0C" w:rsidRPr="002D36C9" w:rsidRDefault="005D3F0C" w:rsidP="006268E9">
      <w:pPr>
        <w:pStyle w:val="ListParagraph"/>
        <w:numPr>
          <w:ilvl w:val="0"/>
          <w:numId w:val="1"/>
        </w:numPr>
        <w:tabs>
          <w:tab w:val="left" w:pos="483"/>
          <w:tab w:val="left" w:pos="484"/>
        </w:tabs>
        <w:contextualSpacing w:val="0"/>
      </w:pPr>
      <w:r>
        <w:rPr>
          <w:color w:val="333333"/>
        </w:rPr>
        <w:t>Youth</w:t>
      </w:r>
      <w:r>
        <w:rPr>
          <w:color w:val="333333"/>
          <w:spacing w:val="-1"/>
        </w:rPr>
        <w:t xml:space="preserve"> </w:t>
      </w:r>
      <w:r>
        <w:rPr>
          <w:color w:val="333333"/>
        </w:rPr>
        <w:t>Futures</w:t>
      </w:r>
    </w:p>
    <w:p w14:paraId="60A16F50" w14:textId="136C374D" w:rsidR="005D3F0C" w:rsidRPr="002D36C9" w:rsidRDefault="005D3F0C" w:rsidP="006268E9">
      <w:pPr>
        <w:pStyle w:val="ListParagraph"/>
        <w:numPr>
          <w:ilvl w:val="0"/>
          <w:numId w:val="1"/>
        </w:numPr>
        <w:tabs>
          <w:tab w:val="left" w:pos="483"/>
          <w:tab w:val="left" w:pos="484"/>
        </w:tabs>
        <w:contextualSpacing w:val="0"/>
      </w:pPr>
      <w:r>
        <w:rPr>
          <w:color w:val="333333"/>
        </w:rPr>
        <w:t>YMCA</w:t>
      </w:r>
    </w:p>
    <w:p w14:paraId="02085075" w14:textId="6A391CD6" w:rsidR="005D3F0C" w:rsidRPr="002D36C9" w:rsidRDefault="005D3F0C" w:rsidP="006268E9">
      <w:pPr>
        <w:pStyle w:val="ListParagraph"/>
        <w:numPr>
          <w:ilvl w:val="0"/>
          <w:numId w:val="1"/>
        </w:numPr>
        <w:tabs>
          <w:tab w:val="left" w:pos="483"/>
          <w:tab w:val="left" w:pos="484"/>
        </w:tabs>
        <w:contextualSpacing w:val="0"/>
      </w:pPr>
      <w:proofErr w:type="spellStart"/>
      <w:r>
        <w:rPr>
          <w:color w:val="333333"/>
        </w:rPr>
        <w:t>Yorganop</w:t>
      </w:r>
      <w:proofErr w:type="spellEnd"/>
      <w:r>
        <w:rPr>
          <w:color w:val="333333"/>
          <w:spacing w:val="-3"/>
        </w:rPr>
        <w:t xml:space="preserve"> </w:t>
      </w:r>
      <w:r>
        <w:rPr>
          <w:color w:val="333333"/>
        </w:rPr>
        <w:t>Association</w:t>
      </w:r>
    </w:p>
    <w:p w14:paraId="5AF18B9A" w14:textId="31EA32FA" w:rsidR="005D3F0C" w:rsidRDefault="005D3F0C" w:rsidP="005D3F0C">
      <w:pPr>
        <w:pStyle w:val="ListParagraph"/>
        <w:numPr>
          <w:ilvl w:val="0"/>
          <w:numId w:val="1"/>
        </w:numPr>
        <w:tabs>
          <w:tab w:val="left" w:pos="483"/>
          <w:tab w:val="left" w:pos="484"/>
        </w:tabs>
        <w:contextualSpacing w:val="0"/>
        <w:sectPr w:rsidR="005D3F0C" w:rsidSect="00511E58">
          <w:pgSz w:w="11910" w:h="16840"/>
          <w:pgMar w:top="1460" w:right="1380" w:bottom="280" w:left="1340" w:header="720" w:footer="720" w:gutter="0"/>
          <w:cols w:space="720"/>
        </w:sectPr>
      </w:pPr>
      <w:r>
        <w:rPr>
          <w:color w:val="333333"/>
        </w:rPr>
        <w:t>YWCA</w:t>
      </w:r>
      <w:r>
        <w:rPr>
          <w:color w:val="333333"/>
          <w:spacing w:val="-3"/>
        </w:rPr>
        <w:t xml:space="preserve"> </w:t>
      </w:r>
      <w:r>
        <w:rPr>
          <w:color w:val="333333"/>
        </w:rPr>
        <w:t>Australia</w:t>
      </w:r>
    </w:p>
    <w:p w14:paraId="7F857818" w14:textId="77777777" w:rsidR="005D3F0C" w:rsidRDefault="005D3F0C" w:rsidP="005D3F0C">
      <w:pPr>
        <w:pStyle w:val="Heading1"/>
      </w:pPr>
      <w:bookmarkStart w:id="13" w:name="Northern_Territory"/>
      <w:bookmarkStart w:id="14" w:name="_Toc169599092"/>
      <w:bookmarkEnd w:id="13"/>
      <w:r w:rsidRPr="00C611D9">
        <w:lastRenderedPageBreak/>
        <w:t>Northern</w:t>
      </w:r>
      <w:r>
        <w:rPr>
          <w:color w:val="333333"/>
        </w:rPr>
        <w:t xml:space="preserve"> Territory</w:t>
      </w:r>
      <w:bookmarkEnd w:id="14"/>
    </w:p>
    <w:p w14:paraId="3E5D392A" w14:textId="77777777" w:rsidR="005D3F0C" w:rsidRDefault="005D3F0C" w:rsidP="00C611D9">
      <w:pPr>
        <w:pStyle w:val="BodyText"/>
        <w:ind w:left="100" w:right="375" w:firstLine="0"/>
      </w:pPr>
      <w:r>
        <w:rPr>
          <w:color w:val="333333"/>
        </w:rPr>
        <w:t xml:space="preserve">The following institutions have completed all the necessary steps to join the Scheme. The below information shows institutions and groups that have joined in Northern Territory. A full </w:t>
      </w:r>
      <w:hyperlink r:id="rId15">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18769204" w14:textId="32445EDE" w:rsidR="005D3F0C" w:rsidRPr="002D36C9" w:rsidRDefault="005D3F0C" w:rsidP="00C611D9">
      <w:pPr>
        <w:pStyle w:val="ListParagraph"/>
        <w:numPr>
          <w:ilvl w:val="0"/>
          <w:numId w:val="1"/>
        </w:numPr>
        <w:tabs>
          <w:tab w:val="left" w:pos="483"/>
          <w:tab w:val="left" w:pos="484"/>
        </w:tabs>
        <w:contextualSpacing w:val="0"/>
      </w:pPr>
      <w:r>
        <w:rPr>
          <w:color w:val="333333"/>
        </w:rPr>
        <w:t>Commonwealth government</w:t>
      </w:r>
      <w:r>
        <w:rPr>
          <w:color w:val="333333"/>
          <w:spacing w:val="-1"/>
        </w:rPr>
        <w:t xml:space="preserve"> </w:t>
      </w:r>
      <w:r>
        <w:rPr>
          <w:color w:val="333333"/>
        </w:rPr>
        <w:t>institutions</w:t>
      </w:r>
    </w:p>
    <w:p w14:paraId="19010E2A" w14:textId="23486EF9" w:rsidR="005D3F0C" w:rsidRPr="002D36C9" w:rsidRDefault="005D3F0C" w:rsidP="00C611D9">
      <w:pPr>
        <w:pStyle w:val="ListParagraph"/>
        <w:numPr>
          <w:ilvl w:val="0"/>
          <w:numId w:val="1"/>
        </w:numPr>
        <w:tabs>
          <w:tab w:val="left" w:pos="483"/>
          <w:tab w:val="left" w:pos="484"/>
        </w:tabs>
        <w:contextualSpacing w:val="0"/>
      </w:pPr>
      <w:r>
        <w:rPr>
          <w:color w:val="333333"/>
        </w:rPr>
        <w:t>Northern Territory state government</w:t>
      </w:r>
      <w:r>
        <w:rPr>
          <w:color w:val="333333"/>
          <w:spacing w:val="-9"/>
        </w:rPr>
        <w:t xml:space="preserve"> </w:t>
      </w:r>
      <w:r>
        <w:rPr>
          <w:color w:val="333333"/>
        </w:rPr>
        <w:t>institutions</w:t>
      </w:r>
    </w:p>
    <w:p w14:paraId="20996331" w14:textId="4910B008" w:rsidR="005D3F0C" w:rsidRPr="002D36C9" w:rsidRDefault="005D3F0C" w:rsidP="00C611D9">
      <w:pPr>
        <w:pStyle w:val="ListParagraph"/>
        <w:numPr>
          <w:ilvl w:val="0"/>
          <w:numId w:val="1"/>
        </w:numPr>
        <w:tabs>
          <w:tab w:val="left" w:pos="483"/>
          <w:tab w:val="left" w:pos="484"/>
        </w:tabs>
        <w:contextualSpacing w:val="0"/>
      </w:pPr>
      <w:r>
        <w:rPr>
          <w:color w:val="333333"/>
        </w:rPr>
        <w:t>Anglican</w:t>
      </w:r>
      <w:r>
        <w:rPr>
          <w:color w:val="333333"/>
          <w:spacing w:val="-1"/>
        </w:rPr>
        <w:t xml:space="preserve"> </w:t>
      </w:r>
      <w:r>
        <w:rPr>
          <w:color w:val="333333"/>
        </w:rPr>
        <w:t>Church:</w:t>
      </w:r>
    </w:p>
    <w:p w14:paraId="377F1276" w14:textId="77777777" w:rsidR="005D3F0C" w:rsidRDefault="005D3F0C" w:rsidP="00C611D9">
      <w:pPr>
        <w:pStyle w:val="ListParagraph"/>
        <w:numPr>
          <w:ilvl w:val="1"/>
          <w:numId w:val="1"/>
        </w:numPr>
        <w:tabs>
          <w:tab w:val="left" w:pos="867"/>
          <w:tab w:val="left" w:pos="868"/>
        </w:tabs>
        <w:contextualSpacing w:val="0"/>
      </w:pPr>
      <w:r>
        <w:rPr>
          <w:color w:val="333333"/>
        </w:rPr>
        <w:t>Anglican Diocese of the Northern</w:t>
      </w:r>
      <w:r>
        <w:rPr>
          <w:color w:val="333333"/>
          <w:spacing w:val="-8"/>
        </w:rPr>
        <w:t xml:space="preserve"> </w:t>
      </w:r>
      <w:r>
        <w:rPr>
          <w:color w:val="333333"/>
        </w:rPr>
        <w:t>Territory</w:t>
      </w:r>
    </w:p>
    <w:p w14:paraId="20F41388" w14:textId="77777777" w:rsidR="005D3F0C" w:rsidRDefault="005D3F0C" w:rsidP="00C611D9">
      <w:pPr>
        <w:pStyle w:val="ListParagraph"/>
        <w:numPr>
          <w:ilvl w:val="1"/>
          <w:numId w:val="1"/>
        </w:numPr>
        <w:tabs>
          <w:tab w:val="left" w:pos="867"/>
          <w:tab w:val="left" w:pos="868"/>
        </w:tabs>
        <w:contextualSpacing w:val="0"/>
      </w:pPr>
      <w:r>
        <w:rPr>
          <w:color w:val="333333"/>
        </w:rPr>
        <w:t>Anglicare</w:t>
      </w:r>
      <w:r>
        <w:rPr>
          <w:color w:val="333333"/>
          <w:spacing w:val="-1"/>
        </w:rPr>
        <w:t xml:space="preserve"> </w:t>
      </w:r>
      <w:r>
        <w:rPr>
          <w:color w:val="333333"/>
        </w:rPr>
        <w:t>N.T.</w:t>
      </w:r>
    </w:p>
    <w:p w14:paraId="22586AC9" w14:textId="0FECA3F7" w:rsidR="005D3F0C" w:rsidRPr="002D36C9" w:rsidRDefault="005D3F0C" w:rsidP="00C611D9">
      <w:pPr>
        <w:pStyle w:val="ListParagraph"/>
        <w:numPr>
          <w:ilvl w:val="0"/>
          <w:numId w:val="1"/>
        </w:numPr>
        <w:tabs>
          <w:tab w:val="left" w:pos="483"/>
          <w:tab w:val="left" w:pos="484"/>
        </w:tabs>
        <w:contextualSpacing w:val="0"/>
      </w:pPr>
      <w:r>
        <w:rPr>
          <w:color w:val="333333"/>
        </w:rPr>
        <w:t>Australian Olympic</w:t>
      </w:r>
      <w:r>
        <w:rPr>
          <w:color w:val="333333"/>
          <w:spacing w:val="-2"/>
        </w:rPr>
        <w:t xml:space="preserve"> </w:t>
      </w:r>
      <w:r>
        <w:rPr>
          <w:color w:val="333333"/>
        </w:rPr>
        <w:t>Committee</w:t>
      </w:r>
    </w:p>
    <w:p w14:paraId="2D27A887" w14:textId="3DF00973" w:rsidR="005D3F0C" w:rsidRPr="002D36C9" w:rsidRDefault="005D3F0C" w:rsidP="00C611D9">
      <w:pPr>
        <w:pStyle w:val="ListParagraph"/>
        <w:numPr>
          <w:ilvl w:val="0"/>
          <w:numId w:val="1"/>
        </w:numPr>
        <w:tabs>
          <w:tab w:val="left" w:pos="483"/>
          <w:tab w:val="left" w:pos="484"/>
        </w:tabs>
        <w:contextualSpacing w:val="0"/>
      </w:pPr>
      <w:r>
        <w:rPr>
          <w:color w:val="333333"/>
        </w:rPr>
        <w:t>Australian Football</w:t>
      </w:r>
      <w:r>
        <w:rPr>
          <w:color w:val="333333"/>
          <w:spacing w:val="-1"/>
        </w:rPr>
        <w:t xml:space="preserve"> </w:t>
      </w:r>
      <w:r>
        <w:rPr>
          <w:color w:val="333333"/>
        </w:rPr>
        <w:t>League</w:t>
      </w:r>
    </w:p>
    <w:p w14:paraId="70C92D9E" w14:textId="3A5D8851" w:rsidR="005D3F0C" w:rsidRPr="002D36C9" w:rsidRDefault="005D3F0C" w:rsidP="00C611D9">
      <w:pPr>
        <w:pStyle w:val="ListParagraph"/>
        <w:numPr>
          <w:ilvl w:val="0"/>
          <w:numId w:val="1"/>
        </w:numPr>
        <w:tabs>
          <w:tab w:val="left" w:pos="483"/>
          <w:tab w:val="left" w:pos="484"/>
        </w:tabs>
        <w:contextualSpacing w:val="0"/>
      </w:pPr>
      <w:r>
        <w:rPr>
          <w:color w:val="333333"/>
        </w:rPr>
        <w:t>Australian Red</w:t>
      </w:r>
      <w:r>
        <w:rPr>
          <w:color w:val="333333"/>
          <w:spacing w:val="-1"/>
        </w:rPr>
        <w:t xml:space="preserve"> </w:t>
      </w:r>
      <w:r>
        <w:rPr>
          <w:color w:val="333333"/>
        </w:rPr>
        <w:t>Cross</w:t>
      </w:r>
    </w:p>
    <w:p w14:paraId="0F3E201C" w14:textId="0DA9F1F3" w:rsidR="005D3F0C" w:rsidRPr="002D36C9" w:rsidRDefault="005D3F0C" w:rsidP="00C611D9">
      <w:pPr>
        <w:pStyle w:val="ListParagraph"/>
        <w:numPr>
          <w:ilvl w:val="0"/>
          <w:numId w:val="1"/>
        </w:numPr>
        <w:tabs>
          <w:tab w:val="left" w:pos="483"/>
          <w:tab w:val="left" w:pos="484"/>
        </w:tabs>
        <w:contextualSpacing w:val="0"/>
      </w:pPr>
      <w:r>
        <w:rPr>
          <w:color w:val="333333"/>
        </w:rPr>
        <w:t>Autism Spectrum Australia (Aspect)</w:t>
      </w:r>
    </w:p>
    <w:p w14:paraId="2A76E2E8" w14:textId="66901A68" w:rsidR="005D3F0C" w:rsidRPr="002D36C9" w:rsidRDefault="005D3F0C" w:rsidP="00C611D9">
      <w:pPr>
        <w:pStyle w:val="ListParagraph"/>
        <w:numPr>
          <w:ilvl w:val="0"/>
          <w:numId w:val="1"/>
        </w:numPr>
        <w:tabs>
          <w:tab w:val="left" w:pos="483"/>
          <w:tab w:val="left" w:pos="484"/>
        </w:tabs>
        <w:contextualSpacing w:val="0"/>
      </w:pPr>
      <w:r>
        <w:rPr>
          <w:color w:val="333333"/>
        </w:rPr>
        <w:t>Baptist Union of the Northern</w:t>
      </w:r>
      <w:r>
        <w:rPr>
          <w:color w:val="333333"/>
          <w:spacing w:val="-2"/>
        </w:rPr>
        <w:t xml:space="preserve"> </w:t>
      </w:r>
      <w:r>
        <w:rPr>
          <w:color w:val="333333"/>
        </w:rPr>
        <w:t>Territory</w:t>
      </w:r>
    </w:p>
    <w:p w14:paraId="43433A21" w14:textId="0E49B50C" w:rsidR="005D3F0C" w:rsidRPr="002D36C9" w:rsidRDefault="005D3F0C" w:rsidP="00C611D9">
      <w:pPr>
        <w:pStyle w:val="ListParagraph"/>
        <w:numPr>
          <w:ilvl w:val="0"/>
          <w:numId w:val="1"/>
        </w:numPr>
        <w:tabs>
          <w:tab w:val="left" w:pos="483"/>
          <w:tab w:val="left" w:pos="484"/>
        </w:tabs>
        <w:contextualSpacing w:val="0"/>
      </w:pPr>
      <w:r>
        <w:rPr>
          <w:color w:val="333333"/>
        </w:rPr>
        <w:t>Catholic Church (Dioceses and</w:t>
      </w:r>
      <w:r>
        <w:rPr>
          <w:color w:val="333333"/>
          <w:spacing w:val="-2"/>
        </w:rPr>
        <w:t xml:space="preserve"> </w:t>
      </w:r>
      <w:r>
        <w:rPr>
          <w:color w:val="333333"/>
        </w:rPr>
        <w:t>Archdioceses):</w:t>
      </w:r>
    </w:p>
    <w:p w14:paraId="0519D8BC" w14:textId="77777777" w:rsidR="005D3F0C" w:rsidRDefault="005D3F0C" w:rsidP="00C611D9">
      <w:pPr>
        <w:pStyle w:val="ListParagraph"/>
        <w:numPr>
          <w:ilvl w:val="1"/>
          <w:numId w:val="1"/>
        </w:numPr>
        <w:tabs>
          <w:tab w:val="left" w:pos="867"/>
          <w:tab w:val="left" w:pos="868"/>
        </w:tabs>
        <w:contextualSpacing w:val="0"/>
      </w:pPr>
      <w:r>
        <w:rPr>
          <w:color w:val="333333"/>
        </w:rPr>
        <w:t>Diocese of</w:t>
      </w:r>
      <w:r>
        <w:rPr>
          <w:color w:val="333333"/>
          <w:spacing w:val="4"/>
        </w:rPr>
        <w:t xml:space="preserve"> </w:t>
      </w:r>
      <w:r>
        <w:rPr>
          <w:color w:val="333333"/>
          <w:spacing w:val="-3"/>
        </w:rPr>
        <w:t>Darwin</w:t>
      </w:r>
    </w:p>
    <w:p w14:paraId="4B9C687B" w14:textId="77777777" w:rsidR="005D3F0C" w:rsidRDefault="005D3F0C" w:rsidP="00C611D9">
      <w:pPr>
        <w:pStyle w:val="ListParagraph"/>
        <w:numPr>
          <w:ilvl w:val="1"/>
          <w:numId w:val="1"/>
        </w:numPr>
        <w:tabs>
          <w:tab w:val="left" w:pos="867"/>
          <w:tab w:val="left" w:pos="868"/>
        </w:tabs>
        <w:contextualSpacing w:val="0"/>
      </w:pPr>
      <w:r>
        <w:rPr>
          <w:color w:val="333333"/>
        </w:rPr>
        <w:t>Military Ordinariate of</w:t>
      </w:r>
      <w:r>
        <w:rPr>
          <w:color w:val="333333"/>
          <w:spacing w:val="-1"/>
        </w:rPr>
        <w:t xml:space="preserve"> </w:t>
      </w:r>
      <w:r>
        <w:rPr>
          <w:color w:val="333333"/>
        </w:rPr>
        <w:t>Australia</w:t>
      </w:r>
    </w:p>
    <w:p w14:paraId="4A611BC3" w14:textId="77777777" w:rsidR="005D3F0C" w:rsidRDefault="005D3F0C" w:rsidP="00C611D9">
      <w:pPr>
        <w:pStyle w:val="ListParagraph"/>
        <w:numPr>
          <w:ilvl w:val="1"/>
          <w:numId w:val="1"/>
        </w:numPr>
        <w:tabs>
          <w:tab w:val="left" w:pos="867"/>
          <w:tab w:val="left" w:pos="868"/>
        </w:tabs>
        <w:contextualSpacing w:val="0"/>
      </w:pPr>
      <w:proofErr w:type="spellStart"/>
      <w:r>
        <w:rPr>
          <w:color w:val="333333"/>
        </w:rPr>
        <w:t>Syro</w:t>
      </w:r>
      <w:proofErr w:type="spellEnd"/>
      <w:r>
        <w:rPr>
          <w:color w:val="333333"/>
        </w:rPr>
        <w:t xml:space="preserve"> Malabar Eparchy of St Thomas</w:t>
      </w:r>
    </w:p>
    <w:p w14:paraId="74797FAE" w14:textId="4F206E92" w:rsidR="005D3F0C" w:rsidRPr="002D36C9" w:rsidRDefault="005D3F0C" w:rsidP="00C611D9">
      <w:pPr>
        <w:pStyle w:val="ListParagraph"/>
        <w:numPr>
          <w:ilvl w:val="0"/>
          <w:numId w:val="1"/>
        </w:numPr>
        <w:tabs>
          <w:tab w:val="left" w:pos="483"/>
          <w:tab w:val="left" w:pos="484"/>
        </w:tabs>
        <w:contextualSpacing w:val="0"/>
      </w:pPr>
      <w:r>
        <w:rPr>
          <w:color w:val="333333"/>
        </w:rPr>
        <w:t>Catholic Religious</w:t>
      </w:r>
      <w:r>
        <w:rPr>
          <w:color w:val="333333"/>
          <w:spacing w:val="1"/>
        </w:rPr>
        <w:t xml:space="preserve"> </w:t>
      </w:r>
      <w:r>
        <w:rPr>
          <w:color w:val="333333"/>
        </w:rPr>
        <w:t>Orders:</w:t>
      </w:r>
    </w:p>
    <w:p w14:paraId="74243CA1" w14:textId="77777777" w:rsidR="005D3F0C" w:rsidRDefault="005D3F0C" w:rsidP="00C611D9">
      <w:pPr>
        <w:pStyle w:val="ListParagraph"/>
        <w:numPr>
          <w:ilvl w:val="1"/>
          <w:numId w:val="1"/>
        </w:numPr>
        <w:tabs>
          <w:tab w:val="left" w:pos="867"/>
          <w:tab w:val="left" w:pos="868"/>
        </w:tabs>
        <w:contextualSpacing w:val="0"/>
      </w:pPr>
      <w:r>
        <w:rPr>
          <w:color w:val="333333"/>
        </w:rPr>
        <w:t>Calvary Health Care</w:t>
      </w:r>
      <w:r>
        <w:rPr>
          <w:color w:val="333333"/>
          <w:spacing w:val="-3"/>
        </w:rPr>
        <w:t xml:space="preserve"> </w:t>
      </w:r>
      <w:r>
        <w:rPr>
          <w:color w:val="333333"/>
        </w:rPr>
        <w:t>Services</w:t>
      </w:r>
    </w:p>
    <w:p w14:paraId="2D36E799" w14:textId="77777777" w:rsidR="005D3F0C" w:rsidRDefault="005D3F0C" w:rsidP="00C611D9">
      <w:pPr>
        <w:pStyle w:val="ListParagraph"/>
        <w:numPr>
          <w:ilvl w:val="1"/>
          <w:numId w:val="1"/>
        </w:numPr>
        <w:tabs>
          <w:tab w:val="left" w:pos="867"/>
          <w:tab w:val="left" w:pos="868"/>
        </w:tabs>
        <w:contextualSpacing w:val="0"/>
      </w:pPr>
      <w:r>
        <w:rPr>
          <w:color w:val="333333"/>
        </w:rPr>
        <w:t>Missionaries of the Sacred</w:t>
      </w:r>
      <w:r>
        <w:rPr>
          <w:color w:val="333333"/>
          <w:spacing w:val="2"/>
        </w:rPr>
        <w:t xml:space="preserve"> </w:t>
      </w:r>
      <w:r>
        <w:rPr>
          <w:color w:val="333333"/>
        </w:rPr>
        <w:t>Heart</w:t>
      </w:r>
    </w:p>
    <w:p w14:paraId="2E5F9CD8" w14:textId="77777777" w:rsidR="005D3F0C" w:rsidRDefault="005D3F0C" w:rsidP="00C611D9">
      <w:pPr>
        <w:pStyle w:val="ListParagraph"/>
        <w:numPr>
          <w:ilvl w:val="1"/>
          <w:numId w:val="1"/>
        </w:numPr>
        <w:tabs>
          <w:tab w:val="left" w:pos="867"/>
          <w:tab w:val="left" w:pos="868"/>
        </w:tabs>
        <w:contextualSpacing w:val="0"/>
      </w:pPr>
      <w:r>
        <w:rPr>
          <w:color w:val="333333"/>
        </w:rPr>
        <w:t>Sisters of the Good</w:t>
      </w:r>
      <w:r>
        <w:rPr>
          <w:color w:val="333333"/>
          <w:spacing w:val="-5"/>
        </w:rPr>
        <w:t xml:space="preserve"> </w:t>
      </w:r>
      <w:r>
        <w:rPr>
          <w:color w:val="333333"/>
        </w:rPr>
        <w:t>Samaritan</w:t>
      </w:r>
    </w:p>
    <w:p w14:paraId="2510D027" w14:textId="77777777" w:rsidR="005D3F0C" w:rsidRDefault="005D3F0C" w:rsidP="00C611D9">
      <w:pPr>
        <w:pStyle w:val="ListParagraph"/>
        <w:numPr>
          <w:ilvl w:val="1"/>
          <w:numId w:val="1"/>
        </w:numPr>
        <w:tabs>
          <w:tab w:val="left" w:pos="867"/>
          <w:tab w:val="left" w:pos="868"/>
        </w:tabs>
        <w:contextualSpacing w:val="0"/>
      </w:pPr>
      <w:r>
        <w:rPr>
          <w:color w:val="333333"/>
        </w:rPr>
        <w:t>The Society of Jesus (the</w:t>
      </w:r>
      <w:r>
        <w:rPr>
          <w:color w:val="333333"/>
          <w:spacing w:val="-5"/>
        </w:rPr>
        <w:t xml:space="preserve"> </w:t>
      </w:r>
      <w:r>
        <w:rPr>
          <w:color w:val="333333"/>
        </w:rPr>
        <w:t>Jesuits)</w:t>
      </w:r>
    </w:p>
    <w:p w14:paraId="110E3F2A" w14:textId="77777777" w:rsidR="005D3F0C" w:rsidRDefault="005D3F0C" w:rsidP="00C611D9">
      <w:pPr>
        <w:pStyle w:val="ListParagraph"/>
        <w:numPr>
          <w:ilvl w:val="1"/>
          <w:numId w:val="1"/>
        </w:numPr>
        <w:tabs>
          <w:tab w:val="left" w:pos="867"/>
          <w:tab w:val="left" w:pos="868"/>
        </w:tabs>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2BCC229A" w14:textId="0EFCDD24" w:rsidR="005D3F0C" w:rsidRPr="002D36C9" w:rsidRDefault="005D3F0C" w:rsidP="00C611D9">
      <w:pPr>
        <w:pStyle w:val="ListParagraph"/>
        <w:numPr>
          <w:ilvl w:val="0"/>
          <w:numId w:val="1"/>
        </w:numPr>
        <w:tabs>
          <w:tab w:val="left" w:pos="483"/>
          <w:tab w:val="left" w:pos="484"/>
        </w:tabs>
        <w:contextualSpacing w:val="0"/>
      </w:pPr>
      <w:r>
        <w:rPr>
          <w:color w:val="333333"/>
        </w:rPr>
        <w:t>Churches of Christ in South Australia and Northern</w:t>
      </w:r>
      <w:r>
        <w:rPr>
          <w:color w:val="333333"/>
          <w:spacing w:val="-5"/>
        </w:rPr>
        <w:t xml:space="preserve"> </w:t>
      </w:r>
      <w:r>
        <w:rPr>
          <w:color w:val="333333"/>
        </w:rPr>
        <w:t>Territory</w:t>
      </w:r>
    </w:p>
    <w:p w14:paraId="3EE7084F" w14:textId="79A884FF" w:rsidR="005D3F0C" w:rsidRPr="002D36C9" w:rsidRDefault="005D3F0C" w:rsidP="00C611D9">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40369A69" w14:textId="77777777" w:rsidR="005D3F0C" w:rsidRDefault="005D3F0C" w:rsidP="00C611D9">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429BDB5D" w14:textId="261EC0D0" w:rsidR="005D3F0C" w:rsidRPr="002D36C9" w:rsidRDefault="005D3F0C" w:rsidP="00C611D9">
      <w:pPr>
        <w:pStyle w:val="ListParagraph"/>
        <w:numPr>
          <w:ilvl w:val="0"/>
          <w:numId w:val="1"/>
        </w:numPr>
        <w:tabs>
          <w:tab w:val="left" w:pos="483"/>
          <w:tab w:val="left" w:pos="484"/>
        </w:tabs>
        <w:contextualSpacing w:val="0"/>
      </w:pPr>
      <w:r>
        <w:rPr>
          <w:color w:val="333333"/>
        </w:rPr>
        <w:t>Girl Guides</w:t>
      </w:r>
      <w:r>
        <w:rPr>
          <w:color w:val="333333"/>
          <w:spacing w:val="-3"/>
        </w:rPr>
        <w:t xml:space="preserve"> </w:t>
      </w:r>
      <w:r>
        <w:rPr>
          <w:color w:val="333333"/>
        </w:rPr>
        <w:t>Australia</w:t>
      </w:r>
    </w:p>
    <w:p w14:paraId="31B50D6D" w14:textId="0849A3A9" w:rsidR="005D3F0C" w:rsidRPr="002D36C9" w:rsidRDefault="005D3F0C" w:rsidP="00C611D9">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2B0809AD" w14:textId="77170DF5" w:rsidR="005D3F0C" w:rsidRDefault="005D3F0C" w:rsidP="00C611D9">
      <w:pPr>
        <w:pStyle w:val="ListParagraph"/>
        <w:numPr>
          <w:ilvl w:val="0"/>
          <w:numId w:val="1"/>
        </w:numPr>
        <w:tabs>
          <w:tab w:val="left" w:pos="483"/>
          <w:tab w:val="left" w:pos="484"/>
        </w:tabs>
        <w:contextualSpacing w:val="0"/>
      </w:pPr>
      <w:r>
        <w:rPr>
          <w:color w:val="333333"/>
        </w:rPr>
        <w:t>Individual Empowerment</w:t>
      </w:r>
      <w:r>
        <w:rPr>
          <w:color w:val="333333"/>
          <w:spacing w:val="1"/>
        </w:rPr>
        <w:t xml:space="preserve"> </w:t>
      </w:r>
      <w:r>
        <w:rPr>
          <w:color w:val="333333"/>
        </w:rPr>
        <w:t>Network</w:t>
      </w:r>
    </w:p>
    <w:p w14:paraId="268A0826" w14:textId="300F9FDC" w:rsidR="005D3F0C" w:rsidRPr="002D36C9" w:rsidRDefault="005D3F0C" w:rsidP="00C611D9">
      <w:pPr>
        <w:pStyle w:val="ListParagraph"/>
        <w:numPr>
          <w:ilvl w:val="0"/>
          <w:numId w:val="1"/>
        </w:numPr>
        <w:tabs>
          <w:tab w:val="left" w:pos="483"/>
          <w:tab w:val="left" w:pos="484"/>
        </w:tabs>
        <w:contextualSpacing w:val="0"/>
      </w:pPr>
      <w:r w:rsidRPr="00417FCA">
        <w:t>International Society for Krishna Consciousness</w:t>
      </w:r>
    </w:p>
    <w:p w14:paraId="5125F122" w14:textId="72BF44E7" w:rsidR="005D3F0C" w:rsidRPr="002D36C9" w:rsidRDefault="005D3F0C" w:rsidP="00C611D9">
      <w:pPr>
        <w:pStyle w:val="ListParagraph"/>
        <w:numPr>
          <w:ilvl w:val="0"/>
          <w:numId w:val="1"/>
        </w:numPr>
        <w:tabs>
          <w:tab w:val="left" w:pos="483"/>
          <w:tab w:val="left" w:pos="484"/>
        </w:tabs>
        <w:contextualSpacing w:val="0"/>
      </w:pPr>
      <w:r>
        <w:rPr>
          <w:color w:val="333333"/>
        </w:rPr>
        <w:t>Jehovah’s</w:t>
      </w:r>
      <w:r>
        <w:rPr>
          <w:color w:val="333333"/>
          <w:spacing w:val="-5"/>
        </w:rPr>
        <w:t xml:space="preserve"> </w:t>
      </w:r>
      <w:r>
        <w:rPr>
          <w:color w:val="333333"/>
        </w:rPr>
        <w:t>Witnesses</w:t>
      </w:r>
    </w:p>
    <w:p w14:paraId="253075F9" w14:textId="30DBD045" w:rsidR="005D3F0C" w:rsidRPr="002D36C9" w:rsidRDefault="005D3F0C" w:rsidP="00C611D9">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2EEF82D7" w14:textId="211DDC20" w:rsidR="005D3F0C" w:rsidRPr="002D36C9" w:rsidRDefault="005D3F0C" w:rsidP="00C611D9">
      <w:pPr>
        <w:pStyle w:val="ListParagraph"/>
        <w:numPr>
          <w:ilvl w:val="0"/>
          <w:numId w:val="1"/>
        </w:numPr>
        <w:tabs>
          <w:tab w:val="left" w:pos="483"/>
          <w:tab w:val="left" w:pos="484"/>
        </w:tabs>
        <w:contextualSpacing w:val="0"/>
      </w:pPr>
      <w:r>
        <w:rPr>
          <w:color w:val="333333"/>
        </w:rPr>
        <w:t>Life Without</w:t>
      </w:r>
      <w:r>
        <w:rPr>
          <w:color w:val="333333"/>
          <w:spacing w:val="-6"/>
        </w:rPr>
        <w:t xml:space="preserve"> </w:t>
      </w:r>
      <w:r>
        <w:rPr>
          <w:color w:val="333333"/>
        </w:rPr>
        <w:t>Barriers</w:t>
      </w:r>
    </w:p>
    <w:p w14:paraId="54292B16" w14:textId="7BD6A7AB" w:rsidR="005D3F0C" w:rsidRPr="002D36C9" w:rsidRDefault="005D3F0C" w:rsidP="00C611D9">
      <w:pPr>
        <w:pStyle w:val="ListParagraph"/>
        <w:numPr>
          <w:ilvl w:val="0"/>
          <w:numId w:val="1"/>
        </w:numPr>
        <w:tabs>
          <w:tab w:val="left" w:pos="483"/>
          <w:tab w:val="left" w:pos="484"/>
        </w:tabs>
        <w:contextualSpacing w:val="0"/>
      </w:pPr>
      <w:r>
        <w:rPr>
          <w:color w:val="333333"/>
        </w:rPr>
        <w:t>The Lutheran Church of</w:t>
      </w:r>
      <w:r>
        <w:rPr>
          <w:color w:val="333333"/>
          <w:spacing w:val="-4"/>
        </w:rPr>
        <w:t xml:space="preserve"> </w:t>
      </w:r>
      <w:r>
        <w:rPr>
          <w:color w:val="333333"/>
        </w:rPr>
        <w:t>Australia</w:t>
      </w:r>
    </w:p>
    <w:p w14:paraId="6782440B" w14:textId="21BB924E" w:rsidR="005D3F0C" w:rsidRPr="002D36C9" w:rsidRDefault="005D3F0C" w:rsidP="00C611D9">
      <w:pPr>
        <w:pStyle w:val="ListParagraph"/>
        <w:numPr>
          <w:ilvl w:val="0"/>
          <w:numId w:val="1"/>
        </w:numPr>
        <w:tabs>
          <w:tab w:val="left" w:pos="483"/>
          <w:tab w:val="left" w:pos="484"/>
        </w:tabs>
        <w:contextualSpacing w:val="0"/>
      </w:pPr>
      <w:r>
        <w:rPr>
          <w:color w:val="333333"/>
        </w:rPr>
        <w:t>Mission Australia</w:t>
      </w:r>
    </w:p>
    <w:p w14:paraId="47418253" w14:textId="70D60D82" w:rsidR="005D3F0C" w:rsidRPr="002D36C9" w:rsidRDefault="005D3F0C" w:rsidP="00C611D9">
      <w:pPr>
        <w:pStyle w:val="ListParagraph"/>
        <w:numPr>
          <w:ilvl w:val="0"/>
          <w:numId w:val="1"/>
        </w:numPr>
        <w:tabs>
          <w:tab w:val="left" w:pos="483"/>
          <w:tab w:val="left" w:pos="484"/>
        </w:tabs>
        <w:contextualSpacing w:val="0"/>
      </w:pPr>
      <w:proofErr w:type="spellStart"/>
      <w:r>
        <w:rPr>
          <w:color w:val="333333"/>
        </w:rPr>
        <w:t>Morialta</w:t>
      </w:r>
      <w:proofErr w:type="spellEnd"/>
      <w:r>
        <w:rPr>
          <w:color w:val="333333"/>
          <w:spacing w:val="-1"/>
        </w:rPr>
        <w:t xml:space="preserve"> </w:t>
      </w:r>
      <w:r>
        <w:rPr>
          <w:color w:val="333333"/>
        </w:rPr>
        <w:t>Trust</w:t>
      </w:r>
    </w:p>
    <w:p w14:paraId="7FD58DA2" w14:textId="3DE3A717" w:rsidR="005D3F0C" w:rsidRPr="002D36C9" w:rsidRDefault="005D3F0C" w:rsidP="00C611D9">
      <w:pPr>
        <w:pStyle w:val="ListParagraph"/>
        <w:numPr>
          <w:ilvl w:val="0"/>
          <w:numId w:val="1"/>
        </w:numPr>
        <w:tabs>
          <w:tab w:val="left" w:pos="483"/>
          <w:tab w:val="left" w:pos="484"/>
        </w:tabs>
        <w:contextualSpacing w:val="0"/>
      </w:pPr>
      <w:r>
        <w:rPr>
          <w:color w:val="333333"/>
        </w:rPr>
        <w:t>National Spiritual Assembly of the Baha'is of Australia</w:t>
      </w:r>
      <w:r>
        <w:rPr>
          <w:color w:val="333333"/>
          <w:spacing w:val="-5"/>
        </w:rPr>
        <w:t xml:space="preserve"> </w:t>
      </w:r>
      <w:r>
        <w:rPr>
          <w:color w:val="333333"/>
        </w:rPr>
        <w:t>Incorporated</w:t>
      </w:r>
    </w:p>
    <w:p w14:paraId="3BEB1F32" w14:textId="1B0C25ED" w:rsidR="005D3F0C" w:rsidRPr="002D36C9" w:rsidRDefault="005D3F0C" w:rsidP="00C611D9">
      <w:pPr>
        <w:pStyle w:val="ListParagraph"/>
        <w:numPr>
          <w:ilvl w:val="0"/>
          <w:numId w:val="1"/>
        </w:numPr>
        <w:tabs>
          <w:tab w:val="left" w:pos="483"/>
          <w:tab w:val="left" w:pos="484"/>
        </w:tabs>
        <w:contextualSpacing w:val="0"/>
      </w:pPr>
      <w:r>
        <w:rPr>
          <w:color w:val="333333"/>
        </w:rPr>
        <w:t>Netball Australia</w:t>
      </w:r>
      <w:r>
        <w:rPr>
          <w:color w:val="333333"/>
          <w:spacing w:val="-1"/>
        </w:rPr>
        <w:t xml:space="preserve"> </w:t>
      </w:r>
      <w:r>
        <w:rPr>
          <w:color w:val="333333"/>
        </w:rPr>
        <w:t>Limited</w:t>
      </w:r>
    </w:p>
    <w:p w14:paraId="36224804" w14:textId="6B864F7C" w:rsidR="005D3F0C" w:rsidRPr="002D36C9" w:rsidRDefault="005D3F0C" w:rsidP="00C611D9">
      <w:pPr>
        <w:pStyle w:val="ListParagraph"/>
        <w:numPr>
          <w:ilvl w:val="0"/>
          <w:numId w:val="1"/>
        </w:numPr>
        <w:tabs>
          <w:tab w:val="left" w:pos="483"/>
          <w:tab w:val="left" w:pos="484"/>
        </w:tabs>
        <w:contextualSpacing w:val="0"/>
      </w:pPr>
      <w:r>
        <w:rPr>
          <w:color w:val="333333"/>
        </w:rPr>
        <w:t>North Australian Pastoral</w:t>
      </w:r>
      <w:r>
        <w:rPr>
          <w:color w:val="333333"/>
          <w:spacing w:val="-4"/>
        </w:rPr>
        <w:t xml:space="preserve"> </w:t>
      </w:r>
      <w:r>
        <w:rPr>
          <w:color w:val="333333"/>
        </w:rPr>
        <w:t>Company</w:t>
      </w:r>
    </w:p>
    <w:p w14:paraId="729026E9" w14:textId="72FC9A12" w:rsidR="005D3F0C" w:rsidRPr="002D36C9" w:rsidRDefault="005D3F0C" w:rsidP="00C611D9">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51C98BCA" w14:textId="09B3D392" w:rsidR="005D3F0C" w:rsidRPr="002D36C9" w:rsidRDefault="005D3F0C" w:rsidP="00C611D9">
      <w:pPr>
        <w:pStyle w:val="ListParagraph"/>
        <w:numPr>
          <w:ilvl w:val="0"/>
          <w:numId w:val="1"/>
        </w:numPr>
        <w:tabs>
          <w:tab w:val="left" w:pos="483"/>
          <w:tab w:val="left" w:pos="484"/>
        </w:tabs>
        <w:contextualSpacing w:val="0"/>
      </w:pPr>
      <w:r>
        <w:rPr>
          <w:color w:val="333333"/>
        </w:rPr>
        <w:t>Paralympics Australia</w:t>
      </w:r>
    </w:p>
    <w:p w14:paraId="16ACF419" w14:textId="61265D8A" w:rsidR="005D3F0C" w:rsidRPr="002D36C9" w:rsidRDefault="005D3F0C" w:rsidP="00C611D9">
      <w:pPr>
        <w:pStyle w:val="ListParagraph"/>
        <w:numPr>
          <w:ilvl w:val="0"/>
          <w:numId w:val="1"/>
        </w:numPr>
        <w:tabs>
          <w:tab w:val="left" w:pos="483"/>
          <w:tab w:val="left" w:pos="484"/>
        </w:tabs>
        <w:contextualSpacing w:val="0"/>
      </w:pPr>
      <w:r>
        <w:rPr>
          <w:color w:val="333333"/>
        </w:rPr>
        <w:t>The Presbyterian Church of</w:t>
      </w:r>
      <w:r>
        <w:rPr>
          <w:color w:val="333333"/>
          <w:spacing w:val="-3"/>
        </w:rPr>
        <w:t xml:space="preserve"> </w:t>
      </w:r>
      <w:r>
        <w:rPr>
          <w:color w:val="333333"/>
        </w:rPr>
        <w:t>Queensland</w:t>
      </w:r>
    </w:p>
    <w:p w14:paraId="6F04EEEF" w14:textId="0A7119A0" w:rsidR="005D3F0C" w:rsidRPr="002D36C9" w:rsidRDefault="005D3F0C" w:rsidP="00C611D9">
      <w:pPr>
        <w:pStyle w:val="ListParagraph"/>
        <w:numPr>
          <w:ilvl w:val="0"/>
          <w:numId w:val="1"/>
        </w:numPr>
        <w:tabs>
          <w:tab w:val="left" w:pos="483"/>
          <w:tab w:val="left" w:pos="484"/>
        </w:tabs>
        <w:contextualSpacing w:val="0"/>
      </w:pPr>
      <w:r>
        <w:rPr>
          <w:color w:val="333333"/>
        </w:rPr>
        <w:t>Rowing</w:t>
      </w:r>
      <w:r>
        <w:rPr>
          <w:color w:val="333333"/>
          <w:spacing w:val="2"/>
        </w:rPr>
        <w:t xml:space="preserve"> </w:t>
      </w:r>
      <w:r>
        <w:rPr>
          <w:color w:val="333333"/>
        </w:rPr>
        <w:t>Australia</w:t>
      </w:r>
    </w:p>
    <w:p w14:paraId="16D87DBF" w14:textId="719FAFEE" w:rsidR="005D3F0C" w:rsidRPr="002D36C9" w:rsidRDefault="005D3F0C" w:rsidP="00C611D9">
      <w:pPr>
        <w:pStyle w:val="ListParagraph"/>
        <w:numPr>
          <w:ilvl w:val="0"/>
          <w:numId w:val="1"/>
        </w:numPr>
        <w:tabs>
          <w:tab w:val="left" w:pos="483"/>
          <w:tab w:val="left" w:pos="484"/>
        </w:tabs>
        <w:contextualSpacing w:val="0"/>
      </w:pPr>
      <w:r>
        <w:rPr>
          <w:color w:val="333333"/>
        </w:rPr>
        <w:t>Royal Institute for Deaf and Blind</w:t>
      </w:r>
      <w:r>
        <w:rPr>
          <w:color w:val="333333"/>
          <w:spacing w:val="-2"/>
        </w:rPr>
        <w:t xml:space="preserve"> </w:t>
      </w:r>
      <w:r>
        <w:rPr>
          <w:color w:val="333333"/>
        </w:rPr>
        <w:t>Children</w:t>
      </w:r>
    </w:p>
    <w:p w14:paraId="21CE0866" w14:textId="62478FC9" w:rsidR="005D3F0C" w:rsidRPr="002D36C9" w:rsidRDefault="005D3F0C" w:rsidP="00C611D9">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3F25B01D" w14:textId="081290AE" w:rsidR="005D3F0C" w:rsidRPr="002D36C9" w:rsidRDefault="005D3F0C" w:rsidP="00C611D9">
      <w:pPr>
        <w:pStyle w:val="ListParagraph"/>
        <w:numPr>
          <w:ilvl w:val="0"/>
          <w:numId w:val="1"/>
        </w:numPr>
        <w:tabs>
          <w:tab w:val="left" w:pos="483"/>
          <w:tab w:val="left" w:pos="484"/>
        </w:tabs>
        <w:contextualSpacing w:val="0"/>
      </w:pPr>
      <w:r>
        <w:rPr>
          <w:color w:val="333333"/>
        </w:rPr>
        <w:t>Save the Children</w:t>
      </w:r>
      <w:r>
        <w:rPr>
          <w:color w:val="333333"/>
          <w:spacing w:val="-1"/>
        </w:rPr>
        <w:t xml:space="preserve"> </w:t>
      </w:r>
      <w:r>
        <w:rPr>
          <w:color w:val="333333"/>
        </w:rPr>
        <w:t>Australia</w:t>
      </w:r>
    </w:p>
    <w:p w14:paraId="373BF84E" w14:textId="3FE072FF" w:rsidR="005D3F0C" w:rsidRPr="002D36C9" w:rsidRDefault="005D3F0C" w:rsidP="00C611D9">
      <w:pPr>
        <w:pStyle w:val="ListParagraph"/>
        <w:numPr>
          <w:ilvl w:val="0"/>
          <w:numId w:val="1"/>
        </w:numPr>
        <w:tabs>
          <w:tab w:val="left" w:pos="483"/>
          <w:tab w:val="left" w:pos="484"/>
        </w:tabs>
        <w:contextualSpacing w:val="0"/>
      </w:pPr>
      <w:r>
        <w:rPr>
          <w:color w:val="333333"/>
        </w:rPr>
        <w:t>Scouts Australia</w:t>
      </w:r>
    </w:p>
    <w:p w14:paraId="40D8CA5A" w14:textId="6BB5FFF8" w:rsidR="005D3F0C" w:rsidRPr="002D36C9" w:rsidRDefault="005D3F0C" w:rsidP="00C611D9">
      <w:pPr>
        <w:pStyle w:val="ListParagraph"/>
        <w:numPr>
          <w:ilvl w:val="0"/>
          <w:numId w:val="1"/>
        </w:numPr>
        <w:tabs>
          <w:tab w:val="left" w:pos="483"/>
          <w:tab w:val="left" w:pos="484"/>
        </w:tabs>
        <w:contextualSpacing w:val="0"/>
      </w:pPr>
      <w:r>
        <w:rPr>
          <w:color w:val="333333"/>
        </w:rPr>
        <w:lastRenderedPageBreak/>
        <w:t>Scouts NT</w:t>
      </w:r>
    </w:p>
    <w:p w14:paraId="08E93BCB" w14:textId="3EDB9E09" w:rsidR="005D3F0C" w:rsidRPr="002D36C9" w:rsidRDefault="005D3F0C" w:rsidP="00C611D9">
      <w:pPr>
        <w:pStyle w:val="ListParagraph"/>
        <w:numPr>
          <w:ilvl w:val="0"/>
          <w:numId w:val="1"/>
        </w:numPr>
        <w:tabs>
          <w:tab w:val="left" w:pos="483"/>
          <w:tab w:val="left" w:pos="484"/>
        </w:tabs>
        <w:contextualSpacing w:val="0"/>
      </w:pPr>
      <w:r>
        <w:rPr>
          <w:color w:val="333333"/>
        </w:rPr>
        <w:t>Scripture Union Northern</w:t>
      </w:r>
      <w:r>
        <w:rPr>
          <w:color w:val="333333"/>
          <w:spacing w:val="-7"/>
        </w:rPr>
        <w:t xml:space="preserve"> </w:t>
      </w:r>
      <w:r>
        <w:rPr>
          <w:color w:val="333333"/>
        </w:rPr>
        <w:t>Territory</w:t>
      </w:r>
    </w:p>
    <w:p w14:paraId="12A0CE0F" w14:textId="62CDE0A5" w:rsidR="005D3F0C" w:rsidRPr="002D36C9" w:rsidRDefault="005D3F0C" w:rsidP="00C611D9">
      <w:pPr>
        <w:pStyle w:val="ListParagraph"/>
        <w:numPr>
          <w:ilvl w:val="0"/>
          <w:numId w:val="1"/>
        </w:numPr>
        <w:tabs>
          <w:tab w:val="left" w:pos="483"/>
          <w:tab w:val="left" w:pos="484"/>
        </w:tabs>
        <w:contextualSpacing w:val="0"/>
      </w:pPr>
      <w:r>
        <w:rPr>
          <w:color w:val="333333"/>
        </w:rPr>
        <w:t>Seventh Day</w:t>
      </w:r>
      <w:r>
        <w:rPr>
          <w:color w:val="333333"/>
          <w:spacing w:val="-3"/>
        </w:rPr>
        <w:t xml:space="preserve"> </w:t>
      </w:r>
      <w:r>
        <w:rPr>
          <w:color w:val="333333"/>
        </w:rPr>
        <w:t>Adventists</w:t>
      </w:r>
    </w:p>
    <w:p w14:paraId="31BF7F53" w14:textId="52488D5A" w:rsidR="005D3F0C" w:rsidRPr="002D36C9" w:rsidRDefault="005D3F0C" w:rsidP="00C611D9">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612E8DCB" w14:textId="5E2FC574" w:rsidR="005D3F0C" w:rsidRPr="002D36C9" w:rsidRDefault="005D3F0C" w:rsidP="00C611D9">
      <w:pPr>
        <w:pStyle w:val="ListParagraph"/>
        <w:numPr>
          <w:ilvl w:val="0"/>
          <w:numId w:val="1"/>
        </w:numPr>
        <w:tabs>
          <w:tab w:val="left" w:pos="483"/>
          <w:tab w:val="left" w:pos="484"/>
        </w:tabs>
        <w:contextualSpacing w:val="0"/>
      </w:pPr>
      <w:r>
        <w:rPr>
          <w:color w:val="333333"/>
        </w:rPr>
        <w:t>St John Ambulance</w:t>
      </w:r>
      <w:r>
        <w:rPr>
          <w:color w:val="333333"/>
          <w:spacing w:val="-3"/>
        </w:rPr>
        <w:t xml:space="preserve"> </w:t>
      </w:r>
      <w:r>
        <w:rPr>
          <w:color w:val="333333"/>
        </w:rPr>
        <w:t>NT</w:t>
      </w:r>
    </w:p>
    <w:p w14:paraId="48F7E18A" w14:textId="7C52DEB6" w:rsidR="005D3F0C" w:rsidRPr="002D36C9" w:rsidRDefault="005D3F0C" w:rsidP="00C611D9">
      <w:pPr>
        <w:pStyle w:val="ListParagraph"/>
        <w:numPr>
          <w:ilvl w:val="0"/>
          <w:numId w:val="1"/>
        </w:numPr>
        <w:tabs>
          <w:tab w:val="left" w:pos="483"/>
          <w:tab w:val="left" w:pos="484"/>
        </w:tabs>
        <w:contextualSpacing w:val="0"/>
      </w:pPr>
      <w:r>
        <w:rPr>
          <w:color w:val="333333"/>
        </w:rPr>
        <w:t>St Vincent de Paul Society</w:t>
      </w:r>
    </w:p>
    <w:p w14:paraId="18D6B0C6" w14:textId="239490E0" w:rsidR="005D3F0C" w:rsidRPr="002D36C9" w:rsidRDefault="005D3F0C" w:rsidP="00C611D9">
      <w:pPr>
        <w:pStyle w:val="ListParagraph"/>
        <w:numPr>
          <w:ilvl w:val="0"/>
          <w:numId w:val="1"/>
        </w:numPr>
        <w:tabs>
          <w:tab w:val="left" w:pos="483"/>
          <w:tab w:val="left" w:pos="484"/>
        </w:tabs>
        <w:contextualSpacing w:val="0"/>
      </w:pPr>
      <w:r>
        <w:rPr>
          <w:color w:val="333333"/>
        </w:rPr>
        <w:t>Swimming</w:t>
      </w:r>
      <w:r>
        <w:rPr>
          <w:color w:val="333333"/>
          <w:spacing w:val="-1"/>
        </w:rPr>
        <w:t xml:space="preserve"> </w:t>
      </w:r>
      <w:r>
        <w:rPr>
          <w:color w:val="333333"/>
        </w:rPr>
        <w:t>Australia</w:t>
      </w:r>
    </w:p>
    <w:p w14:paraId="14C792B2" w14:textId="1F5C5B46" w:rsidR="005D3F0C" w:rsidRPr="002D36C9" w:rsidRDefault="005D3F0C" w:rsidP="00C611D9">
      <w:pPr>
        <w:pStyle w:val="ListParagraph"/>
        <w:numPr>
          <w:ilvl w:val="0"/>
          <w:numId w:val="1"/>
        </w:numPr>
        <w:tabs>
          <w:tab w:val="left" w:pos="483"/>
          <w:tab w:val="left" w:pos="484"/>
        </w:tabs>
        <w:contextualSpacing w:val="0"/>
      </w:pPr>
      <w:r>
        <w:rPr>
          <w:color w:val="333333"/>
        </w:rPr>
        <w:t>Tennis Australia Limited</w:t>
      </w:r>
    </w:p>
    <w:p w14:paraId="47537F1F" w14:textId="77777777" w:rsidR="005D3F0C" w:rsidRDefault="005D3F0C" w:rsidP="00C611D9">
      <w:pPr>
        <w:pStyle w:val="ListParagraph"/>
        <w:numPr>
          <w:ilvl w:val="0"/>
          <w:numId w:val="1"/>
        </w:numPr>
        <w:tabs>
          <w:tab w:val="left" w:pos="483"/>
          <w:tab w:val="left" w:pos="484"/>
        </w:tabs>
        <w:contextualSpacing w:val="0"/>
      </w:pPr>
      <w:r>
        <w:rPr>
          <w:color w:val="333333"/>
        </w:rPr>
        <w:t>Transdev</w:t>
      </w:r>
      <w:r>
        <w:rPr>
          <w:color w:val="333333"/>
          <w:spacing w:val="-3"/>
        </w:rPr>
        <w:t xml:space="preserve"> </w:t>
      </w:r>
      <w:r>
        <w:rPr>
          <w:color w:val="333333"/>
        </w:rPr>
        <w:t>Australasia</w:t>
      </w:r>
    </w:p>
    <w:p w14:paraId="2CDE2714" w14:textId="44B6A014" w:rsidR="005D3F0C" w:rsidRPr="002D36C9" w:rsidRDefault="005D3F0C" w:rsidP="00C611D9">
      <w:pPr>
        <w:pStyle w:val="ListParagraph"/>
        <w:numPr>
          <w:ilvl w:val="0"/>
          <w:numId w:val="1"/>
        </w:numPr>
        <w:tabs>
          <w:tab w:val="left" w:pos="483"/>
          <w:tab w:val="left" w:pos="484"/>
        </w:tabs>
        <w:contextualSpacing w:val="0"/>
      </w:pPr>
      <w:r>
        <w:rPr>
          <w:color w:val="333333"/>
        </w:rPr>
        <w:t>Uniting</w:t>
      </w:r>
      <w:r>
        <w:rPr>
          <w:color w:val="333333"/>
          <w:spacing w:val="2"/>
        </w:rPr>
        <w:t xml:space="preserve"> </w:t>
      </w:r>
      <w:r>
        <w:rPr>
          <w:color w:val="333333"/>
        </w:rPr>
        <w:t>Church</w:t>
      </w:r>
    </w:p>
    <w:p w14:paraId="1FD8D623" w14:textId="52D9B16A" w:rsidR="005D3F0C" w:rsidRPr="002D36C9" w:rsidRDefault="005D3F0C" w:rsidP="00C611D9">
      <w:pPr>
        <w:pStyle w:val="ListParagraph"/>
        <w:numPr>
          <w:ilvl w:val="0"/>
          <w:numId w:val="1"/>
        </w:numPr>
        <w:tabs>
          <w:tab w:val="left" w:pos="483"/>
          <w:tab w:val="left" w:pos="484"/>
        </w:tabs>
        <w:contextualSpacing w:val="0"/>
      </w:pPr>
      <w:r>
        <w:rPr>
          <w:color w:val="333333"/>
        </w:rPr>
        <w:t>World Vision</w:t>
      </w:r>
      <w:r>
        <w:rPr>
          <w:color w:val="333333"/>
          <w:spacing w:val="-1"/>
        </w:rPr>
        <w:t xml:space="preserve"> </w:t>
      </w:r>
      <w:r>
        <w:rPr>
          <w:color w:val="333333"/>
        </w:rPr>
        <w:t>Australia</w:t>
      </w:r>
    </w:p>
    <w:p w14:paraId="60AE20D4" w14:textId="2FFF5BE3" w:rsidR="005D3F0C" w:rsidRPr="002D36C9" w:rsidRDefault="005D3F0C" w:rsidP="00C611D9">
      <w:pPr>
        <w:pStyle w:val="ListParagraph"/>
        <w:numPr>
          <w:ilvl w:val="0"/>
          <w:numId w:val="1"/>
        </w:numPr>
        <w:tabs>
          <w:tab w:val="left" w:pos="483"/>
          <w:tab w:val="left" w:pos="484"/>
        </w:tabs>
        <w:contextualSpacing w:val="0"/>
      </w:pPr>
      <w:r>
        <w:rPr>
          <w:color w:val="333333"/>
        </w:rPr>
        <w:t>YMCA</w:t>
      </w:r>
    </w:p>
    <w:p w14:paraId="132E3C76" w14:textId="77777777" w:rsidR="005D3F0C" w:rsidRDefault="005D3F0C" w:rsidP="00C611D9">
      <w:pPr>
        <w:pStyle w:val="ListParagraph"/>
        <w:numPr>
          <w:ilvl w:val="0"/>
          <w:numId w:val="1"/>
        </w:numPr>
        <w:tabs>
          <w:tab w:val="left" w:pos="483"/>
          <w:tab w:val="left" w:pos="484"/>
        </w:tabs>
        <w:contextualSpacing w:val="0"/>
      </w:pPr>
      <w:r>
        <w:rPr>
          <w:color w:val="333333"/>
        </w:rPr>
        <w:t>YWCA</w:t>
      </w:r>
      <w:r>
        <w:rPr>
          <w:color w:val="333333"/>
          <w:spacing w:val="-3"/>
        </w:rPr>
        <w:t xml:space="preserve"> </w:t>
      </w:r>
      <w:r>
        <w:rPr>
          <w:color w:val="333333"/>
        </w:rPr>
        <w:t>Australia</w:t>
      </w:r>
    </w:p>
    <w:p w14:paraId="09538B70" w14:textId="77777777" w:rsidR="002D36C9" w:rsidRDefault="002D36C9">
      <w:pPr>
        <w:widowControl/>
        <w:autoSpaceDE/>
        <w:autoSpaceDN/>
        <w:spacing w:after="200" w:line="276" w:lineRule="auto"/>
        <w:rPr>
          <w:rFonts w:eastAsiaTheme="majorEastAsia" w:cstheme="majorBidi"/>
          <w:b/>
          <w:bCs/>
          <w:color w:val="333333"/>
          <w:sz w:val="32"/>
          <w:szCs w:val="28"/>
        </w:rPr>
      </w:pPr>
      <w:bookmarkStart w:id="15" w:name="Tasmania"/>
      <w:bookmarkEnd w:id="15"/>
      <w:r>
        <w:rPr>
          <w:color w:val="333333"/>
        </w:rPr>
        <w:br w:type="page"/>
      </w:r>
    </w:p>
    <w:p w14:paraId="6D235952" w14:textId="7274E3C9" w:rsidR="005D3F0C" w:rsidRDefault="005D3F0C" w:rsidP="005D3F0C">
      <w:pPr>
        <w:pStyle w:val="Heading1"/>
      </w:pPr>
      <w:bookmarkStart w:id="16" w:name="_Toc169599093"/>
      <w:r w:rsidRPr="00C611D9">
        <w:lastRenderedPageBreak/>
        <w:t>Tasmania</w:t>
      </w:r>
      <w:bookmarkEnd w:id="16"/>
    </w:p>
    <w:p w14:paraId="00268778" w14:textId="77777777" w:rsidR="005D3F0C" w:rsidRDefault="005D3F0C" w:rsidP="00C611D9">
      <w:pPr>
        <w:pStyle w:val="BodyText"/>
        <w:ind w:left="100" w:right="375" w:firstLine="0"/>
      </w:pPr>
      <w:r>
        <w:rPr>
          <w:color w:val="333333"/>
        </w:rPr>
        <w:t>The following institutions have completed all the necessary steps to join the Scheme. The below information shows institutions and groups that have joined in Tasmania. A</w:t>
      </w:r>
    </w:p>
    <w:p w14:paraId="6127B0A0" w14:textId="77777777" w:rsidR="005D3F0C" w:rsidRDefault="005D3F0C" w:rsidP="00C611D9">
      <w:pPr>
        <w:pStyle w:val="BodyText"/>
        <w:ind w:left="100" w:right="436" w:firstLine="0"/>
      </w:pPr>
      <w:r>
        <w:rPr>
          <w:color w:val="333333"/>
        </w:rPr>
        <w:t xml:space="preserve">full </w:t>
      </w:r>
      <w:hyperlink r:id="rId16">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592ADF2B" w14:textId="13E82B9E" w:rsidR="005D3F0C" w:rsidRPr="006268E9" w:rsidRDefault="005D3F0C" w:rsidP="00C611D9">
      <w:pPr>
        <w:pStyle w:val="ListParagraph"/>
        <w:numPr>
          <w:ilvl w:val="0"/>
          <w:numId w:val="1"/>
        </w:numPr>
        <w:tabs>
          <w:tab w:val="left" w:pos="483"/>
          <w:tab w:val="left" w:pos="484"/>
        </w:tabs>
        <w:contextualSpacing w:val="0"/>
      </w:pPr>
      <w:r>
        <w:rPr>
          <w:color w:val="333333"/>
        </w:rPr>
        <w:t>Commonwealth government</w:t>
      </w:r>
      <w:r>
        <w:rPr>
          <w:color w:val="333333"/>
          <w:spacing w:val="-1"/>
        </w:rPr>
        <w:t xml:space="preserve"> </w:t>
      </w:r>
      <w:r>
        <w:rPr>
          <w:color w:val="333333"/>
        </w:rPr>
        <w:t>institutions</w:t>
      </w:r>
    </w:p>
    <w:p w14:paraId="5A85DFE8" w14:textId="51E9684D" w:rsidR="005D3F0C" w:rsidRPr="006268E9" w:rsidRDefault="005D3F0C" w:rsidP="00C611D9">
      <w:pPr>
        <w:pStyle w:val="ListParagraph"/>
        <w:numPr>
          <w:ilvl w:val="0"/>
          <w:numId w:val="1"/>
        </w:numPr>
        <w:tabs>
          <w:tab w:val="left" w:pos="483"/>
          <w:tab w:val="left" w:pos="484"/>
        </w:tabs>
        <w:contextualSpacing w:val="0"/>
      </w:pPr>
      <w:r>
        <w:rPr>
          <w:color w:val="333333"/>
        </w:rPr>
        <w:t>Tasmanian state government</w:t>
      </w:r>
      <w:r>
        <w:rPr>
          <w:color w:val="333333"/>
          <w:spacing w:val="-6"/>
        </w:rPr>
        <w:t xml:space="preserve"> </w:t>
      </w:r>
      <w:r>
        <w:rPr>
          <w:color w:val="333333"/>
        </w:rPr>
        <w:t>institutions</w:t>
      </w:r>
    </w:p>
    <w:p w14:paraId="57A7C763" w14:textId="2EBC1F6E" w:rsidR="005D3F0C" w:rsidRPr="006268E9" w:rsidRDefault="005D3F0C" w:rsidP="00C611D9">
      <w:pPr>
        <w:pStyle w:val="ListParagraph"/>
        <w:numPr>
          <w:ilvl w:val="0"/>
          <w:numId w:val="1"/>
        </w:numPr>
        <w:tabs>
          <w:tab w:val="left" w:pos="483"/>
          <w:tab w:val="left" w:pos="484"/>
        </w:tabs>
        <w:contextualSpacing w:val="0"/>
      </w:pPr>
      <w:r>
        <w:rPr>
          <w:color w:val="333333"/>
        </w:rPr>
        <w:t>Anglican</w:t>
      </w:r>
      <w:r>
        <w:rPr>
          <w:color w:val="333333"/>
          <w:spacing w:val="-1"/>
        </w:rPr>
        <w:t xml:space="preserve"> </w:t>
      </w:r>
      <w:r>
        <w:rPr>
          <w:color w:val="333333"/>
        </w:rPr>
        <w:t>Church:</w:t>
      </w:r>
    </w:p>
    <w:p w14:paraId="5A99109B" w14:textId="77777777" w:rsidR="005D3F0C" w:rsidRDefault="005D3F0C" w:rsidP="00C611D9">
      <w:pPr>
        <w:pStyle w:val="ListParagraph"/>
        <w:numPr>
          <w:ilvl w:val="1"/>
          <w:numId w:val="1"/>
        </w:numPr>
        <w:tabs>
          <w:tab w:val="left" w:pos="867"/>
          <w:tab w:val="left" w:pos="868"/>
        </w:tabs>
        <w:contextualSpacing w:val="0"/>
      </w:pPr>
      <w:r>
        <w:rPr>
          <w:color w:val="333333"/>
        </w:rPr>
        <w:t>Anglican Diocese of</w:t>
      </w:r>
      <w:r>
        <w:rPr>
          <w:color w:val="333333"/>
          <w:spacing w:val="-2"/>
        </w:rPr>
        <w:t xml:space="preserve"> </w:t>
      </w:r>
      <w:r>
        <w:rPr>
          <w:color w:val="333333"/>
        </w:rPr>
        <w:t>Tasmania</w:t>
      </w:r>
    </w:p>
    <w:p w14:paraId="3D1EFCE0" w14:textId="77777777" w:rsidR="005D3F0C" w:rsidRDefault="005D3F0C" w:rsidP="00C611D9">
      <w:pPr>
        <w:pStyle w:val="ListParagraph"/>
        <w:numPr>
          <w:ilvl w:val="1"/>
          <w:numId w:val="1"/>
        </w:numPr>
        <w:tabs>
          <w:tab w:val="left" w:pos="867"/>
          <w:tab w:val="left" w:pos="868"/>
        </w:tabs>
        <w:contextualSpacing w:val="0"/>
      </w:pPr>
      <w:r>
        <w:rPr>
          <w:color w:val="333333"/>
        </w:rPr>
        <w:t>Anglican Health and</w:t>
      </w:r>
      <w:r>
        <w:rPr>
          <w:color w:val="333333"/>
          <w:spacing w:val="-8"/>
        </w:rPr>
        <w:t xml:space="preserve"> </w:t>
      </w:r>
      <w:r>
        <w:rPr>
          <w:color w:val="333333"/>
        </w:rPr>
        <w:t>Welfare</w:t>
      </w:r>
    </w:p>
    <w:p w14:paraId="68D7ECCC" w14:textId="77777777" w:rsidR="005D3F0C" w:rsidRDefault="005D3F0C" w:rsidP="00C611D9">
      <w:pPr>
        <w:pStyle w:val="ListParagraph"/>
        <w:numPr>
          <w:ilvl w:val="1"/>
          <w:numId w:val="1"/>
        </w:numPr>
        <w:tabs>
          <w:tab w:val="left" w:pos="867"/>
          <w:tab w:val="left" w:pos="868"/>
        </w:tabs>
        <w:contextualSpacing w:val="0"/>
      </w:pPr>
      <w:r>
        <w:rPr>
          <w:color w:val="333333"/>
        </w:rPr>
        <w:t>Anglicare</w:t>
      </w:r>
      <w:r>
        <w:rPr>
          <w:color w:val="333333"/>
          <w:spacing w:val="-3"/>
        </w:rPr>
        <w:t xml:space="preserve"> </w:t>
      </w:r>
      <w:r>
        <w:rPr>
          <w:color w:val="333333"/>
        </w:rPr>
        <w:t>Tasmania</w:t>
      </w:r>
    </w:p>
    <w:p w14:paraId="3EA43CA1" w14:textId="77777777" w:rsidR="005D3F0C" w:rsidRDefault="005D3F0C" w:rsidP="00C611D9">
      <w:pPr>
        <w:pStyle w:val="ListParagraph"/>
        <w:numPr>
          <w:ilvl w:val="1"/>
          <w:numId w:val="1"/>
        </w:numPr>
        <w:tabs>
          <w:tab w:val="left" w:pos="867"/>
          <w:tab w:val="left" w:pos="868"/>
        </w:tabs>
        <w:contextualSpacing w:val="0"/>
      </w:pPr>
      <w:r>
        <w:rPr>
          <w:color w:val="333333"/>
        </w:rPr>
        <w:t>Church Missionary Society –</w:t>
      </w:r>
      <w:r>
        <w:rPr>
          <w:color w:val="333333"/>
          <w:spacing w:val="-6"/>
        </w:rPr>
        <w:t xml:space="preserve"> </w:t>
      </w:r>
      <w:r>
        <w:rPr>
          <w:color w:val="333333"/>
        </w:rPr>
        <w:t>Tasmania</w:t>
      </w:r>
    </w:p>
    <w:p w14:paraId="3DB6C341" w14:textId="77777777" w:rsidR="005D3F0C" w:rsidRDefault="005D3F0C" w:rsidP="00C611D9">
      <w:pPr>
        <w:pStyle w:val="ListParagraph"/>
        <w:numPr>
          <w:ilvl w:val="1"/>
          <w:numId w:val="1"/>
        </w:numPr>
        <w:tabs>
          <w:tab w:val="left" w:pos="867"/>
          <w:tab w:val="left" w:pos="868"/>
        </w:tabs>
        <w:contextualSpacing w:val="0"/>
      </w:pPr>
      <w:r>
        <w:rPr>
          <w:color w:val="333333"/>
        </w:rPr>
        <w:t>Clarendon Children'</w:t>
      </w:r>
      <w:r>
        <w:rPr>
          <w:color w:val="333333"/>
          <w:spacing w:val="1"/>
        </w:rPr>
        <w:t xml:space="preserve"> </w:t>
      </w:r>
      <w:r>
        <w:rPr>
          <w:color w:val="333333"/>
        </w:rPr>
        <w:t>Home</w:t>
      </w:r>
    </w:p>
    <w:p w14:paraId="276D7B7E" w14:textId="77777777" w:rsidR="005D3F0C" w:rsidRDefault="005D3F0C" w:rsidP="00C611D9">
      <w:pPr>
        <w:pStyle w:val="ListParagraph"/>
        <w:numPr>
          <w:ilvl w:val="1"/>
          <w:numId w:val="1"/>
        </w:numPr>
        <w:tabs>
          <w:tab w:val="left" w:pos="867"/>
          <w:tab w:val="left" w:pos="868"/>
        </w:tabs>
        <w:contextualSpacing w:val="0"/>
      </w:pPr>
      <w:r>
        <w:rPr>
          <w:color w:val="333333"/>
        </w:rPr>
        <w:t>Launceston Church Grammar</w:t>
      </w:r>
      <w:r>
        <w:rPr>
          <w:color w:val="333333"/>
          <w:spacing w:val="-1"/>
        </w:rPr>
        <w:t xml:space="preserve"> </w:t>
      </w:r>
      <w:r>
        <w:rPr>
          <w:color w:val="333333"/>
        </w:rPr>
        <w:t>School</w:t>
      </w:r>
    </w:p>
    <w:p w14:paraId="2E275350" w14:textId="77777777" w:rsidR="005D3F0C" w:rsidRDefault="005D3F0C" w:rsidP="00C611D9">
      <w:pPr>
        <w:pStyle w:val="ListParagraph"/>
        <w:numPr>
          <w:ilvl w:val="1"/>
          <w:numId w:val="1"/>
        </w:numPr>
        <w:tabs>
          <w:tab w:val="left" w:pos="867"/>
          <w:tab w:val="left" w:pos="868"/>
        </w:tabs>
        <w:contextualSpacing w:val="0"/>
      </w:pPr>
      <w:r>
        <w:rPr>
          <w:color w:val="333333"/>
        </w:rPr>
        <w:t>St Michael’s Collegiate</w:t>
      </w:r>
      <w:r>
        <w:rPr>
          <w:color w:val="333333"/>
          <w:spacing w:val="2"/>
        </w:rPr>
        <w:t xml:space="preserve"> </w:t>
      </w:r>
      <w:r>
        <w:rPr>
          <w:color w:val="333333"/>
        </w:rPr>
        <w:t>School</w:t>
      </w:r>
    </w:p>
    <w:p w14:paraId="35B3E2EE" w14:textId="77777777" w:rsidR="005D3F0C" w:rsidRDefault="005D3F0C" w:rsidP="00C611D9">
      <w:pPr>
        <w:pStyle w:val="ListParagraph"/>
        <w:numPr>
          <w:ilvl w:val="1"/>
          <w:numId w:val="1"/>
        </w:numPr>
        <w:tabs>
          <w:tab w:val="left" w:pos="867"/>
          <w:tab w:val="left" w:pos="868"/>
        </w:tabs>
        <w:contextualSpacing w:val="0"/>
      </w:pPr>
      <w:r>
        <w:rPr>
          <w:color w:val="333333"/>
        </w:rPr>
        <w:t>The Hutchins</w:t>
      </w:r>
      <w:r>
        <w:rPr>
          <w:color w:val="333333"/>
          <w:spacing w:val="-2"/>
        </w:rPr>
        <w:t xml:space="preserve"> </w:t>
      </w:r>
      <w:r>
        <w:rPr>
          <w:color w:val="333333"/>
        </w:rPr>
        <w:t>School</w:t>
      </w:r>
    </w:p>
    <w:p w14:paraId="41EE899B" w14:textId="4EDED693" w:rsidR="005D3F0C" w:rsidRPr="006268E9" w:rsidRDefault="005D3F0C" w:rsidP="00C611D9">
      <w:pPr>
        <w:pStyle w:val="ListParagraph"/>
        <w:numPr>
          <w:ilvl w:val="0"/>
          <w:numId w:val="1"/>
        </w:numPr>
        <w:tabs>
          <w:tab w:val="left" w:pos="483"/>
          <w:tab w:val="left" w:pos="484"/>
        </w:tabs>
        <w:contextualSpacing w:val="0"/>
      </w:pPr>
      <w:r>
        <w:rPr>
          <w:color w:val="333333"/>
        </w:rPr>
        <w:t>Australian Olympic</w:t>
      </w:r>
      <w:r>
        <w:rPr>
          <w:color w:val="333333"/>
          <w:spacing w:val="-2"/>
        </w:rPr>
        <w:t xml:space="preserve"> </w:t>
      </w:r>
      <w:r>
        <w:rPr>
          <w:color w:val="333333"/>
        </w:rPr>
        <w:t>Committee</w:t>
      </w:r>
    </w:p>
    <w:p w14:paraId="699FAC72" w14:textId="182EE717" w:rsidR="005D3F0C" w:rsidRPr="006268E9" w:rsidRDefault="005D3F0C" w:rsidP="00C611D9">
      <w:pPr>
        <w:pStyle w:val="ListParagraph"/>
        <w:numPr>
          <w:ilvl w:val="0"/>
          <w:numId w:val="1"/>
        </w:numPr>
        <w:tabs>
          <w:tab w:val="left" w:pos="483"/>
          <w:tab w:val="left" w:pos="484"/>
        </w:tabs>
        <w:contextualSpacing w:val="0"/>
      </w:pPr>
      <w:r>
        <w:rPr>
          <w:color w:val="333333"/>
        </w:rPr>
        <w:t>Australian Football</w:t>
      </w:r>
      <w:r>
        <w:rPr>
          <w:color w:val="333333"/>
          <w:spacing w:val="-1"/>
        </w:rPr>
        <w:t xml:space="preserve"> </w:t>
      </w:r>
      <w:r>
        <w:rPr>
          <w:color w:val="333333"/>
        </w:rPr>
        <w:t>League</w:t>
      </w:r>
    </w:p>
    <w:p w14:paraId="108A2C13" w14:textId="3F2B7C98" w:rsidR="005D3F0C" w:rsidRPr="006268E9" w:rsidRDefault="005D3F0C" w:rsidP="00C611D9">
      <w:pPr>
        <w:pStyle w:val="ListParagraph"/>
        <w:numPr>
          <w:ilvl w:val="0"/>
          <w:numId w:val="1"/>
        </w:numPr>
        <w:tabs>
          <w:tab w:val="left" w:pos="483"/>
          <w:tab w:val="left" w:pos="484"/>
        </w:tabs>
        <w:contextualSpacing w:val="0"/>
      </w:pPr>
      <w:r>
        <w:rPr>
          <w:color w:val="333333"/>
        </w:rPr>
        <w:t>Australian Red</w:t>
      </w:r>
      <w:r>
        <w:rPr>
          <w:color w:val="333333"/>
          <w:spacing w:val="-1"/>
        </w:rPr>
        <w:t xml:space="preserve"> </w:t>
      </w:r>
      <w:r>
        <w:rPr>
          <w:color w:val="333333"/>
        </w:rPr>
        <w:t>Cross</w:t>
      </w:r>
    </w:p>
    <w:p w14:paraId="117083B0" w14:textId="5E0AB9DD" w:rsidR="005D3F0C" w:rsidRPr="006268E9" w:rsidRDefault="005D3F0C" w:rsidP="00C611D9">
      <w:pPr>
        <w:pStyle w:val="ListParagraph"/>
        <w:numPr>
          <w:ilvl w:val="0"/>
          <w:numId w:val="1"/>
        </w:numPr>
        <w:tabs>
          <w:tab w:val="left" w:pos="483"/>
          <w:tab w:val="left" w:pos="484"/>
        </w:tabs>
        <w:contextualSpacing w:val="0"/>
      </w:pPr>
      <w:r>
        <w:rPr>
          <w:color w:val="333333"/>
        </w:rPr>
        <w:t>Autism Spectrum Australia (Aspect)</w:t>
      </w:r>
    </w:p>
    <w:p w14:paraId="47D1CC47" w14:textId="692DDF9C" w:rsidR="005D3F0C" w:rsidRPr="006268E9" w:rsidRDefault="005D3F0C" w:rsidP="00C611D9">
      <w:pPr>
        <w:pStyle w:val="ListParagraph"/>
        <w:numPr>
          <w:ilvl w:val="0"/>
          <w:numId w:val="1"/>
        </w:numPr>
        <w:tabs>
          <w:tab w:val="left" w:pos="483"/>
          <w:tab w:val="left" w:pos="484"/>
        </w:tabs>
        <w:contextualSpacing w:val="0"/>
      </w:pPr>
      <w:r>
        <w:rPr>
          <w:color w:val="333333"/>
        </w:rPr>
        <w:t>Baptist Churches</w:t>
      </w:r>
      <w:r>
        <w:rPr>
          <w:color w:val="333333"/>
          <w:spacing w:val="-1"/>
        </w:rPr>
        <w:t xml:space="preserve"> </w:t>
      </w:r>
      <w:r>
        <w:rPr>
          <w:color w:val="333333"/>
        </w:rPr>
        <w:t>Tasmania</w:t>
      </w:r>
    </w:p>
    <w:p w14:paraId="6B9EE15D" w14:textId="163AB807" w:rsidR="005D3F0C" w:rsidRPr="006268E9" w:rsidRDefault="005D3F0C" w:rsidP="00C611D9">
      <w:pPr>
        <w:pStyle w:val="ListParagraph"/>
        <w:numPr>
          <w:ilvl w:val="0"/>
          <w:numId w:val="1"/>
        </w:numPr>
        <w:tabs>
          <w:tab w:val="left" w:pos="483"/>
          <w:tab w:val="left" w:pos="484"/>
        </w:tabs>
        <w:contextualSpacing w:val="0"/>
      </w:pPr>
      <w:r>
        <w:rPr>
          <w:color w:val="333333"/>
        </w:rPr>
        <w:t>Baptcare</w:t>
      </w:r>
    </w:p>
    <w:p w14:paraId="1DB03EE7" w14:textId="7C96267C" w:rsidR="005D3F0C" w:rsidRPr="006268E9" w:rsidRDefault="005D3F0C" w:rsidP="00C611D9">
      <w:pPr>
        <w:pStyle w:val="ListParagraph"/>
        <w:numPr>
          <w:ilvl w:val="0"/>
          <w:numId w:val="1"/>
        </w:numPr>
        <w:tabs>
          <w:tab w:val="left" w:pos="483"/>
          <w:tab w:val="left" w:pos="484"/>
        </w:tabs>
        <w:contextualSpacing w:val="0"/>
      </w:pPr>
      <w:r>
        <w:rPr>
          <w:color w:val="333333"/>
        </w:rPr>
        <w:t>Catholic Church (Dioceses and Archdioceses):</w:t>
      </w:r>
    </w:p>
    <w:p w14:paraId="0D69DE84" w14:textId="77777777" w:rsidR="005D3F0C" w:rsidRDefault="005D3F0C" w:rsidP="00C611D9">
      <w:pPr>
        <w:pStyle w:val="ListParagraph"/>
        <w:numPr>
          <w:ilvl w:val="1"/>
          <w:numId w:val="1"/>
        </w:numPr>
        <w:tabs>
          <w:tab w:val="left" w:pos="867"/>
          <w:tab w:val="left" w:pos="868"/>
        </w:tabs>
        <w:contextualSpacing w:val="0"/>
      </w:pPr>
      <w:r>
        <w:rPr>
          <w:color w:val="333333"/>
        </w:rPr>
        <w:t>Archdiocese of</w:t>
      </w:r>
      <w:r>
        <w:rPr>
          <w:color w:val="333333"/>
          <w:spacing w:val="1"/>
        </w:rPr>
        <w:t xml:space="preserve"> </w:t>
      </w:r>
      <w:r>
        <w:rPr>
          <w:color w:val="333333"/>
        </w:rPr>
        <w:t>Hobart</w:t>
      </w:r>
    </w:p>
    <w:p w14:paraId="318A2314" w14:textId="77777777" w:rsidR="005D3F0C" w:rsidRDefault="005D3F0C" w:rsidP="00C611D9">
      <w:pPr>
        <w:pStyle w:val="ListParagraph"/>
        <w:numPr>
          <w:ilvl w:val="1"/>
          <w:numId w:val="1"/>
        </w:numPr>
        <w:tabs>
          <w:tab w:val="left" w:pos="867"/>
          <w:tab w:val="left" w:pos="868"/>
        </w:tabs>
        <w:contextualSpacing w:val="0"/>
      </w:pPr>
      <w:r>
        <w:rPr>
          <w:color w:val="333333"/>
        </w:rPr>
        <w:t>Military Ordinariate of</w:t>
      </w:r>
      <w:r>
        <w:rPr>
          <w:color w:val="333333"/>
          <w:spacing w:val="-1"/>
        </w:rPr>
        <w:t xml:space="preserve"> </w:t>
      </w:r>
      <w:r>
        <w:rPr>
          <w:color w:val="333333"/>
        </w:rPr>
        <w:t>Australia</w:t>
      </w:r>
    </w:p>
    <w:p w14:paraId="1B7087CA" w14:textId="77777777" w:rsidR="005D3F0C" w:rsidRDefault="005D3F0C" w:rsidP="00C611D9">
      <w:pPr>
        <w:pStyle w:val="ListParagraph"/>
        <w:numPr>
          <w:ilvl w:val="1"/>
          <w:numId w:val="1"/>
        </w:numPr>
        <w:tabs>
          <w:tab w:val="left" w:pos="867"/>
          <w:tab w:val="left" w:pos="868"/>
        </w:tabs>
        <w:contextualSpacing w:val="0"/>
      </w:pPr>
      <w:proofErr w:type="spellStart"/>
      <w:r>
        <w:rPr>
          <w:color w:val="333333"/>
        </w:rPr>
        <w:t>Syro</w:t>
      </w:r>
      <w:proofErr w:type="spellEnd"/>
      <w:r>
        <w:rPr>
          <w:color w:val="333333"/>
        </w:rPr>
        <w:t xml:space="preserve"> Malabar Eparchy of St Thomas</w:t>
      </w:r>
    </w:p>
    <w:p w14:paraId="3636B736" w14:textId="281C5712" w:rsidR="005D3F0C" w:rsidRPr="006268E9" w:rsidRDefault="005D3F0C" w:rsidP="00C611D9">
      <w:pPr>
        <w:pStyle w:val="ListParagraph"/>
        <w:numPr>
          <w:ilvl w:val="0"/>
          <w:numId w:val="1"/>
        </w:numPr>
        <w:tabs>
          <w:tab w:val="left" w:pos="483"/>
          <w:tab w:val="left" w:pos="484"/>
        </w:tabs>
        <w:contextualSpacing w:val="0"/>
      </w:pPr>
      <w:r>
        <w:rPr>
          <w:color w:val="333333"/>
        </w:rPr>
        <w:t>Catholic Religious</w:t>
      </w:r>
      <w:r>
        <w:rPr>
          <w:color w:val="333333"/>
          <w:spacing w:val="1"/>
        </w:rPr>
        <w:t xml:space="preserve"> </w:t>
      </w:r>
      <w:r>
        <w:rPr>
          <w:color w:val="333333"/>
        </w:rPr>
        <w:t>Orders:</w:t>
      </w:r>
    </w:p>
    <w:p w14:paraId="4105C255" w14:textId="77777777" w:rsidR="006268E9" w:rsidRPr="006268E9" w:rsidRDefault="005D3F0C" w:rsidP="00C611D9">
      <w:pPr>
        <w:pStyle w:val="ListParagraph"/>
        <w:numPr>
          <w:ilvl w:val="1"/>
          <w:numId w:val="1"/>
        </w:numPr>
        <w:tabs>
          <w:tab w:val="left" w:pos="867"/>
          <w:tab w:val="left" w:pos="868"/>
        </w:tabs>
        <w:contextualSpacing w:val="0"/>
      </w:pPr>
      <w:r w:rsidRPr="006268E9">
        <w:rPr>
          <w:color w:val="333333"/>
        </w:rPr>
        <w:t>Calvary Health Care</w:t>
      </w:r>
      <w:r w:rsidRPr="006268E9">
        <w:rPr>
          <w:color w:val="333333"/>
          <w:spacing w:val="-3"/>
        </w:rPr>
        <w:t xml:space="preserve"> </w:t>
      </w:r>
      <w:r w:rsidRPr="006268E9">
        <w:rPr>
          <w:color w:val="333333"/>
        </w:rPr>
        <w:t>Services</w:t>
      </w:r>
    </w:p>
    <w:p w14:paraId="57682F62" w14:textId="5E88CBF8" w:rsidR="005D3F0C" w:rsidRDefault="005D3F0C" w:rsidP="00C611D9">
      <w:pPr>
        <w:pStyle w:val="ListParagraph"/>
        <w:numPr>
          <w:ilvl w:val="1"/>
          <w:numId w:val="1"/>
        </w:numPr>
        <w:tabs>
          <w:tab w:val="left" w:pos="867"/>
          <w:tab w:val="left" w:pos="868"/>
        </w:tabs>
        <w:contextualSpacing w:val="0"/>
      </w:pPr>
      <w:r w:rsidRPr="006268E9">
        <w:rPr>
          <w:color w:val="333333"/>
        </w:rPr>
        <w:t>Christian</w:t>
      </w:r>
      <w:r w:rsidRPr="006268E9">
        <w:rPr>
          <w:color w:val="333333"/>
          <w:spacing w:val="-1"/>
        </w:rPr>
        <w:t xml:space="preserve"> </w:t>
      </w:r>
      <w:r w:rsidRPr="006268E9">
        <w:rPr>
          <w:color w:val="333333"/>
        </w:rPr>
        <w:t>Brothers</w:t>
      </w:r>
    </w:p>
    <w:p w14:paraId="52EEB9BD" w14:textId="77777777" w:rsidR="005D3F0C" w:rsidRDefault="005D3F0C" w:rsidP="00C611D9">
      <w:pPr>
        <w:pStyle w:val="ListParagraph"/>
        <w:numPr>
          <w:ilvl w:val="1"/>
          <w:numId w:val="1"/>
        </w:numPr>
        <w:tabs>
          <w:tab w:val="left" w:pos="867"/>
          <w:tab w:val="left" w:pos="868"/>
        </w:tabs>
        <w:contextualSpacing w:val="0"/>
      </w:pPr>
      <w:r>
        <w:rPr>
          <w:color w:val="333333"/>
        </w:rPr>
        <w:t>Dominican Sisters of Eastern Australia and the Solomon</w:t>
      </w:r>
      <w:r>
        <w:rPr>
          <w:color w:val="333333"/>
          <w:spacing w:val="-10"/>
        </w:rPr>
        <w:t xml:space="preserve"> </w:t>
      </w:r>
      <w:r>
        <w:rPr>
          <w:color w:val="333333"/>
        </w:rPr>
        <w:t>Islands</w:t>
      </w:r>
    </w:p>
    <w:p w14:paraId="2B585A28" w14:textId="77777777" w:rsidR="005D3F0C" w:rsidRDefault="005D3F0C" w:rsidP="00C611D9">
      <w:pPr>
        <w:pStyle w:val="ListParagraph"/>
        <w:numPr>
          <w:ilvl w:val="1"/>
          <w:numId w:val="1"/>
        </w:numPr>
        <w:tabs>
          <w:tab w:val="left" w:pos="867"/>
          <w:tab w:val="left" w:pos="868"/>
        </w:tabs>
        <w:contextualSpacing w:val="0"/>
      </w:pPr>
      <w:r>
        <w:rPr>
          <w:color w:val="333333"/>
        </w:rPr>
        <w:t>Marist Fathers Australian</w:t>
      </w:r>
      <w:r>
        <w:rPr>
          <w:color w:val="333333"/>
          <w:spacing w:val="-1"/>
        </w:rPr>
        <w:t xml:space="preserve"> </w:t>
      </w:r>
      <w:r>
        <w:rPr>
          <w:color w:val="333333"/>
        </w:rPr>
        <w:t>Province</w:t>
      </w:r>
    </w:p>
    <w:p w14:paraId="778789D8" w14:textId="77777777" w:rsidR="005D3F0C" w:rsidRDefault="005D3F0C" w:rsidP="00C611D9">
      <w:pPr>
        <w:pStyle w:val="ListParagraph"/>
        <w:numPr>
          <w:ilvl w:val="1"/>
          <w:numId w:val="1"/>
        </w:numPr>
        <w:tabs>
          <w:tab w:val="left" w:pos="867"/>
          <w:tab w:val="left" w:pos="868"/>
        </w:tabs>
        <w:contextualSpacing w:val="0"/>
      </w:pPr>
      <w:r>
        <w:rPr>
          <w:color w:val="333333"/>
        </w:rPr>
        <w:t>Passionist</w:t>
      </w:r>
      <w:r>
        <w:rPr>
          <w:color w:val="333333"/>
          <w:spacing w:val="1"/>
        </w:rPr>
        <w:t xml:space="preserve"> </w:t>
      </w:r>
      <w:r>
        <w:rPr>
          <w:color w:val="333333"/>
        </w:rPr>
        <w:t>Fathers</w:t>
      </w:r>
    </w:p>
    <w:p w14:paraId="25C01117" w14:textId="77777777" w:rsidR="005D3F0C" w:rsidRDefault="005D3F0C" w:rsidP="00C611D9">
      <w:pPr>
        <w:pStyle w:val="ListParagraph"/>
        <w:numPr>
          <w:ilvl w:val="1"/>
          <w:numId w:val="1"/>
        </w:numPr>
        <w:tabs>
          <w:tab w:val="left" w:pos="867"/>
          <w:tab w:val="left" w:pos="868"/>
        </w:tabs>
        <w:contextualSpacing w:val="0"/>
      </w:pPr>
      <w:r>
        <w:rPr>
          <w:color w:val="333333"/>
        </w:rPr>
        <w:t>Salesians of Don</w:t>
      </w:r>
      <w:r>
        <w:rPr>
          <w:color w:val="333333"/>
          <w:spacing w:val="4"/>
        </w:rPr>
        <w:t xml:space="preserve"> </w:t>
      </w:r>
      <w:r>
        <w:rPr>
          <w:color w:val="333333"/>
        </w:rPr>
        <w:t>Bosco</w:t>
      </w:r>
    </w:p>
    <w:p w14:paraId="545C6F4E" w14:textId="77777777" w:rsidR="005D3F0C" w:rsidRDefault="005D3F0C" w:rsidP="00C611D9">
      <w:pPr>
        <w:pStyle w:val="ListParagraph"/>
        <w:numPr>
          <w:ilvl w:val="1"/>
          <w:numId w:val="1"/>
        </w:numPr>
        <w:tabs>
          <w:tab w:val="left" w:pos="867"/>
          <w:tab w:val="left" w:pos="868"/>
        </w:tabs>
        <w:contextualSpacing w:val="0"/>
      </w:pPr>
      <w:r>
        <w:rPr>
          <w:color w:val="333333"/>
        </w:rPr>
        <w:t>Sisters of Charity Australia</w:t>
      </w:r>
    </w:p>
    <w:p w14:paraId="7926D5E7" w14:textId="77777777" w:rsidR="005D3F0C" w:rsidRDefault="005D3F0C" w:rsidP="00C611D9">
      <w:pPr>
        <w:pStyle w:val="ListParagraph"/>
        <w:numPr>
          <w:ilvl w:val="1"/>
          <w:numId w:val="1"/>
        </w:numPr>
        <w:tabs>
          <w:tab w:val="left" w:pos="867"/>
          <w:tab w:val="left" w:pos="868"/>
        </w:tabs>
        <w:contextualSpacing w:val="0"/>
      </w:pPr>
      <w:r>
        <w:rPr>
          <w:color w:val="333333"/>
        </w:rPr>
        <w:t>Sisters of St Joseph of the Sacred</w:t>
      </w:r>
      <w:r>
        <w:rPr>
          <w:color w:val="333333"/>
          <w:spacing w:val="-3"/>
        </w:rPr>
        <w:t xml:space="preserve"> </w:t>
      </w:r>
      <w:r>
        <w:rPr>
          <w:color w:val="333333"/>
        </w:rPr>
        <w:t>Heart</w:t>
      </w:r>
    </w:p>
    <w:p w14:paraId="61E90590" w14:textId="77777777" w:rsidR="005D3F0C" w:rsidRDefault="005D3F0C" w:rsidP="00C611D9">
      <w:pPr>
        <w:pStyle w:val="ListParagraph"/>
        <w:numPr>
          <w:ilvl w:val="1"/>
          <w:numId w:val="1"/>
        </w:numPr>
        <w:tabs>
          <w:tab w:val="left" w:pos="867"/>
          <w:tab w:val="left" w:pos="868"/>
        </w:tabs>
        <w:contextualSpacing w:val="0"/>
      </w:pPr>
      <w:r>
        <w:rPr>
          <w:color w:val="333333"/>
        </w:rPr>
        <w:t>Sisters of the Good</w:t>
      </w:r>
      <w:r>
        <w:rPr>
          <w:color w:val="333333"/>
          <w:spacing w:val="-5"/>
        </w:rPr>
        <w:t xml:space="preserve"> </w:t>
      </w:r>
      <w:r>
        <w:rPr>
          <w:color w:val="333333"/>
        </w:rPr>
        <w:t>Shepherd</w:t>
      </w:r>
    </w:p>
    <w:p w14:paraId="43874EE3" w14:textId="77777777" w:rsidR="005D3F0C" w:rsidRDefault="005D3F0C" w:rsidP="00C611D9">
      <w:pPr>
        <w:pStyle w:val="ListParagraph"/>
        <w:numPr>
          <w:ilvl w:val="1"/>
          <w:numId w:val="1"/>
        </w:numPr>
        <w:tabs>
          <w:tab w:val="left" w:pos="867"/>
          <w:tab w:val="left" w:pos="868"/>
        </w:tabs>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0B80CA8A" w14:textId="5C9384A0" w:rsidR="005D3F0C" w:rsidRPr="006268E9" w:rsidRDefault="005D3F0C" w:rsidP="00C611D9">
      <w:pPr>
        <w:pStyle w:val="ListParagraph"/>
        <w:numPr>
          <w:ilvl w:val="0"/>
          <w:numId w:val="1"/>
        </w:numPr>
        <w:tabs>
          <w:tab w:val="left" w:pos="483"/>
          <w:tab w:val="left" w:pos="484"/>
        </w:tabs>
        <w:contextualSpacing w:val="0"/>
      </w:pPr>
      <w:r>
        <w:rPr>
          <w:color w:val="333333"/>
        </w:rPr>
        <w:t>The Christian Reformed</w:t>
      </w:r>
      <w:r>
        <w:rPr>
          <w:color w:val="333333"/>
          <w:spacing w:val="-5"/>
        </w:rPr>
        <w:t xml:space="preserve"> </w:t>
      </w:r>
      <w:r>
        <w:rPr>
          <w:color w:val="333333"/>
        </w:rPr>
        <w:t>Churches</w:t>
      </w:r>
    </w:p>
    <w:p w14:paraId="3C783A07" w14:textId="1F5D5D2D" w:rsidR="005D3F0C" w:rsidRPr="006268E9" w:rsidRDefault="005D3F0C" w:rsidP="00C611D9">
      <w:pPr>
        <w:pStyle w:val="ListParagraph"/>
        <w:numPr>
          <w:ilvl w:val="0"/>
          <w:numId w:val="1"/>
        </w:numPr>
        <w:tabs>
          <w:tab w:val="left" w:pos="483"/>
          <w:tab w:val="left" w:pos="484"/>
        </w:tabs>
        <w:contextualSpacing w:val="0"/>
      </w:pPr>
      <w:r>
        <w:rPr>
          <w:color w:val="333333"/>
        </w:rPr>
        <w:t>Christian Schools</w:t>
      </w:r>
      <w:r>
        <w:rPr>
          <w:color w:val="333333"/>
          <w:spacing w:val="-3"/>
        </w:rPr>
        <w:t xml:space="preserve"> </w:t>
      </w:r>
      <w:r>
        <w:rPr>
          <w:color w:val="333333"/>
        </w:rPr>
        <w:t>Tasmania</w:t>
      </w:r>
    </w:p>
    <w:p w14:paraId="01A0837F" w14:textId="4B517EBA" w:rsidR="005D3F0C" w:rsidRPr="006268E9" w:rsidRDefault="005D3F0C" w:rsidP="00C611D9">
      <w:pPr>
        <w:pStyle w:val="ListParagraph"/>
        <w:numPr>
          <w:ilvl w:val="0"/>
          <w:numId w:val="1"/>
        </w:numPr>
        <w:tabs>
          <w:tab w:val="left" w:pos="483"/>
          <w:tab w:val="left" w:pos="484"/>
        </w:tabs>
        <w:contextualSpacing w:val="0"/>
      </w:pPr>
      <w:r>
        <w:rPr>
          <w:color w:val="333333"/>
        </w:rPr>
        <w:t>Christian Youth</w:t>
      </w:r>
      <w:r>
        <w:rPr>
          <w:color w:val="333333"/>
          <w:spacing w:val="-3"/>
        </w:rPr>
        <w:t xml:space="preserve"> </w:t>
      </w:r>
      <w:r>
        <w:rPr>
          <w:color w:val="333333"/>
        </w:rPr>
        <w:t>Centre</w:t>
      </w:r>
    </w:p>
    <w:p w14:paraId="2D28C55E" w14:textId="4761CD34" w:rsidR="005D3F0C" w:rsidRPr="006268E9" w:rsidRDefault="005D3F0C" w:rsidP="00C611D9">
      <w:pPr>
        <w:pStyle w:val="ListParagraph"/>
        <w:numPr>
          <w:ilvl w:val="0"/>
          <w:numId w:val="1"/>
        </w:numPr>
        <w:tabs>
          <w:tab w:val="left" w:pos="483"/>
          <w:tab w:val="left" w:pos="484"/>
        </w:tabs>
        <w:contextualSpacing w:val="0"/>
      </w:pPr>
      <w:r>
        <w:rPr>
          <w:color w:val="333333"/>
        </w:rPr>
        <w:t>Churches of Christ in Victoria and</w:t>
      </w:r>
      <w:r>
        <w:rPr>
          <w:color w:val="333333"/>
          <w:spacing w:val="-3"/>
        </w:rPr>
        <w:t xml:space="preserve"> </w:t>
      </w:r>
      <w:r>
        <w:rPr>
          <w:color w:val="333333"/>
        </w:rPr>
        <w:t>Tasmania</w:t>
      </w:r>
    </w:p>
    <w:p w14:paraId="7D5A9877" w14:textId="124E74D3" w:rsidR="005D3F0C" w:rsidRPr="006268E9" w:rsidRDefault="005D3F0C" w:rsidP="00C611D9">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3DA8CFCC" w14:textId="348BE6DB" w:rsidR="005D3F0C" w:rsidRPr="006268E9" w:rsidRDefault="005D3F0C" w:rsidP="00C611D9">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65F7904D" w14:textId="5F5A4163" w:rsidR="005D3F0C" w:rsidRPr="006268E9" w:rsidRDefault="005D3F0C" w:rsidP="00C611D9">
      <w:pPr>
        <w:pStyle w:val="ListParagraph"/>
        <w:numPr>
          <w:ilvl w:val="0"/>
          <w:numId w:val="1"/>
        </w:numPr>
        <w:tabs>
          <w:tab w:val="left" w:pos="483"/>
          <w:tab w:val="left" w:pos="484"/>
        </w:tabs>
        <w:contextualSpacing w:val="0"/>
      </w:pPr>
      <w:r>
        <w:rPr>
          <w:color w:val="333333"/>
        </w:rPr>
        <w:t>Colony 47</w:t>
      </w:r>
      <w:r>
        <w:rPr>
          <w:color w:val="333333"/>
          <w:spacing w:val="-2"/>
        </w:rPr>
        <w:t xml:space="preserve"> </w:t>
      </w:r>
      <w:r>
        <w:rPr>
          <w:color w:val="333333"/>
        </w:rPr>
        <w:t>Inc.</w:t>
      </w:r>
    </w:p>
    <w:p w14:paraId="5BA867D6" w14:textId="17A8B5F1" w:rsidR="005D3F0C" w:rsidRDefault="005D3F0C" w:rsidP="00C611D9">
      <w:pPr>
        <w:pStyle w:val="ListParagraph"/>
        <w:numPr>
          <w:ilvl w:val="0"/>
          <w:numId w:val="1"/>
        </w:numPr>
        <w:tabs>
          <w:tab w:val="left" w:pos="483"/>
          <w:tab w:val="left" w:pos="484"/>
        </w:tabs>
        <w:contextualSpacing w:val="0"/>
      </w:pPr>
      <w:r>
        <w:rPr>
          <w:color w:val="333333"/>
        </w:rPr>
        <w:t>Commonwealth Games</w:t>
      </w:r>
      <w:r>
        <w:rPr>
          <w:color w:val="333333"/>
          <w:spacing w:val="-5"/>
        </w:rPr>
        <w:t xml:space="preserve"> </w:t>
      </w:r>
      <w:r>
        <w:rPr>
          <w:color w:val="333333"/>
        </w:rPr>
        <w:t>Australia</w:t>
      </w:r>
    </w:p>
    <w:p w14:paraId="4E548D5B" w14:textId="1227884D" w:rsidR="005D3F0C" w:rsidRPr="006268E9" w:rsidRDefault="005D3F0C" w:rsidP="00C611D9">
      <w:pPr>
        <w:pStyle w:val="ListParagraph"/>
        <w:numPr>
          <w:ilvl w:val="0"/>
          <w:numId w:val="1"/>
        </w:numPr>
        <w:tabs>
          <w:tab w:val="left" w:pos="483"/>
          <w:tab w:val="left" w:pos="484"/>
        </w:tabs>
        <w:contextualSpacing w:val="0"/>
      </w:pPr>
      <w:r>
        <w:t>Community Based Support Limited</w:t>
      </w:r>
    </w:p>
    <w:p w14:paraId="005639E1" w14:textId="29DC719B" w:rsidR="005D3F0C" w:rsidRPr="006268E9" w:rsidRDefault="005D3F0C" w:rsidP="00C611D9">
      <w:pPr>
        <w:pStyle w:val="ListParagraph"/>
        <w:numPr>
          <w:ilvl w:val="0"/>
          <w:numId w:val="1"/>
        </w:numPr>
        <w:tabs>
          <w:tab w:val="left" w:pos="483"/>
          <w:tab w:val="left" w:pos="484"/>
        </w:tabs>
        <w:contextualSpacing w:val="0"/>
      </w:pPr>
      <w:proofErr w:type="spellStart"/>
      <w:r>
        <w:rPr>
          <w:color w:val="333333"/>
        </w:rPr>
        <w:t>Devonfield</w:t>
      </w:r>
      <w:proofErr w:type="spellEnd"/>
      <w:r>
        <w:rPr>
          <w:color w:val="333333"/>
        </w:rPr>
        <w:t xml:space="preserve"> Enterprises</w:t>
      </w:r>
      <w:r>
        <w:rPr>
          <w:color w:val="333333"/>
          <w:spacing w:val="-3"/>
        </w:rPr>
        <w:t xml:space="preserve"> </w:t>
      </w:r>
      <w:r>
        <w:rPr>
          <w:color w:val="333333"/>
        </w:rPr>
        <w:t>Inc</w:t>
      </w:r>
    </w:p>
    <w:p w14:paraId="5187908F" w14:textId="31102632" w:rsidR="005D3F0C" w:rsidRPr="006268E9" w:rsidRDefault="005D3F0C" w:rsidP="00C611D9">
      <w:pPr>
        <w:pStyle w:val="ListParagraph"/>
        <w:numPr>
          <w:ilvl w:val="0"/>
          <w:numId w:val="1"/>
        </w:numPr>
        <w:tabs>
          <w:tab w:val="left" w:pos="483"/>
          <w:tab w:val="left" w:pos="484"/>
        </w:tabs>
        <w:contextualSpacing w:val="0"/>
      </w:pPr>
      <w:r>
        <w:rPr>
          <w:color w:val="333333"/>
        </w:rPr>
        <w:t xml:space="preserve">Family Based Care Association </w:t>
      </w:r>
      <w:proofErr w:type="gramStart"/>
      <w:r>
        <w:rPr>
          <w:color w:val="333333"/>
        </w:rPr>
        <w:t>North West</w:t>
      </w:r>
      <w:proofErr w:type="gramEnd"/>
      <w:r>
        <w:rPr>
          <w:color w:val="333333"/>
          <w:spacing w:val="-10"/>
        </w:rPr>
        <w:t xml:space="preserve"> </w:t>
      </w:r>
      <w:r>
        <w:rPr>
          <w:color w:val="333333"/>
        </w:rPr>
        <w:t>Inc.</w:t>
      </w:r>
    </w:p>
    <w:p w14:paraId="16922E6A" w14:textId="5353CE66" w:rsidR="005D3F0C" w:rsidRPr="006268E9" w:rsidRDefault="005D3F0C" w:rsidP="00C611D9">
      <w:pPr>
        <w:pStyle w:val="ListParagraph"/>
        <w:numPr>
          <w:ilvl w:val="0"/>
          <w:numId w:val="1"/>
        </w:numPr>
        <w:tabs>
          <w:tab w:val="left" w:pos="483"/>
          <w:tab w:val="left" w:pos="484"/>
        </w:tabs>
        <w:contextualSpacing w:val="0"/>
      </w:pPr>
      <w:r>
        <w:rPr>
          <w:color w:val="333333"/>
        </w:rPr>
        <w:t>The Friends’</w:t>
      </w:r>
      <w:r>
        <w:rPr>
          <w:color w:val="333333"/>
          <w:spacing w:val="-3"/>
        </w:rPr>
        <w:t xml:space="preserve"> </w:t>
      </w:r>
      <w:r>
        <w:rPr>
          <w:color w:val="333333"/>
        </w:rPr>
        <w:t>School</w:t>
      </w:r>
    </w:p>
    <w:p w14:paraId="09BE69EE" w14:textId="6C60DCBE" w:rsidR="00616D79" w:rsidRPr="00616D79" w:rsidRDefault="005D3F0C" w:rsidP="00C611D9">
      <w:pPr>
        <w:pStyle w:val="ListParagraph"/>
        <w:numPr>
          <w:ilvl w:val="0"/>
          <w:numId w:val="1"/>
        </w:numPr>
        <w:tabs>
          <w:tab w:val="left" w:pos="483"/>
          <w:tab w:val="left" w:pos="484"/>
        </w:tabs>
        <w:contextualSpacing w:val="0"/>
      </w:pPr>
      <w:r>
        <w:rPr>
          <w:color w:val="333333"/>
        </w:rPr>
        <w:t>Fusion</w:t>
      </w:r>
      <w:r>
        <w:rPr>
          <w:color w:val="333333"/>
          <w:spacing w:val="-1"/>
        </w:rPr>
        <w:t xml:space="preserve"> </w:t>
      </w:r>
      <w:r>
        <w:rPr>
          <w:color w:val="333333"/>
        </w:rPr>
        <w:t>Australia</w:t>
      </w:r>
    </w:p>
    <w:p w14:paraId="2CDB8CC7" w14:textId="3FF6BCDB" w:rsidR="005D3F0C" w:rsidRPr="006268E9" w:rsidRDefault="00616D79" w:rsidP="00C611D9">
      <w:pPr>
        <w:pStyle w:val="ListParagraph"/>
        <w:numPr>
          <w:ilvl w:val="0"/>
          <w:numId w:val="1"/>
        </w:numPr>
        <w:contextualSpacing w:val="0"/>
      </w:pPr>
      <w:r w:rsidRPr="00616D79">
        <w:t>Glenhaven Family Care Inc</w:t>
      </w:r>
    </w:p>
    <w:p w14:paraId="0D6230DF" w14:textId="4FCFA2E8" w:rsidR="005D3F0C" w:rsidRPr="006268E9" w:rsidRDefault="005D3F0C" w:rsidP="00C611D9">
      <w:pPr>
        <w:pStyle w:val="ListParagraph"/>
        <w:numPr>
          <w:ilvl w:val="0"/>
          <w:numId w:val="1"/>
        </w:numPr>
        <w:tabs>
          <w:tab w:val="left" w:pos="483"/>
          <w:tab w:val="left" w:pos="484"/>
        </w:tabs>
        <w:contextualSpacing w:val="0"/>
      </w:pPr>
      <w:r>
        <w:rPr>
          <w:color w:val="333333"/>
        </w:rPr>
        <w:lastRenderedPageBreak/>
        <w:t>Girl Guides</w:t>
      </w:r>
      <w:r>
        <w:rPr>
          <w:color w:val="333333"/>
          <w:spacing w:val="-3"/>
        </w:rPr>
        <w:t xml:space="preserve"> </w:t>
      </w:r>
      <w:r>
        <w:rPr>
          <w:color w:val="333333"/>
        </w:rPr>
        <w:t>Australia</w:t>
      </w:r>
    </w:p>
    <w:p w14:paraId="1C146EF0" w14:textId="16FCFC26" w:rsidR="00616D79" w:rsidRPr="00616D79" w:rsidRDefault="005D3F0C" w:rsidP="00C611D9">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22F8E1CA" w14:textId="5EFB5829" w:rsidR="005D3F0C" w:rsidRPr="006268E9" w:rsidRDefault="00616D79" w:rsidP="00C611D9">
      <w:pPr>
        <w:pStyle w:val="ListParagraph"/>
        <w:numPr>
          <w:ilvl w:val="0"/>
          <w:numId w:val="1"/>
        </w:numPr>
        <w:contextualSpacing w:val="0"/>
      </w:pPr>
      <w:r w:rsidRPr="00616D79">
        <w:t>Hobart City Mission Inc</w:t>
      </w:r>
    </w:p>
    <w:p w14:paraId="7260CE11" w14:textId="196EDDDC" w:rsidR="005D3F0C" w:rsidRDefault="005D3F0C" w:rsidP="00C611D9">
      <w:pPr>
        <w:pStyle w:val="ListParagraph"/>
        <w:numPr>
          <w:ilvl w:val="0"/>
          <w:numId w:val="1"/>
        </w:numPr>
        <w:tabs>
          <w:tab w:val="left" w:pos="483"/>
          <w:tab w:val="left" w:pos="484"/>
        </w:tabs>
        <w:contextualSpacing w:val="0"/>
      </w:pPr>
      <w:r>
        <w:rPr>
          <w:color w:val="333333"/>
        </w:rPr>
        <w:t>Hobart Women’s</w:t>
      </w:r>
      <w:r>
        <w:rPr>
          <w:color w:val="333333"/>
          <w:spacing w:val="-5"/>
        </w:rPr>
        <w:t xml:space="preserve"> </w:t>
      </w:r>
      <w:r>
        <w:rPr>
          <w:color w:val="333333"/>
        </w:rPr>
        <w:t>Shelter</w:t>
      </w:r>
    </w:p>
    <w:p w14:paraId="34FD47DE" w14:textId="60F28589" w:rsidR="005D3F0C" w:rsidRPr="006268E9" w:rsidRDefault="005D3F0C" w:rsidP="00C611D9">
      <w:pPr>
        <w:pStyle w:val="ListParagraph"/>
        <w:numPr>
          <w:ilvl w:val="0"/>
          <w:numId w:val="1"/>
        </w:numPr>
        <w:tabs>
          <w:tab w:val="left" w:pos="483"/>
          <w:tab w:val="left" w:pos="484"/>
        </w:tabs>
        <w:contextualSpacing w:val="0"/>
      </w:pPr>
      <w:r w:rsidRPr="00F32DD3">
        <w:t>Hockey Australia Limited</w:t>
      </w:r>
    </w:p>
    <w:p w14:paraId="63C49BC8" w14:textId="2F887F62" w:rsidR="005D3F0C" w:rsidRDefault="005D3F0C" w:rsidP="00C611D9">
      <w:pPr>
        <w:pStyle w:val="ListParagraph"/>
        <w:numPr>
          <w:ilvl w:val="0"/>
          <w:numId w:val="1"/>
        </w:numPr>
        <w:tabs>
          <w:tab w:val="left" w:pos="483"/>
          <w:tab w:val="left" w:pos="484"/>
        </w:tabs>
        <w:contextualSpacing w:val="0"/>
      </w:pPr>
      <w:r>
        <w:rPr>
          <w:color w:val="333333"/>
        </w:rPr>
        <w:t>Individual Empowerment</w:t>
      </w:r>
      <w:r>
        <w:rPr>
          <w:color w:val="333333"/>
          <w:spacing w:val="1"/>
        </w:rPr>
        <w:t xml:space="preserve"> </w:t>
      </w:r>
      <w:r>
        <w:rPr>
          <w:color w:val="333333"/>
        </w:rPr>
        <w:t>Network</w:t>
      </w:r>
    </w:p>
    <w:p w14:paraId="75EBD3B4" w14:textId="2A10A740" w:rsidR="005D3F0C" w:rsidRPr="006268E9" w:rsidRDefault="005D3F0C" w:rsidP="00C611D9">
      <w:pPr>
        <w:pStyle w:val="ListParagraph"/>
        <w:numPr>
          <w:ilvl w:val="0"/>
          <w:numId w:val="1"/>
        </w:numPr>
        <w:tabs>
          <w:tab w:val="left" w:pos="483"/>
          <w:tab w:val="left" w:pos="484"/>
        </w:tabs>
        <w:contextualSpacing w:val="0"/>
      </w:pPr>
      <w:r w:rsidRPr="00F32DD3">
        <w:t>International Society for Krishna Consciousness</w:t>
      </w:r>
    </w:p>
    <w:p w14:paraId="022AA007" w14:textId="647C2105" w:rsidR="005D3F0C" w:rsidRPr="006268E9" w:rsidRDefault="005D3F0C" w:rsidP="00C611D9">
      <w:pPr>
        <w:pStyle w:val="ListParagraph"/>
        <w:numPr>
          <w:ilvl w:val="0"/>
          <w:numId w:val="1"/>
        </w:numPr>
        <w:tabs>
          <w:tab w:val="left" w:pos="483"/>
          <w:tab w:val="left" w:pos="484"/>
        </w:tabs>
        <w:contextualSpacing w:val="0"/>
      </w:pPr>
      <w:r>
        <w:rPr>
          <w:color w:val="333333"/>
        </w:rPr>
        <w:t>Jehovah’s</w:t>
      </w:r>
      <w:r>
        <w:rPr>
          <w:color w:val="333333"/>
          <w:spacing w:val="-5"/>
        </w:rPr>
        <w:t xml:space="preserve"> </w:t>
      </w:r>
      <w:r>
        <w:rPr>
          <w:color w:val="333333"/>
        </w:rPr>
        <w:t>Witnesses</w:t>
      </w:r>
    </w:p>
    <w:p w14:paraId="02EACB1A" w14:textId="1F0DD2BB" w:rsidR="005D3F0C" w:rsidRPr="006268E9" w:rsidRDefault="005D3F0C" w:rsidP="00C611D9">
      <w:pPr>
        <w:pStyle w:val="ListParagraph"/>
        <w:numPr>
          <w:ilvl w:val="0"/>
          <w:numId w:val="1"/>
        </w:numPr>
        <w:tabs>
          <w:tab w:val="left" w:pos="483"/>
          <w:tab w:val="left" w:pos="484"/>
        </w:tabs>
        <w:contextualSpacing w:val="0"/>
      </w:pPr>
      <w:r>
        <w:rPr>
          <w:color w:val="333333"/>
        </w:rPr>
        <w:t>Kennerley Childrens</w:t>
      </w:r>
      <w:r>
        <w:rPr>
          <w:color w:val="333333"/>
          <w:spacing w:val="-2"/>
        </w:rPr>
        <w:t xml:space="preserve"> </w:t>
      </w:r>
      <w:r>
        <w:rPr>
          <w:color w:val="333333"/>
        </w:rPr>
        <w:t>Home</w:t>
      </w:r>
    </w:p>
    <w:p w14:paraId="7D2DF3D9" w14:textId="33CE8D0C" w:rsidR="005D3F0C" w:rsidRPr="006268E9" w:rsidRDefault="005D3F0C" w:rsidP="00C611D9">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532AC2EF" w14:textId="6F596AF0" w:rsidR="00922EE4" w:rsidRDefault="005D3F0C" w:rsidP="00C611D9">
      <w:pPr>
        <w:pStyle w:val="ListParagraph"/>
        <w:numPr>
          <w:ilvl w:val="0"/>
          <w:numId w:val="1"/>
        </w:numPr>
        <w:tabs>
          <w:tab w:val="left" w:pos="483"/>
          <w:tab w:val="left" w:pos="484"/>
        </w:tabs>
        <w:contextualSpacing w:val="0"/>
      </w:pPr>
      <w:r>
        <w:rPr>
          <w:color w:val="333333"/>
        </w:rPr>
        <w:t>Launceston City</w:t>
      </w:r>
      <w:r>
        <w:rPr>
          <w:color w:val="333333"/>
          <w:spacing w:val="-3"/>
        </w:rPr>
        <w:t xml:space="preserve"> </w:t>
      </w:r>
      <w:r>
        <w:rPr>
          <w:color w:val="333333"/>
        </w:rPr>
        <w:t>Mission</w:t>
      </w:r>
    </w:p>
    <w:p w14:paraId="01269B8E" w14:textId="07019C16" w:rsidR="005D3F0C" w:rsidRPr="006268E9" w:rsidRDefault="005D3F0C" w:rsidP="00C611D9">
      <w:pPr>
        <w:pStyle w:val="ListParagraph"/>
        <w:numPr>
          <w:ilvl w:val="0"/>
          <w:numId w:val="1"/>
        </w:numPr>
        <w:tabs>
          <w:tab w:val="left" w:pos="483"/>
          <w:tab w:val="left" w:pos="484"/>
        </w:tabs>
        <w:contextualSpacing w:val="0"/>
      </w:pPr>
      <w:r>
        <w:rPr>
          <w:color w:val="333333"/>
        </w:rPr>
        <w:t>Launceston Christian</w:t>
      </w:r>
      <w:r>
        <w:rPr>
          <w:color w:val="333333"/>
          <w:spacing w:val="-1"/>
        </w:rPr>
        <w:t xml:space="preserve"> </w:t>
      </w:r>
      <w:r>
        <w:rPr>
          <w:color w:val="333333"/>
        </w:rPr>
        <w:t>School</w:t>
      </w:r>
    </w:p>
    <w:p w14:paraId="0C687082" w14:textId="3BE7B2E2" w:rsidR="005D3F0C" w:rsidRPr="006268E9" w:rsidRDefault="005D3F0C" w:rsidP="00C611D9">
      <w:pPr>
        <w:pStyle w:val="ListParagraph"/>
        <w:numPr>
          <w:ilvl w:val="0"/>
          <w:numId w:val="1"/>
        </w:numPr>
        <w:tabs>
          <w:tab w:val="left" w:pos="483"/>
          <w:tab w:val="left" w:pos="484"/>
        </w:tabs>
        <w:contextualSpacing w:val="0"/>
      </w:pPr>
      <w:r>
        <w:rPr>
          <w:color w:val="333333"/>
        </w:rPr>
        <w:t>Launceston</w:t>
      </w:r>
      <w:r>
        <w:rPr>
          <w:color w:val="333333"/>
          <w:spacing w:val="-1"/>
        </w:rPr>
        <w:t xml:space="preserve"> </w:t>
      </w:r>
      <w:r>
        <w:rPr>
          <w:color w:val="333333"/>
        </w:rPr>
        <w:t>PCYC</w:t>
      </w:r>
    </w:p>
    <w:p w14:paraId="27B53609" w14:textId="45096513" w:rsidR="005D3F0C" w:rsidRPr="006268E9" w:rsidRDefault="005D3F0C" w:rsidP="00C611D9">
      <w:pPr>
        <w:pStyle w:val="ListParagraph"/>
        <w:numPr>
          <w:ilvl w:val="0"/>
          <w:numId w:val="1"/>
        </w:numPr>
        <w:tabs>
          <w:tab w:val="left" w:pos="483"/>
          <w:tab w:val="left" w:pos="484"/>
        </w:tabs>
        <w:contextualSpacing w:val="0"/>
      </w:pPr>
      <w:r>
        <w:rPr>
          <w:color w:val="333333"/>
        </w:rPr>
        <w:t>Life Without</w:t>
      </w:r>
      <w:r>
        <w:rPr>
          <w:color w:val="333333"/>
          <w:spacing w:val="-6"/>
        </w:rPr>
        <w:t xml:space="preserve"> </w:t>
      </w:r>
      <w:r>
        <w:rPr>
          <w:color w:val="333333"/>
        </w:rPr>
        <w:t>Barriers</w:t>
      </w:r>
    </w:p>
    <w:p w14:paraId="4847AF7E" w14:textId="1C20DC12" w:rsidR="005D3F0C" w:rsidRPr="006268E9" w:rsidRDefault="005D3F0C" w:rsidP="00C611D9">
      <w:pPr>
        <w:pStyle w:val="ListParagraph"/>
        <w:numPr>
          <w:ilvl w:val="0"/>
          <w:numId w:val="1"/>
        </w:numPr>
        <w:tabs>
          <w:tab w:val="left" w:pos="483"/>
          <w:tab w:val="left" w:pos="484"/>
        </w:tabs>
        <w:contextualSpacing w:val="0"/>
      </w:pPr>
      <w:r>
        <w:rPr>
          <w:color w:val="333333"/>
        </w:rPr>
        <w:t>The Lutheran Church of</w:t>
      </w:r>
      <w:r>
        <w:rPr>
          <w:color w:val="333333"/>
          <w:spacing w:val="-4"/>
        </w:rPr>
        <w:t xml:space="preserve"> </w:t>
      </w:r>
      <w:r>
        <w:rPr>
          <w:color w:val="333333"/>
        </w:rPr>
        <w:t>Australia</w:t>
      </w:r>
    </w:p>
    <w:p w14:paraId="6B7DD0F6" w14:textId="5026E7FB" w:rsidR="005D3F0C" w:rsidRPr="006268E9" w:rsidRDefault="005D3F0C" w:rsidP="00C611D9">
      <w:pPr>
        <w:pStyle w:val="ListParagraph"/>
        <w:numPr>
          <w:ilvl w:val="0"/>
          <w:numId w:val="1"/>
        </w:numPr>
        <w:tabs>
          <w:tab w:val="left" w:pos="483"/>
          <w:tab w:val="left" w:pos="484"/>
        </w:tabs>
        <w:contextualSpacing w:val="0"/>
      </w:pPr>
      <w:r>
        <w:rPr>
          <w:color w:val="333333"/>
        </w:rPr>
        <w:t>Migrant Resource</w:t>
      </w:r>
      <w:r>
        <w:rPr>
          <w:color w:val="333333"/>
          <w:spacing w:val="-2"/>
        </w:rPr>
        <w:t xml:space="preserve"> </w:t>
      </w:r>
      <w:r>
        <w:rPr>
          <w:color w:val="333333"/>
        </w:rPr>
        <w:t>Centre</w:t>
      </w:r>
    </w:p>
    <w:p w14:paraId="574486EA" w14:textId="411FE9D7" w:rsidR="005D3F0C" w:rsidRPr="006268E9" w:rsidRDefault="005D3F0C" w:rsidP="00C611D9">
      <w:pPr>
        <w:pStyle w:val="ListParagraph"/>
        <w:numPr>
          <w:ilvl w:val="0"/>
          <w:numId w:val="1"/>
        </w:numPr>
        <w:tabs>
          <w:tab w:val="left" w:pos="483"/>
          <w:tab w:val="left" w:pos="484"/>
        </w:tabs>
        <w:contextualSpacing w:val="0"/>
      </w:pPr>
      <w:r>
        <w:rPr>
          <w:color w:val="333333"/>
        </w:rPr>
        <w:t>Mission</w:t>
      </w:r>
      <w:r>
        <w:rPr>
          <w:color w:val="333333"/>
          <w:spacing w:val="-1"/>
        </w:rPr>
        <w:t xml:space="preserve"> </w:t>
      </w:r>
      <w:r>
        <w:rPr>
          <w:color w:val="333333"/>
        </w:rPr>
        <w:t>Australia</w:t>
      </w:r>
    </w:p>
    <w:p w14:paraId="31EC41E3" w14:textId="5FA28826" w:rsidR="005D3F0C" w:rsidRPr="006268E9" w:rsidRDefault="005D3F0C" w:rsidP="00C611D9">
      <w:pPr>
        <w:pStyle w:val="ListParagraph"/>
        <w:numPr>
          <w:ilvl w:val="0"/>
          <w:numId w:val="1"/>
        </w:numPr>
        <w:tabs>
          <w:tab w:val="left" w:pos="483"/>
          <w:tab w:val="left" w:pos="484"/>
        </w:tabs>
        <w:contextualSpacing w:val="0"/>
      </w:pPr>
      <w:proofErr w:type="spellStart"/>
      <w:r>
        <w:rPr>
          <w:color w:val="333333"/>
        </w:rPr>
        <w:t>Morialta</w:t>
      </w:r>
      <w:proofErr w:type="spellEnd"/>
      <w:r>
        <w:rPr>
          <w:color w:val="333333"/>
          <w:spacing w:val="-1"/>
        </w:rPr>
        <w:t xml:space="preserve"> </w:t>
      </w:r>
      <w:r>
        <w:rPr>
          <w:color w:val="333333"/>
        </w:rPr>
        <w:t>Trust</w:t>
      </w:r>
    </w:p>
    <w:p w14:paraId="0D27B5AB" w14:textId="74F5630C" w:rsidR="005D3F0C" w:rsidRPr="006268E9" w:rsidRDefault="005D3F0C" w:rsidP="00C611D9">
      <w:pPr>
        <w:pStyle w:val="ListParagraph"/>
        <w:numPr>
          <w:ilvl w:val="0"/>
          <w:numId w:val="1"/>
        </w:numPr>
        <w:tabs>
          <w:tab w:val="left" w:pos="483"/>
          <w:tab w:val="left" w:pos="484"/>
        </w:tabs>
        <w:contextualSpacing w:val="0"/>
      </w:pPr>
      <w:r>
        <w:rPr>
          <w:color w:val="333333"/>
        </w:rPr>
        <w:t>National Spiritual Assembly of the Baha'is of Australia</w:t>
      </w:r>
      <w:r>
        <w:rPr>
          <w:color w:val="333333"/>
          <w:spacing w:val="-4"/>
        </w:rPr>
        <w:t xml:space="preserve"> </w:t>
      </w:r>
      <w:r>
        <w:rPr>
          <w:color w:val="333333"/>
        </w:rPr>
        <w:t>Incorporated</w:t>
      </w:r>
    </w:p>
    <w:p w14:paraId="575B4CD3" w14:textId="2311D384" w:rsidR="005D3F0C" w:rsidRPr="006268E9" w:rsidRDefault="005D3F0C" w:rsidP="00C611D9">
      <w:pPr>
        <w:pStyle w:val="ListParagraph"/>
        <w:numPr>
          <w:ilvl w:val="0"/>
          <w:numId w:val="1"/>
        </w:numPr>
        <w:tabs>
          <w:tab w:val="left" w:pos="483"/>
          <w:tab w:val="left" w:pos="484"/>
        </w:tabs>
        <w:contextualSpacing w:val="0"/>
      </w:pPr>
      <w:r>
        <w:rPr>
          <w:color w:val="333333"/>
        </w:rPr>
        <w:t>Netball Australia</w:t>
      </w:r>
      <w:r>
        <w:rPr>
          <w:color w:val="333333"/>
          <w:spacing w:val="-1"/>
        </w:rPr>
        <w:t xml:space="preserve"> </w:t>
      </w:r>
      <w:r>
        <w:rPr>
          <w:color w:val="333333"/>
        </w:rPr>
        <w:t>Limited</w:t>
      </w:r>
    </w:p>
    <w:p w14:paraId="4585FB95" w14:textId="6A83EC00" w:rsidR="005D3F0C" w:rsidRPr="006268E9" w:rsidRDefault="005D3F0C" w:rsidP="00C611D9">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779B0B92" w14:textId="485F2AB0" w:rsidR="005D3F0C" w:rsidRPr="006268E9" w:rsidRDefault="005D3F0C" w:rsidP="00C611D9">
      <w:pPr>
        <w:pStyle w:val="ListParagraph"/>
        <w:numPr>
          <w:ilvl w:val="0"/>
          <w:numId w:val="1"/>
        </w:numPr>
        <w:tabs>
          <w:tab w:val="left" w:pos="483"/>
          <w:tab w:val="left" w:pos="484"/>
        </w:tabs>
        <w:contextualSpacing w:val="0"/>
      </w:pPr>
      <w:r>
        <w:rPr>
          <w:color w:val="333333"/>
        </w:rPr>
        <w:t>Paralympics Australia</w:t>
      </w:r>
    </w:p>
    <w:p w14:paraId="368A18B9" w14:textId="66B5242F" w:rsidR="005D3F0C" w:rsidRPr="006268E9" w:rsidRDefault="005D3F0C" w:rsidP="00C611D9">
      <w:pPr>
        <w:pStyle w:val="ListParagraph"/>
        <w:numPr>
          <w:ilvl w:val="0"/>
          <w:numId w:val="1"/>
        </w:numPr>
        <w:tabs>
          <w:tab w:val="left" w:pos="483"/>
          <w:tab w:val="left" w:pos="484"/>
        </w:tabs>
        <w:contextualSpacing w:val="0"/>
      </w:pPr>
      <w:r>
        <w:rPr>
          <w:color w:val="333333"/>
        </w:rPr>
        <w:t>Polish Association in</w:t>
      </w:r>
      <w:r>
        <w:rPr>
          <w:color w:val="333333"/>
          <w:spacing w:val="-1"/>
        </w:rPr>
        <w:t xml:space="preserve"> </w:t>
      </w:r>
      <w:r>
        <w:rPr>
          <w:color w:val="333333"/>
        </w:rPr>
        <w:t>Hobart</w:t>
      </w:r>
    </w:p>
    <w:p w14:paraId="38093A77" w14:textId="4716F704" w:rsidR="00236EE1" w:rsidRDefault="005D3F0C" w:rsidP="00C611D9">
      <w:pPr>
        <w:pStyle w:val="ListParagraph"/>
        <w:numPr>
          <w:ilvl w:val="0"/>
          <w:numId w:val="1"/>
        </w:numPr>
        <w:tabs>
          <w:tab w:val="left" w:pos="483"/>
          <w:tab w:val="left" w:pos="484"/>
        </w:tabs>
        <w:contextualSpacing w:val="0"/>
      </w:pPr>
      <w:r>
        <w:rPr>
          <w:color w:val="333333"/>
        </w:rPr>
        <w:t>Presbyterian Church</w:t>
      </w:r>
      <w:r>
        <w:rPr>
          <w:color w:val="333333"/>
          <w:spacing w:val="-5"/>
        </w:rPr>
        <w:t xml:space="preserve"> </w:t>
      </w:r>
      <w:r>
        <w:rPr>
          <w:color w:val="333333"/>
        </w:rPr>
        <w:t>Tasmania</w:t>
      </w:r>
    </w:p>
    <w:p w14:paraId="2BA08A18" w14:textId="0B4DC166" w:rsidR="005D3F0C" w:rsidRPr="006268E9" w:rsidRDefault="00236EE1" w:rsidP="00C611D9">
      <w:pPr>
        <w:pStyle w:val="ListParagraph"/>
        <w:numPr>
          <w:ilvl w:val="0"/>
          <w:numId w:val="1"/>
        </w:numPr>
        <w:tabs>
          <w:tab w:val="left" w:pos="483"/>
          <w:tab w:val="left" w:pos="484"/>
        </w:tabs>
        <w:contextualSpacing w:val="0"/>
      </w:pPr>
      <w:r>
        <w:t>Presentation Sisters Property Association</w:t>
      </w:r>
    </w:p>
    <w:p w14:paraId="1D0A4E3A" w14:textId="18C45B1F" w:rsidR="005D3F0C" w:rsidRPr="006268E9" w:rsidRDefault="005D3F0C" w:rsidP="00C611D9">
      <w:pPr>
        <w:pStyle w:val="ListParagraph"/>
        <w:numPr>
          <w:ilvl w:val="0"/>
          <w:numId w:val="1"/>
        </w:numPr>
        <w:tabs>
          <w:tab w:val="left" w:pos="483"/>
          <w:tab w:val="left" w:pos="484"/>
        </w:tabs>
        <w:contextualSpacing w:val="0"/>
      </w:pPr>
      <w:r>
        <w:rPr>
          <w:color w:val="333333"/>
        </w:rPr>
        <w:t>The Religious Society of Friends (Quakers) in</w:t>
      </w:r>
      <w:r>
        <w:rPr>
          <w:color w:val="333333"/>
          <w:spacing w:val="-7"/>
        </w:rPr>
        <w:t xml:space="preserve"> </w:t>
      </w:r>
      <w:r>
        <w:rPr>
          <w:color w:val="333333"/>
        </w:rPr>
        <w:t>Australia</w:t>
      </w:r>
    </w:p>
    <w:p w14:paraId="3E0129C4" w14:textId="2635E4CD" w:rsidR="005D3F0C" w:rsidRPr="006268E9" w:rsidRDefault="005D3F0C" w:rsidP="00C611D9">
      <w:pPr>
        <w:pStyle w:val="ListParagraph"/>
        <w:numPr>
          <w:ilvl w:val="0"/>
          <w:numId w:val="1"/>
        </w:numPr>
        <w:tabs>
          <w:tab w:val="left" w:pos="483"/>
          <w:tab w:val="left" w:pos="484"/>
        </w:tabs>
        <w:contextualSpacing w:val="0"/>
      </w:pPr>
      <w:r>
        <w:rPr>
          <w:color w:val="333333"/>
        </w:rPr>
        <w:t>Rowing</w:t>
      </w:r>
      <w:r>
        <w:rPr>
          <w:color w:val="333333"/>
          <w:spacing w:val="2"/>
        </w:rPr>
        <w:t xml:space="preserve"> </w:t>
      </w:r>
      <w:r>
        <w:rPr>
          <w:color w:val="333333"/>
        </w:rPr>
        <w:t>Australia</w:t>
      </w:r>
    </w:p>
    <w:p w14:paraId="5FF51310" w14:textId="48A62CFD" w:rsidR="005D3F0C" w:rsidRPr="006268E9" w:rsidRDefault="005D3F0C" w:rsidP="00C611D9">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27851A72" w14:textId="36D4F043" w:rsidR="005D3F0C" w:rsidRPr="006268E9" w:rsidRDefault="005D3F0C" w:rsidP="00C611D9">
      <w:pPr>
        <w:pStyle w:val="ListParagraph"/>
        <w:numPr>
          <w:ilvl w:val="0"/>
          <w:numId w:val="1"/>
        </w:numPr>
        <w:tabs>
          <w:tab w:val="left" w:pos="483"/>
          <w:tab w:val="left" w:pos="484"/>
        </w:tabs>
        <w:contextualSpacing w:val="0"/>
      </w:pPr>
      <w:r>
        <w:rPr>
          <w:color w:val="333333"/>
        </w:rPr>
        <w:t>Save the Children</w:t>
      </w:r>
      <w:r>
        <w:rPr>
          <w:color w:val="333333"/>
          <w:spacing w:val="-1"/>
        </w:rPr>
        <w:t xml:space="preserve"> </w:t>
      </w:r>
      <w:r>
        <w:rPr>
          <w:color w:val="333333"/>
        </w:rPr>
        <w:t>Australia</w:t>
      </w:r>
    </w:p>
    <w:p w14:paraId="12FF4785" w14:textId="086A392E" w:rsidR="005D3F0C" w:rsidRPr="006268E9" w:rsidRDefault="005D3F0C" w:rsidP="00C611D9">
      <w:pPr>
        <w:pStyle w:val="ListParagraph"/>
        <w:numPr>
          <w:ilvl w:val="0"/>
          <w:numId w:val="1"/>
        </w:numPr>
        <w:tabs>
          <w:tab w:val="left" w:pos="483"/>
          <w:tab w:val="left" w:pos="484"/>
        </w:tabs>
        <w:contextualSpacing w:val="0"/>
      </w:pPr>
      <w:r>
        <w:rPr>
          <w:color w:val="333333"/>
        </w:rPr>
        <w:t>Scouts Australia</w:t>
      </w:r>
    </w:p>
    <w:p w14:paraId="29D96D01" w14:textId="24C61B2E" w:rsidR="005D3F0C" w:rsidRPr="006268E9" w:rsidRDefault="005D3F0C" w:rsidP="00C611D9">
      <w:pPr>
        <w:pStyle w:val="ListParagraph"/>
        <w:numPr>
          <w:ilvl w:val="0"/>
          <w:numId w:val="1"/>
        </w:numPr>
        <w:tabs>
          <w:tab w:val="left" w:pos="483"/>
          <w:tab w:val="left" w:pos="484"/>
        </w:tabs>
        <w:contextualSpacing w:val="0"/>
      </w:pPr>
      <w:r>
        <w:rPr>
          <w:color w:val="333333"/>
        </w:rPr>
        <w:t>Scouts</w:t>
      </w:r>
      <w:r>
        <w:rPr>
          <w:color w:val="333333"/>
          <w:spacing w:val="-3"/>
        </w:rPr>
        <w:t xml:space="preserve"> </w:t>
      </w:r>
      <w:r>
        <w:rPr>
          <w:color w:val="333333"/>
        </w:rPr>
        <w:t>Tasmania</w:t>
      </w:r>
    </w:p>
    <w:p w14:paraId="0F200709" w14:textId="72347612" w:rsidR="005D3F0C" w:rsidRPr="006268E9" w:rsidRDefault="005D3F0C" w:rsidP="00C611D9">
      <w:pPr>
        <w:pStyle w:val="ListParagraph"/>
        <w:numPr>
          <w:ilvl w:val="0"/>
          <w:numId w:val="1"/>
        </w:numPr>
        <w:tabs>
          <w:tab w:val="left" w:pos="483"/>
          <w:tab w:val="left" w:pos="484"/>
        </w:tabs>
        <w:contextualSpacing w:val="0"/>
      </w:pPr>
      <w:r>
        <w:rPr>
          <w:color w:val="333333"/>
        </w:rPr>
        <w:t>Scripture Union</w:t>
      </w:r>
      <w:r>
        <w:rPr>
          <w:color w:val="333333"/>
          <w:spacing w:val="-5"/>
        </w:rPr>
        <w:t xml:space="preserve"> </w:t>
      </w:r>
      <w:r>
        <w:rPr>
          <w:color w:val="333333"/>
        </w:rPr>
        <w:t>Tasmania</w:t>
      </w:r>
    </w:p>
    <w:p w14:paraId="4253D7F5" w14:textId="4001C187" w:rsidR="005D3F0C" w:rsidRPr="006268E9" w:rsidRDefault="005D3F0C" w:rsidP="00C611D9">
      <w:pPr>
        <w:pStyle w:val="ListParagraph"/>
        <w:numPr>
          <w:ilvl w:val="0"/>
          <w:numId w:val="1"/>
        </w:numPr>
        <w:tabs>
          <w:tab w:val="left" w:pos="483"/>
          <w:tab w:val="left" w:pos="484"/>
        </w:tabs>
        <w:contextualSpacing w:val="0"/>
      </w:pPr>
      <w:r>
        <w:rPr>
          <w:color w:val="333333"/>
        </w:rPr>
        <w:t>Seventh Day</w:t>
      </w:r>
      <w:r>
        <w:rPr>
          <w:color w:val="333333"/>
          <w:spacing w:val="-3"/>
        </w:rPr>
        <w:t xml:space="preserve"> </w:t>
      </w:r>
      <w:r>
        <w:rPr>
          <w:color w:val="333333"/>
        </w:rPr>
        <w:t>Adventists</w:t>
      </w:r>
    </w:p>
    <w:p w14:paraId="395F97AD" w14:textId="42F9CCCC" w:rsidR="005D3F0C" w:rsidRPr="006268E9" w:rsidRDefault="005D3F0C" w:rsidP="00C611D9">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019CA971" w14:textId="1E927D48" w:rsidR="005D3F0C" w:rsidRPr="006268E9" w:rsidRDefault="005D3F0C" w:rsidP="00C611D9">
      <w:pPr>
        <w:pStyle w:val="ListParagraph"/>
        <w:numPr>
          <w:ilvl w:val="0"/>
          <w:numId w:val="1"/>
        </w:numPr>
        <w:tabs>
          <w:tab w:val="left" w:pos="483"/>
          <w:tab w:val="left" w:pos="484"/>
        </w:tabs>
        <w:contextualSpacing w:val="0"/>
      </w:pPr>
      <w:r>
        <w:rPr>
          <w:color w:val="333333"/>
        </w:rPr>
        <w:t>Society of Christian Doctrine</w:t>
      </w:r>
      <w:r>
        <w:rPr>
          <w:color w:val="333333"/>
          <w:spacing w:val="-1"/>
        </w:rPr>
        <w:t xml:space="preserve"> </w:t>
      </w:r>
      <w:r>
        <w:rPr>
          <w:color w:val="333333"/>
        </w:rPr>
        <w:t>Brothers</w:t>
      </w:r>
    </w:p>
    <w:p w14:paraId="5CF06C26" w14:textId="5D38A6F6" w:rsidR="005D3F0C" w:rsidRPr="006268E9" w:rsidRDefault="005D3F0C" w:rsidP="00C611D9">
      <w:pPr>
        <w:pStyle w:val="ListParagraph"/>
        <w:numPr>
          <w:ilvl w:val="0"/>
          <w:numId w:val="1"/>
        </w:numPr>
        <w:tabs>
          <w:tab w:val="left" w:pos="483"/>
          <w:tab w:val="left" w:pos="484"/>
        </w:tabs>
        <w:contextualSpacing w:val="0"/>
      </w:pPr>
      <w:r>
        <w:rPr>
          <w:color w:val="333333"/>
        </w:rPr>
        <w:t>St Giles Society</w:t>
      </w:r>
    </w:p>
    <w:p w14:paraId="3F860549" w14:textId="03E3D86B" w:rsidR="005D3F0C" w:rsidRPr="006268E9" w:rsidRDefault="005D3F0C" w:rsidP="00C611D9">
      <w:pPr>
        <w:pStyle w:val="ListParagraph"/>
        <w:numPr>
          <w:ilvl w:val="0"/>
          <w:numId w:val="1"/>
        </w:numPr>
        <w:tabs>
          <w:tab w:val="left" w:pos="483"/>
          <w:tab w:val="left" w:pos="484"/>
        </w:tabs>
        <w:contextualSpacing w:val="0"/>
      </w:pPr>
      <w:r>
        <w:rPr>
          <w:color w:val="333333"/>
        </w:rPr>
        <w:t>St John Ambulance</w:t>
      </w:r>
      <w:r>
        <w:rPr>
          <w:color w:val="333333"/>
          <w:spacing w:val="-5"/>
        </w:rPr>
        <w:t xml:space="preserve"> </w:t>
      </w:r>
      <w:r>
        <w:rPr>
          <w:color w:val="333333"/>
        </w:rPr>
        <w:t>Tasmania</w:t>
      </w:r>
    </w:p>
    <w:p w14:paraId="055004FF" w14:textId="43204737" w:rsidR="005D3F0C" w:rsidRPr="006268E9" w:rsidRDefault="005D3F0C" w:rsidP="00C611D9">
      <w:pPr>
        <w:pStyle w:val="ListParagraph"/>
        <w:numPr>
          <w:ilvl w:val="0"/>
          <w:numId w:val="1"/>
        </w:numPr>
        <w:tabs>
          <w:tab w:val="left" w:pos="483"/>
          <w:tab w:val="left" w:pos="484"/>
        </w:tabs>
        <w:contextualSpacing w:val="0"/>
      </w:pPr>
      <w:r>
        <w:rPr>
          <w:color w:val="333333"/>
        </w:rPr>
        <w:t>St Vincent de Paul Society</w:t>
      </w:r>
    </w:p>
    <w:p w14:paraId="47FBFA39" w14:textId="14750DD7" w:rsidR="005D3F0C" w:rsidRPr="006268E9" w:rsidRDefault="005D3F0C" w:rsidP="00C611D9">
      <w:pPr>
        <w:pStyle w:val="ListParagraph"/>
        <w:numPr>
          <w:ilvl w:val="0"/>
          <w:numId w:val="1"/>
        </w:numPr>
        <w:tabs>
          <w:tab w:val="left" w:pos="483"/>
          <w:tab w:val="left" w:pos="484"/>
        </w:tabs>
        <w:contextualSpacing w:val="0"/>
      </w:pPr>
      <w:r>
        <w:rPr>
          <w:color w:val="333333"/>
        </w:rPr>
        <w:t>Sunshine Association of</w:t>
      </w:r>
      <w:r>
        <w:rPr>
          <w:color w:val="333333"/>
          <w:spacing w:val="-2"/>
        </w:rPr>
        <w:t xml:space="preserve"> </w:t>
      </w:r>
      <w:r>
        <w:rPr>
          <w:color w:val="333333"/>
        </w:rPr>
        <w:t>Tasmania</w:t>
      </w:r>
    </w:p>
    <w:p w14:paraId="2F95FCA3" w14:textId="1943D991" w:rsidR="005D3F0C" w:rsidRDefault="005D3F0C" w:rsidP="00C611D9">
      <w:pPr>
        <w:pStyle w:val="ListParagraph"/>
        <w:numPr>
          <w:ilvl w:val="0"/>
          <w:numId w:val="1"/>
        </w:numPr>
        <w:tabs>
          <w:tab w:val="left" w:pos="483"/>
          <w:tab w:val="left" w:pos="484"/>
        </w:tabs>
        <w:contextualSpacing w:val="0"/>
      </w:pPr>
      <w:r>
        <w:rPr>
          <w:color w:val="333333"/>
        </w:rPr>
        <w:t>Swimming</w:t>
      </w:r>
      <w:r>
        <w:rPr>
          <w:color w:val="333333"/>
          <w:spacing w:val="-1"/>
        </w:rPr>
        <w:t xml:space="preserve"> </w:t>
      </w:r>
      <w:r>
        <w:rPr>
          <w:color w:val="333333"/>
        </w:rPr>
        <w:t>Australia</w:t>
      </w:r>
    </w:p>
    <w:p w14:paraId="1C1ACFF3" w14:textId="61E438D7" w:rsidR="005D3F0C" w:rsidRPr="006268E9" w:rsidRDefault="005D3F0C" w:rsidP="00C611D9">
      <w:pPr>
        <w:pStyle w:val="ListParagraph"/>
        <w:numPr>
          <w:ilvl w:val="0"/>
          <w:numId w:val="1"/>
        </w:numPr>
        <w:tabs>
          <w:tab w:val="left" w:pos="483"/>
          <w:tab w:val="left" w:pos="484"/>
        </w:tabs>
        <w:contextualSpacing w:val="0"/>
      </w:pPr>
      <w:r w:rsidRPr="00F32DD3">
        <w:t>Tasmanian Aboriginal Centre</w:t>
      </w:r>
    </w:p>
    <w:p w14:paraId="6EF73DE7" w14:textId="4B9C1973" w:rsidR="00922EE4" w:rsidRDefault="005D3F0C" w:rsidP="00C611D9">
      <w:pPr>
        <w:pStyle w:val="ListParagraph"/>
        <w:numPr>
          <w:ilvl w:val="0"/>
          <w:numId w:val="1"/>
        </w:numPr>
        <w:tabs>
          <w:tab w:val="left" w:pos="483"/>
          <w:tab w:val="left" w:pos="484"/>
        </w:tabs>
        <w:contextualSpacing w:val="0"/>
      </w:pPr>
      <w:r>
        <w:rPr>
          <w:color w:val="333333"/>
        </w:rPr>
        <w:t>Tennis Australia Limited</w:t>
      </w:r>
    </w:p>
    <w:p w14:paraId="1C8E49A9" w14:textId="1F70B30A" w:rsidR="005D3F0C" w:rsidRPr="006268E9" w:rsidRDefault="005D3F0C" w:rsidP="00C611D9">
      <w:pPr>
        <w:pStyle w:val="ListParagraph"/>
        <w:numPr>
          <w:ilvl w:val="0"/>
          <w:numId w:val="1"/>
        </w:numPr>
        <w:tabs>
          <w:tab w:val="left" w:pos="483"/>
          <w:tab w:val="left" w:pos="484"/>
        </w:tabs>
        <w:contextualSpacing w:val="0"/>
      </w:pPr>
      <w:r>
        <w:rPr>
          <w:color w:val="333333"/>
        </w:rPr>
        <w:t>Transdev</w:t>
      </w:r>
      <w:r>
        <w:rPr>
          <w:color w:val="333333"/>
          <w:spacing w:val="-3"/>
        </w:rPr>
        <w:t xml:space="preserve"> </w:t>
      </w:r>
      <w:r>
        <w:rPr>
          <w:color w:val="333333"/>
        </w:rPr>
        <w:t>Australasia</w:t>
      </w:r>
    </w:p>
    <w:p w14:paraId="0ABB447B" w14:textId="3835C2FF" w:rsidR="005D3F0C" w:rsidRDefault="005D3F0C" w:rsidP="00C611D9">
      <w:pPr>
        <w:pStyle w:val="ListParagraph"/>
        <w:numPr>
          <w:ilvl w:val="0"/>
          <w:numId w:val="1"/>
        </w:numPr>
        <w:tabs>
          <w:tab w:val="left" w:pos="483"/>
          <w:tab w:val="left" w:pos="484"/>
        </w:tabs>
        <w:contextualSpacing w:val="0"/>
      </w:pPr>
      <w:r>
        <w:rPr>
          <w:color w:val="333333"/>
        </w:rPr>
        <w:t>Uniting</w:t>
      </w:r>
      <w:r>
        <w:rPr>
          <w:color w:val="333333"/>
          <w:spacing w:val="2"/>
        </w:rPr>
        <w:t xml:space="preserve"> </w:t>
      </w:r>
      <w:r>
        <w:rPr>
          <w:color w:val="333333"/>
        </w:rPr>
        <w:t>Church in Australia</w:t>
      </w:r>
    </w:p>
    <w:p w14:paraId="4D3EE166" w14:textId="77777777" w:rsidR="005D3F0C" w:rsidRPr="004B5BA7" w:rsidRDefault="005D3F0C" w:rsidP="00C611D9">
      <w:pPr>
        <w:pStyle w:val="ListParagraph"/>
        <w:numPr>
          <w:ilvl w:val="1"/>
          <w:numId w:val="1"/>
        </w:numPr>
        <w:tabs>
          <w:tab w:val="left" w:pos="867"/>
          <w:tab w:val="left" w:pos="868"/>
        </w:tabs>
        <w:contextualSpacing w:val="0"/>
        <w:rPr>
          <w:color w:val="333333"/>
        </w:rPr>
      </w:pPr>
      <w:r w:rsidRPr="004B5BA7">
        <w:rPr>
          <w:color w:val="333333"/>
        </w:rPr>
        <w:t>Fahan School</w:t>
      </w:r>
    </w:p>
    <w:p w14:paraId="132003AB" w14:textId="02460E62" w:rsidR="005D3F0C" w:rsidRPr="006268E9" w:rsidRDefault="005D3F0C" w:rsidP="00C611D9">
      <w:pPr>
        <w:pStyle w:val="ListParagraph"/>
        <w:numPr>
          <w:ilvl w:val="1"/>
          <w:numId w:val="1"/>
        </w:numPr>
        <w:tabs>
          <w:tab w:val="left" w:pos="867"/>
          <w:tab w:val="left" w:pos="868"/>
        </w:tabs>
        <w:contextualSpacing w:val="0"/>
      </w:pPr>
      <w:r w:rsidRPr="004B5BA7">
        <w:rPr>
          <w:color w:val="333333"/>
        </w:rPr>
        <w:t>Sco</w:t>
      </w:r>
      <w:r>
        <w:t xml:space="preserve">tch </w:t>
      </w:r>
      <w:proofErr w:type="spellStart"/>
      <w:r>
        <w:t>Oakburn</w:t>
      </w:r>
      <w:proofErr w:type="spellEnd"/>
      <w:r>
        <w:t xml:space="preserve"> College Inc</w:t>
      </w:r>
    </w:p>
    <w:p w14:paraId="0CA9E4E4" w14:textId="294F7A32" w:rsidR="005D3F0C" w:rsidRPr="006268E9" w:rsidRDefault="005D3F0C" w:rsidP="00C611D9">
      <w:pPr>
        <w:pStyle w:val="ListParagraph"/>
        <w:numPr>
          <w:ilvl w:val="0"/>
          <w:numId w:val="1"/>
        </w:numPr>
        <w:tabs>
          <w:tab w:val="left" w:pos="483"/>
          <w:tab w:val="left" w:pos="484"/>
        </w:tabs>
        <w:contextualSpacing w:val="0"/>
      </w:pPr>
      <w:r>
        <w:rPr>
          <w:color w:val="333333"/>
        </w:rPr>
        <w:t>University of</w:t>
      </w:r>
      <w:r>
        <w:rPr>
          <w:color w:val="333333"/>
          <w:spacing w:val="-1"/>
        </w:rPr>
        <w:t xml:space="preserve"> </w:t>
      </w:r>
      <w:r>
        <w:rPr>
          <w:color w:val="333333"/>
        </w:rPr>
        <w:t>Tasmania</w:t>
      </w:r>
    </w:p>
    <w:p w14:paraId="10BE1704" w14:textId="64DBB05F" w:rsidR="005D3F0C" w:rsidRPr="006268E9" w:rsidRDefault="005D3F0C" w:rsidP="00C611D9">
      <w:pPr>
        <w:pStyle w:val="ListParagraph"/>
        <w:numPr>
          <w:ilvl w:val="0"/>
          <w:numId w:val="1"/>
        </w:numPr>
        <w:tabs>
          <w:tab w:val="left" w:pos="483"/>
          <w:tab w:val="left" w:pos="484"/>
        </w:tabs>
        <w:contextualSpacing w:val="0"/>
      </w:pPr>
      <w:r>
        <w:rPr>
          <w:color w:val="333333"/>
        </w:rPr>
        <w:t>World Vision</w:t>
      </w:r>
      <w:r>
        <w:rPr>
          <w:color w:val="333333"/>
          <w:spacing w:val="-1"/>
        </w:rPr>
        <w:t xml:space="preserve"> </w:t>
      </w:r>
      <w:r>
        <w:rPr>
          <w:color w:val="333333"/>
        </w:rPr>
        <w:t>Australia</w:t>
      </w:r>
    </w:p>
    <w:p w14:paraId="114B1BD0" w14:textId="0A0980CE" w:rsidR="005D3F0C" w:rsidRPr="006268E9" w:rsidRDefault="005D3F0C" w:rsidP="00C611D9">
      <w:pPr>
        <w:pStyle w:val="ListParagraph"/>
        <w:numPr>
          <w:ilvl w:val="0"/>
          <w:numId w:val="1"/>
        </w:numPr>
        <w:tabs>
          <w:tab w:val="left" w:pos="483"/>
          <w:tab w:val="left" w:pos="484"/>
        </w:tabs>
        <w:contextualSpacing w:val="0"/>
      </w:pPr>
      <w:r>
        <w:rPr>
          <w:color w:val="333333"/>
        </w:rPr>
        <w:t>YMCA</w:t>
      </w:r>
    </w:p>
    <w:p w14:paraId="2902672D" w14:textId="3F3AE21F" w:rsidR="005D3F0C" w:rsidRPr="006268E9" w:rsidRDefault="005D3F0C" w:rsidP="00C611D9">
      <w:pPr>
        <w:pStyle w:val="ListParagraph"/>
        <w:numPr>
          <w:ilvl w:val="0"/>
          <w:numId w:val="1"/>
        </w:numPr>
        <w:tabs>
          <w:tab w:val="left" w:pos="483"/>
          <w:tab w:val="left" w:pos="484"/>
        </w:tabs>
        <w:contextualSpacing w:val="0"/>
      </w:pPr>
      <w:r>
        <w:rPr>
          <w:color w:val="333333"/>
        </w:rPr>
        <w:t>Youth, Family and Community</w:t>
      </w:r>
      <w:r>
        <w:rPr>
          <w:color w:val="333333"/>
          <w:spacing w:val="-3"/>
        </w:rPr>
        <w:t xml:space="preserve"> </w:t>
      </w:r>
      <w:r>
        <w:rPr>
          <w:color w:val="333333"/>
        </w:rPr>
        <w:t>Connections</w:t>
      </w:r>
    </w:p>
    <w:p w14:paraId="5C3CFE9D" w14:textId="77777777" w:rsidR="005D3F0C" w:rsidRDefault="005D3F0C" w:rsidP="00C611D9">
      <w:pPr>
        <w:pStyle w:val="ListParagraph"/>
        <w:numPr>
          <w:ilvl w:val="0"/>
          <w:numId w:val="1"/>
        </w:numPr>
        <w:tabs>
          <w:tab w:val="left" w:pos="483"/>
          <w:tab w:val="left" w:pos="484"/>
        </w:tabs>
        <w:contextualSpacing w:val="0"/>
      </w:pPr>
      <w:r>
        <w:rPr>
          <w:color w:val="333333"/>
        </w:rPr>
        <w:t>YWCA</w:t>
      </w:r>
      <w:r>
        <w:rPr>
          <w:color w:val="333333"/>
          <w:spacing w:val="-3"/>
        </w:rPr>
        <w:t xml:space="preserve"> </w:t>
      </w:r>
      <w:r>
        <w:rPr>
          <w:color w:val="333333"/>
        </w:rPr>
        <w:t>Australia</w:t>
      </w:r>
    </w:p>
    <w:p w14:paraId="2B00C200" w14:textId="77777777" w:rsidR="005D3F0C" w:rsidRDefault="005D3F0C" w:rsidP="005D3F0C">
      <w:pPr>
        <w:sectPr w:rsidR="005D3F0C" w:rsidSect="00511E58">
          <w:pgSz w:w="11910" w:h="16840"/>
          <w:pgMar w:top="1460" w:right="1380" w:bottom="280" w:left="1340" w:header="720" w:footer="720" w:gutter="0"/>
          <w:cols w:space="720"/>
        </w:sectPr>
      </w:pPr>
    </w:p>
    <w:p w14:paraId="571F423B" w14:textId="77777777" w:rsidR="005D3F0C" w:rsidRDefault="005D3F0C" w:rsidP="005D3F0C">
      <w:pPr>
        <w:pStyle w:val="Heading1"/>
      </w:pPr>
      <w:bookmarkStart w:id="17" w:name="Australian_Capital_Territory"/>
      <w:bookmarkStart w:id="18" w:name="_Toc169599094"/>
      <w:bookmarkEnd w:id="17"/>
      <w:r>
        <w:rPr>
          <w:color w:val="333333"/>
        </w:rPr>
        <w:lastRenderedPageBreak/>
        <w:t>Australian Capital Territory</w:t>
      </w:r>
      <w:bookmarkEnd w:id="18"/>
    </w:p>
    <w:p w14:paraId="653CAF2B" w14:textId="77777777" w:rsidR="005D3F0C" w:rsidRDefault="005D3F0C" w:rsidP="00C611D9">
      <w:pPr>
        <w:pStyle w:val="BodyText"/>
        <w:ind w:left="100" w:right="375" w:firstLine="0"/>
      </w:pPr>
      <w:r>
        <w:rPr>
          <w:color w:val="333333"/>
        </w:rPr>
        <w:t xml:space="preserve">The following institutions have completed all the necessary steps to join the Scheme. The below information shows institutions and groups that have joined in Australian Capital Territory (ACT). A full </w:t>
      </w:r>
      <w:hyperlink r:id="rId17">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2A713727" w14:textId="07BB5F76" w:rsidR="005D3F0C" w:rsidRPr="006268E9" w:rsidRDefault="005D3F0C" w:rsidP="00C611D9">
      <w:pPr>
        <w:pStyle w:val="ListParagraph"/>
        <w:numPr>
          <w:ilvl w:val="0"/>
          <w:numId w:val="1"/>
        </w:numPr>
        <w:tabs>
          <w:tab w:val="left" w:pos="483"/>
          <w:tab w:val="left" w:pos="484"/>
        </w:tabs>
        <w:contextualSpacing w:val="0"/>
      </w:pPr>
      <w:r>
        <w:rPr>
          <w:color w:val="333333"/>
        </w:rPr>
        <w:t>Commonwealth government</w:t>
      </w:r>
      <w:r>
        <w:rPr>
          <w:color w:val="333333"/>
          <w:spacing w:val="-1"/>
        </w:rPr>
        <w:t xml:space="preserve"> </w:t>
      </w:r>
      <w:r>
        <w:rPr>
          <w:color w:val="333333"/>
        </w:rPr>
        <w:t>institutions</w:t>
      </w:r>
    </w:p>
    <w:p w14:paraId="24310C09" w14:textId="46124B7E" w:rsidR="005D3F0C" w:rsidRPr="006268E9" w:rsidRDefault="005D3F0C" w:rsidP="00C611D9">
      <w:pPr>
        <w:pStyle w:val="ListParagraph"/>
        <w:numPr>
          <w:ilvl w:val="0"/>
          <w:numId w:val="1"/>
        </w:numPr>
        <w:tabs>
          <w:tab w:val="left" w:pos="483"/>
          <w:tab w:val="left" w:pos="484"/>
        </w:tabs>
        <w:contextualSpacing w:val="0"/>
      </w:pPr>
      <w:r>
        <w:rPr>
          <w:color w:val="333333"/>
        </w:rPr>
        <w:t>ACT government</w:t>
      </w:r>
      <w:r>
        <w:rPr>
          <w:color w:val="333333"/>
          <w:spacing w:val="-2"/>
        </w:rPr>
        <w:t xml:space="preserve"> </w:t>
      </w:r>
      <w:r>
        <w:rPr>
          <w:color w:val="333333"/>
        </w:rPr>
        <w:t>institutions</w:t>
      </w:r>
    </w:p>
    <w:p w14:paraId="1D7DAA1E" w14:textId="6426E5D3" w:rsidR="005D3F0C" w:rsidRPr="006268E9" w:rsidRDefault="005D3F0C" w:rsidP="00C611D9">
      <w:pPr>
        <w:pStyle w:val="ListParagraph"/>
        <w:numPr>
          <w:ilvl w:val="0"/>
          <w:numId w:val="1"/>
        </w:numPr>
        <w:tabs>
          <w:tab w:val="left" w:pos="483"/>
          <w:tab w:val="left" w:pos="484"/>
        </w:tabs>
        <w:contextualSpacing w:val="0"/>
      </w:pPr>
      <w:r>
        <w:rPr>
          <w:color w:val="333333"/>
        </w:rPr>
        <w:t>Anglican</w:t>
      </w:r>
      <w:r>
        <w:rPr>
          <w:color w:val="333333"/>
          <w:spacing w:val="-1"/>
        </w:rPr>
        <w:t xml:space="preserve"> </w:t>
      </w:r>
      <w:r>
        <w:rPr>
          <w:color w:val="333333"/>
        </w:rPr>
        <w:t>Church</w:t>
      </w:r>
    </w:p>
    <w:p w14:paraId="78F3F425" w14:textId="77777777" w:rsidR="005D3F0C" w:rsidRDefault="005D3F0C" w:rsidP="00C611D9">
      <w:pPr>
        <w:pStyle w:val="ListParagraph"/>
        <w:numPr>
          <w:ilvl w:val="1"/>
          <w:numId w:val="1"/>
        </w:numPr>
        <w:tabs>
          <w:tab w:val="left" w:pos="867"/>
          <w:tab w:val="left" w:pos="868"/>
        </w:tabs>
        <w:contextualSpacing w:val="0"/>
      </w:pPr>
      <w:r>
        <w:rPr>
          <w:color w:val="333333"/>
        </w:rPr>
        <w:t>The AMOS Company Pty</w:t>
      </w:r>
      <w:r>
        <w:rPr>
          <w:color w:val="333333"/>
          <w:spacing w:val="-7"/>
        </w:rPr>
        <w:t xml:space="preserve"> </w:t>
      </w:r>
      <w:r>
        <w:rPr>
          <w:color w:val="333333"/>
        </w:rPr>
        <w:t>Ltd</w:t>
      </w:r>
    </w:p>
    <w:p w14:paraId="41EA38EF" w14:textId="77777777" w:rsidR="005D3F0C" w:rsidRDefault="005D3F0C" w:rsidP="00C611D9">
      <w:pPr>
        <w:pStyle w:val="ListParagraph"/>
        <w:numPr>
          <w:ilvl w:val="1"/>
          <w:numId w:val="1"/>
        </w:numPr>
        <w:tabs>
          <w:tab w:val="left" w:pos="867"/>
          <w:tab w:val="left" w:pos="868"/>
        </w:tabs>
        <w:contextualSpacing w:val="0"/>
      </w:pPr>
      <w:r>
        <w:rPr>
          <w:color w:val="333333"/>
        </w:rPr>
        <w:t>Anglican Diocese of Canberra and</w:t>
      </w:r>
      <w:r>
        <w:rPr>
          <w:color w:val="333333"/>
          <w:spacing w:val="-4"/>
        </w:rPr>
        <w:t xml:space="preserve"> </w:t>
      </w:r>
      <w:r>
        <w:rPr>
          <w:color w:val="333333"/>
        </w:rPr>
        <w:t>Goulburn</w:t>
      </w:r>
    </w:p>
    <w:p w14:paraId="51970EA7" w14:textId="77777777" w:rsidR="005D3F0C" w:rsidRDefault="005D3F0C" w:rsidP="00C611D9">
      <w:pPr>
        <w:pStyle w:val="ListParagraph"/>
        <w:numPr>
          <w:ilvl w:val="1"/>
          <w:numId w:val="1"/>
        </w:numPr>
        <w:tabs>
          <w:tab w:val="left" w:pos="867"/>
          <w:tab w:val="left" w:pos="868"/>
        </w:tabs>
        <w:ind w:right="525"/>
        <w:contextualSpacing w:val="0"/>
      </w:pPr>
      <w:r>
        <w:rPr>
          <w:color w:val="333333"/>
        </w:rPr>
        <w:t>Anglican Diocesan Services (on behalf of the Anglican Diocese of Canberra and Goulburn)</w:t>
      </w:r>
    </w:p>
    <w:p w14:paraId="2B19F0BD" w14:textId="77777777" w:rsidR="005D3F0C" w:rsidRDefault="005D3F0C" w:rsidP="00C611D9">
      <w:pPr>
        <w:pStyle w:val="ListParagraph"/>
        <w:numPr>
          <w:ilvl w:val="1"/>
          <w:numId w:val="1"/>
        </w:numPr>
        <w:tabs>
          <w:tab w:val="left" w:pos="867"/>
          <w:tab w:val="left" w:pos="868"/>
        </w:tabs>
        <w:contextualSpacing w:val="0"/>
      </w:pPr>
      <w:r>
        <w:rPr>
          <w:color w:val="333333"/>
        </w:rPr>
        <w:t>Anglican Diocese of</w:t>
      </w:r>
      <w:r>
        <w:rPr>
          <w:color w:val="333333"/>
          <w:spacing w:val="2"/>
        </w:rPr>
        <w:t xml:space="preserve"> </w:t>
      </w:r>
      <w:r>
        <w:rPr>
          <w:color w:val="333333"/>
        </w:rPr>
        <w:t>Melbourne</w:t>
      </w:r>
    </w:p>
    <w:p w14:paraId="1D3554DC" w14:textId="77777777" w:rsidR="005D3F0C" w:rsidRDefault="005D3F0C" w:rsidP="00C611D9">
      <w:pPr>
        <w:pStyle w:val="ListParagraph"/>
        <w:numPr>
          <w:ilvl w:val="1"/>
          <w:numId w:val="1"/>
        </w:numPr>
        <w:tabs>
          <w:tab w:val="left" w:pos="867"/>
          <w:tab w:val="left" w:pos="868"/>
        </w:tabs>
        <w:contextualSpacing w:val="0"/>
      </w:pPr>
      <w:r>
        <w:rPr>
          <w:color w:val="333333"/>
        </w:rPr>
        <w:t>Defence Force Anglican</w:t>
      </w:r>
      <w:r>
        <w:rPr>
          <w:color w:val="333333"/>
          <w:spacing w:val="-3"/>
        </w:rPr>
        <w:t xml:space="preserve"> </w:t>
      </w:r>
      <w:r>
        <w:rPr>
          <w:color w:val="333333"/>
        </w:rPr>
        <w:t>Chaplaincy</w:t>
      </w:r>
    </w:p>
    <w:p w14:paraId="3D767C87" w14:textId="641A281F" w:rsidR="005D3F0C" w:rsidRPr="006268E9" w:rsidRDefault="005D3F0C" w:rsidP="00C611D9">
      <w:pPr>
        <w:pStyle w:val="ListParagraph"/>
        <w:numPr>
          <w:ilvl w:val="0"/>
          <w:numId w:val="1"/>
        </w:numPr>
        <w:tabs>
          <w:tab w:val="left" w:pos="483"/>
          <w:tab w:val="left" w:pos="484"/>
        </w:tabs>
        <w:contextualSpacing w:val="0"/>
      </w:pPr>
      <w:proofErr w:type="spellStart"/>
      <w:r>
        <w:rPr>
          <w:color w:val="333333"/>
        </w:rPr>
        <w:t>Aruma</w:t>
      </w:r>
      <w:proofErr w:type="spellEnd"/>
      <w:r>
        <w:rPr>
          <w:color w:val="333333"/>
          <w:spacing w:val="-3"/>
        </w:rPr>
        <w:t xml:space="preserve"> </w:t>
      </w:r>
      <w:r>
        <w:rPr>
          <w:color w:val="333333"/>
        </w:rPr>
        <w:t>Services</w:t>
      </w:r>
    </w:p>
    <w:p w14:paraId="1D068390" w14:textId="43D11C83" w:rsidR="005D3F0C" w:rsidRPr="006268E9" w:rsidRDefault="005D3F0C" w:rsidP="00C611D9">
      <w:pPr>
        <w:pStyle w:val="ListParagraph"/>
        <w:numPr>
          <w:ilvl w:val="0"/>
          <w:numId w:val="1"/>
        </w:numPr>
        <w:tabs>
          <w:tab w:val="left" w:pos="483"/>
          <w:tab w:val="left" w:pos="484"/>
        </w:tabs>
        <w:contextualSpacing w:val="0"/>
      </w:pPr>
      <w:r>
        <w:rPr>
          <w:color w:val="333333"/>
        </w:rPr>
        <w:t>Australian Capital Territory Cricket Association (Cricket</w:t>
      </w:r>
      <w:r>
        <w:rPr>
          <w:color w:val="333333"/>
          <w:spacing w:val="-8"/>
        </w:rPr>
        <w:t xml:space="preserve"> </w:t>
      </w:r>
      <w:r>
        <w:rPr>
          <w:color w:val="333333"/>
        </w:rPr>
        <w:t>ACT)</w:t>
      </w:r>
    </w:p>
    <w:p w14:paraId="656C80FD" w14:textId="3B3ED914" w:rsidR="005D3F0C" w:rsidRPr="006268E9" w:rsidRDefault="005D3F0C" w:rsidP="00C611D9">
      <w:pPr>
        <w:pStyle w:val="ListParagraph"/>
        <w:numPr>
          <w:ilvl w:val="0"/>
          <w:numId w:val="1"/>
        </w:numPr>
        <w:tabs>
          <w:tab w:val="left" w:pos="483"/>
          <w:tab w:val="left" w:pos="484"/>
        </w:tabs>
        <w:contextualSpacing w:val="0"/>
      </w:pPr>
      <w:r>
        <w:rPr>
          <w:color w:val="333333"/>
        </w:rPr>
        <w:t>Australian Olympic</w:t>
      </w:r>
      <w:r>
        <w:rPr>
          <w:color w:val="333333"/>
          <w:spacing w:val="-2"/>
        </w:rPr>
        <w:t xml:space="preserve"> </w:t>
      </w:r>
      <w:r>
        <w:rPr>
          <w:color w:val="333333"/>
        </w:rPr>
        <w:t>Committee</w:t>
      </w:r>
    </w:p>
    <w:p w14:paraId="4622618C" w14:textId="04EC5699" w:rsidR="005D3F0C" w:rsidRPr="006268E9" w:rsidRDefault="005D3F0C" w:rsidP="00C611D9">
      <w:pPr>
        <w:pStyle w:val="ListParagraph"/>
        <w:numPr>
          <w:ilvl w:val="0"/>
          <w:numId w:val="1"/>
        </w:numPr>
        <w:tabs>
          <w:tab w:val="left" w:pos="483"/>
          <w:tab w:val="left" w:pos="484"/>
        </w:tabs>
        <w:contextualSpacing w:val="0"/>
      </w:pPr>
      <w:r>
        <w:rPr>
          <w:color w:val="333333"/>
        </w:rPr>
        <w:t>Australian Football</w:t>
      </w:r>
      <w:r>
        <w:rPr>
          <w:color w:val="333333"/>
          <w:spacing w:val="-1"/>
        </w:rPr>
        <w:t xml:space="preserve"> </w:t>
      </w:r>
      <w:r>
        <w:rPr>
          <w:color w:val="333333"/>
        </w:rPr>
        <w:t>League</w:t>
      </w:r>
    </w:p>
    <w:p w14:paraId="4BDE44B6" w14:textId="296104EC" w:rsidR="005D3F0C" w:rsidRPr="006268E9" w:rsidRDefault="005D3F0C" w:rsidP="00C611D9">
      <w:pPr>
        <w:pStyle w:val="ListParagraph"/>
        <w:numPr>
          <w:ilvl w:val="0"/>
          <w:numId w:val="1"/>
        </w:numPr>
        <w:tabs>
          <w:tab w:val="left" w:pos="483"/>
          <w:tab w:val="left" w:pos="484"/>
        </w:tabs>
        <w:contextualSpacing w:val="0"/>
      </w:pPr>
      <w:r>
        <w:rPr>
          <w:color w:val="333333"/>
        </w:rPr>
        <w:t>Australian Red</w:t>
      </w:r>
      <w:r>
        <w:rPr>
          <w:color w:val="333333"/>
          <w:spacing w:val="-1"/>
        </w:rPr>
        <w:t xml:space="preserve"> </w:t>
      </w:r>
      <w:r>
        <w:rPr>
          <w:color w:val="333333"/>
        </w:rPr>
        <w:t>Cross</w:t>
      </w:r>
    </w:p>
    <w:p w14:paraId="51D15E4A" w14:textId="40C93E21" w:rsidR="005D3F0C" w:rsidRPr="006268E9" w:rsidRDefault="005D3F0C" w:rsidP="00C611D9">
      <w:pPr>
        <w:pStyle w:val="ListParagraph"/>
        <w:numPr>
          <w:ilvl w:val="0"/>
          <w:numId w:val="1"/>
        </w:numPr>
        <w:tabs>
          <w:tab w:val="left" w:pos="483"/>
          <w:tab w:val="left" w:pos="484"/>
        </w:tabs>
        <w:contextualSpacing w:val="0"/>
      </w:pPr>
      <w:r>
        <w:rPr>
          <w:color w:val="333333"/>
        </w:rPr>
        <w:t>Autism Spectrum Australia (Aspect)</w:t>
      </w:r>
    </w:p>
    <w:p w14:paraId="72FE6078" w14:textId="694CE700" w:rsidR="005D3F0C" w:rsidRPr="006268E9" w:rsidRDefault="005D3F0C" w:rsidP="00C611D9">
      <w:pPr>
        <w:pStyle w:val="ListParagraph"/>
        <w:numPr>
          <w:ilvl w:val="0"/>
          <w:numId w:val="1"/>
        </w:numPr>
        <w:tabs>
          <w:tab w:val="left" w:pos="483"/>
          <w:tab w:val="left" w:pos="484"/>
        </w:tabs>
        <w:contextualSpacing w:val="0"/>
      </w:pPr>
      <w:r>
        <w:rPr>
          <w:color w:val="333333"/>
        </w:rPr>
        <w:t xml:space="preserve">Baptist Care </w:t>
      </w:r>
      <w:r>
        <w:rPr>
          <w:color w:val="333333"/>
          <w:spacing w:val="-3"/>
        </w:rPr>
        <w:t xml:space="preserve">NSW </w:t>
      </w:r>
      <w:r>
        <w:rPr>
          <w:color w:val="333333"/>
        </w:rPr>
        <w:t>&amp;</w:t>
      </w:r>
      <w:r>
        <w:rPr>
          <w:color w:val="333333"/>
          <w:spacing w:val="8"/>
        </w:rPr>
        <w:t xml:space="preserve"> </w:t>
      </w:r>
      <w:r>
        <w:rPr>
          <w:color w:val="333333"/>
        </w:rPr>
        <w:t>ACT</w:t>
      </w:r>
    </w:p>
    <w:p w14:paraId="4550928B" w14:textId="3D001ABF" w:rsidR="005D3F0C" w:rsidRDefault="005D3F0C" w:rsidP="00C611D9">
      <w:pPr>
        <w:pStyle w:val="ListParagraph"/>
        <w:numPr>
          <w:ilvl w:val="0"/>
          <w:numId w:val="1"/>
        </w:numPr>
        <w:tabs>
          <w:tab w:val="left" w:pos="483"/>
          <w:tab w:val="left" w:pos="484"/>
        </w:tabs>
        <w:contextualSpacing w:val="0"/>
      </w:pPr>
      <w:proofErr w:type="spellStart"/>
      <w:r>
        <w:rPr>
          <w:color w:val="333333"/>
        </w:rPr>
        <w:t>Barnados</w:t>
      </w:r>
      <w:proofErr w:type="spellEnd"/>
      <w:r>
        <w:rPr>
          <w:color w:val="333333"/>
        </w:rPr>
        <w:t xml:space="preserve"> Australia</w:t>
      </w:r>
    </w:p>
    <w:p w14:paraId="4C61AAF9" w14:textId="3AE36D68" w:rsidR="005D3F0C" w:rsidRPr="006268E9" w:rsidRDefault="005D3F0C" w:rsidP="00C611D9">
      <w:pPr>
        <w:pStyle w:val="ListParagraph"/>
        <w:numPr>
          <w:ilvl w:val="0"/>
          <w:numId w:val="1"/>
        </w:numPr>
        <w:tabs>
          <w:tab w:val="left" w:pos="483"/>
          <w:tab w:val="left" w:pos="484"/>
        </w:tabs>
        <w:contextualSpacing w:val="0"/>
      </w:pPr>
      <w:proofErr w:type="spellStart"/>
      <w:r>
        <w:t>Belnorth</w:t>
      </w:r>
      <w:proofErr w:type="spellEnd"/>
      <w:r>
        <w:t xml:space="preserve"> Football Club</w:t>
      </w:r>
    </w:p>
    <w:p w14:paraId="59E8B852" w14:textId="3E467EC8" w:rsidR="005D3F0C" w:rsidRPr="006268E9" w:rsidRDefault="005D3F0C" w:rsidP="00C611D9">
      <w:pPr>
        <w:pStyle w:val="ListParagraph"/>
        <w:numPr>
          <w:ilvl w:val="0"/>
          <w:numId w:val="1"/>
        </w:numPr>
        <w:tabs>
          <w:tab w:val="left" w:pos="483"/>
          <w:tab w:val="left" w:pos="484"/>
        </w:tabs>
        <w:contextualSpacing w:val="0"/>
      </w:pPr>
      <w:r>
        <w:rPr>
          <w:color w:val="333333"/>
        </w:rPr>
        <w:t>Catholic Church (Dioceses and Archdioceses)</w:t>
      </w:r>
      <w:r>
        <w:rPr>
          <w:color w:val="333333"/>
          <w:spacing w:val="-28"/>
        </w:rPr>
        <w:t xml:space="preserve"> </w:t>
      </w:r>
      <w:r>
        <w:rPr>
          <w:color w:val="333333"/>
        </w:rPr>
        <w:t>:</w:t>
      </w:r>
    </w:p>
    <w:p w14:paraId="4FF40571" w14:textId="77777777" w:rsidR="005D3F0C" w:rsidRDefault="005D3F0C" w:rsidP="00C611D9">
      <w:pPr>
        <w:pStyle w:val="ListParagraph"/>
        <w:numPr>
          <w:ilvl w:val="1"/>
          <w:numId w:val="1"/>
        </w:numPr>
        <w:tabs>
          <w:tab w:val="left" w:pos="867"/>
          <w:tab w:val="left" w:pos="868"/>
        </w:tabs>
        <w:contextualSpacing w:val="0"/>
      </w:pPr>
      <w:r>
        <w:rPr>
          <w:color w:val="333333"/>
        </w:rPr>
        <w:t>Archdiocese of Canberra and</w:t>
      </w:r>
      <w:r>
        <w:rPr>
          <w:color w:val="333333"/>
          <w:spacing w:val="-16"/>
        </w:rPr>
        <w:t xml:space="preserve"> </w:t>
      </w:r>
      <w:r>
        <w:rPr>
          <w:color w:val="333333"/>
        </w:rPr>
        <w:t>Goulburn</w:t>
      </w:r>
    </w:p>
    <w:p w14:paraId="5F81B038" w14:textId="77777777" w:rsidR="005D3F0C" w:rsidRDefault="005D3F0C" w:rsidP="00C611D9">
      <w:pPr>
        <w:pStyle w:val="ListParagraph"/>
        <w:numPr>
          <w:ilvl w:val="1"/>
          <w:numId w:val="1"/>
        </w:numPr>
        <w:tabs>
          <w:tab w:val="left" w:pos="867"/>
          <w:tab w:val="left" w:pos="868"/>
        </w:tabs>
        <w:contextualSpacing w:val="0"/>
      </w:pPr>
      <w:r>
        <w:rPr>
          <w:color w:val="333333"/>
        </w:rPr>
        <w:t>Melkite Catholic Eparchy</w:t>
      </w:r>
    </w:p>
    <w:p w14:paraId="0D522AF7" w14:textId="77777777" w:rsidR="005D3F0C" w:rsidRDefault="005D3F0C" w:rsidP="00C611D9">
      <w:pPr>
        <w:pStyle w:val="ListParagraph"/>
        <w:numPr>
          <w:ilvl w:val="1"/>
          <w:numId w:val="1"/>
        </w:numPr>
        <w:tabs>
          <w:tab w:val="left" w:pos="867"/>
          <w:tab w:val="left" w:pos="868"/>
        </w:tabs>
        <w:contextualSpacing w:val="0"/>
      </w:pPr>
      <w:r>
        <w:rPr>
          <w:color w:val="333333"/>
        </w:rPr>
        <w:t>Military Ordinariate of</w:t>
      </w:r>
      <w:r>
        <w:rPr>
          <w:color w:val="333333"/>
          <w:spacing w:val="-1"/>
        </w:rPr>
        <w:t xml:space="preserve"> </w:t>
      </w:r>
      <w:r>
        <w:rPr>
          <w:color w:val="333333"/>
        </w:rPr>
        <w:t>Australia</w:t>
      </w:r>
    </w:p>
    <w:p w14:paraId="2446F84F" w14:textId="77777777" w:rsidR="005D3F0C" w:rsidRDefault="005D3F0C" w:rsidP="00C611D9">
      <w:pPr>
        <w:pStyle w:val="ListParagraph"/>
        <w:numPr>
          <w:ilvl w:val="1"/>
          <w:numId w:val="1"/>
        </w:numPr>
        <w:tabs>
          <w:tab w:val="left" w:pos="867"/>
          <w:tab w:val="left" w:pos="868"/>
        </w:tabs>
        <w:contextualSpacing w:val="0"/>
      </w:pPr>
      <w:proofErr w:type="spellStart"/>
      <w:r>
        <w:rPr>
          <w:color w:val="333333"/>
        </w:rPr>
        <w:t>Syro</w:t>
      </w:r>
      <w:proofErr w:type="spellEnd"/>
      <w:r>
        <w:rPr>
          <w:color w:val="333333"/>
        </w:rPr>
        <w:t xml:space="preserve"> Malabar Eparchy of St Thomas</w:t>
      </w:r>
    </w:p>
    <w:p w14:paraId="68BEFB3D" w14:textId="77777777" w:rsidR="006268E9" w:rsidRPr="006268E9" w:rsidRDefault="005D3F0C" w:rsidP="00C611D9">
      <w:pPr>
        <w:pStyle w:val="ListParagraph"/>
        <w:numPr>
          <w:ilvl w:val="1"/>
          <w:numId w:val="1"/>
        </w:numPr>
        <w:tabs>
          <w:tab w:val="left" w:pos="483"/>
          <w:tab w:val="left" w:pos="484"/>
        </w:tabs>
        <w:contextualSpacing w:val="0"/>
      </w:pPr>
      <w:r w:rsidRPr="006268E9">
        <w:rPr>
          <w:color w:val="333333"/>
        </w:rPr>
        <w:t>Catholic Religious</w:t>
      </w:r>
      <w:r w:rsidRPr="006268E9">
        <w:rPr>
          <w:color w:val="333333"/>
          <w:spacing w:val="1"/>
        </w:rPr>
        <w:t xml:space="preserve"> </w:t>
      </w:r>
      <w:r w:rsidRPr="006268E9">
        <w:rPr>
          <w:color w:val="333333"/>
        </w:rPr>
        <w:t>Orders:</w:t>
      </w:r>
    </w:p>
    <w:p w14:paraId="395CBF34" w14:textId="61AA9911" w:rsidR="005D3F0C" w:rsidRDefault="005D3F0C" w:rsidP="00C611D9">
      <w:pPr>
        <w:pStyle w:val="ListParagraph"/>
        <w:numPr>
          <w:ilvl w:val="1"/>
          <w:numId w:val="1"/>
        </w:numPr>
        <w:tabs>
          <w:tab w:val="left" w:pos="483"/>
          <w:tab w:val="left" w:pos="484"/>
        </w:tabs>
        <w:contextualSpacing w:val="0"/>
      </w:pPr>
      <w:r w:rsidRPr="006268E9">
        <w:rPr>
          <w:color w:val="333333"/>
        </w:rPr>
        <w:t>Australian</w:t>
      </w:r>
      <w:r w:rsidRPr="006268E9">
        <w:rPr>
          <w:color w:val="333333"/>
          <w:spacing w:val="-1"/>
        </w:rPr>
        <w:t xml:space="preserve"> </w:t>
      </w:r>
      <w:r w:rsidRPr="006268E9">
        <w:rPr>
          <w:color w:val="333333"/>
        </w:rPr>
        <w:t>Ursulines</w:t>
      </w:r>
    </w:p>
    <w:p w14:paraId="361FFD8A" w14:textId="77777777" w:rsidR="005D3F0C" w:rsidRDefault="005D3F0C" w:rsidP="00C611D9">
      <w:pPr>
        <w:pStyle w:val="ListParagraph"/>
        <w:numPr>
          <w:ilvl w:val="1"/>
          <w:numId w:val="1"/>
        </w:numPr>
        <w:tabs>
          <w:tab w:val="left" w:pos="867"/>
          <w:tab w:val="left" w:pos="868"/>
        </w:tabs>
        <w:contextualSpacing w:val="0"/>
      </w:pPr>
      <w:r>
        <w:rPr>
          <w:color w:val="333333"/>
        </w:rPr>
        <w:t>Calvary Health Care</w:t>
      </w:r>
      <w:r>
        <w:rPr>
          <w:color w:val="333333"/>
          <w:spacing w:val="-3"/>
        </w:rPr>
        <w:t xml:space="preserve"> </w:t>
      </w:r>
      <w:r>
        <w:rPr>
          <w:color w:val="333333"/>
        </w:rPr>
        <w:t>Services</w:t>
      </w:r>
    </w:p>
    <w:p w14:paraId="044E7433" w14:textId="77777777" w:rsidR="005D3F0C" w:rsidRDefault="005D3F0C" w:rsidP="00C611D9">
      <w:pPr>
        <w:pStyle w:val="ListParagraph"/>
        <w:numPr>
          <w:ilvl w:val="1"/>
          <w:numId w:val="1"/>
        </w:numPr>
        <w:tabs>
          <w:tab w:val="left" w:pos="867"/>
          <w:tab w:val="left" w:pos="868"/>
        </w:tabs>
        <w:contextualSpacing w:val="0"/>
      </w:pPr>
      <w:r>
        <w:rPr>
          <w:color w:val="333333"/>
        </w:rPr>
        <w:t>Christian</w:t>
      </w:r>
      <w:r>
        <w:rPr>
          <w:color w:val="333333"/>
          <w:spacing w:val="-1"/>
        </w:rPr>
        <w:t xml:space="preserve"> </w:t>
      </w:r>
      <w:r>
        <w:rPr>
          <w:color w:val="333333"/>
        </w:rPr>
        <w:t>Brothers</w:t>
      </w:r>
    </w:p>
    <w:p w14:paraId="50CC6C91" w14:textId="77777777" w:rsidR="005D3F0C" w:rsidRDefault="005D3F0C" w:rsidP="00C611D9">
      <w:pPr>
        <w:pStyle w:val="ListParagraph"/>
        <w:numPr>
          <w:ilvl w:val="1"/>
          <w:numId w:val="1"/>
        </w:numPr>
        <w:tabs>
          <w:tab w:val="left" w:pos="867"/>
          <w:tab w:val="left" w:pos="868"/>
        </w:tabs>
        <w:contextualSpacing w:val="0"/>
      </w:pPr>
      <w:r>
        <w:rPr>
          <w:color w:val="333333"/>
        </w:rPr>
        <w:t>Dominican Sisters of Eastern Australia and the Solomon</w:t>
      </w:r>
      <w:r>
        <w:rPr>
          <w:color w:val="333333"/>
          <w:spacing w:val="-10"/>
        </w:rPr>
        <w:t xml:space="preserve"> </w:t>
      </w:r>
      <w:r>
        <w:rPr>
          <w:color w:val="333333"/>
        </w:rPr>
        <w:t>Islands</w:t>
      </w:r>
    </w:p>
    <w:p w14:paraId="4D6DDEAD" w14:textId="77777777" w:rsidR="005D3F0C" w:rsidRDefault="005D3F0C" w:rsidP="00C611D9">
      <w:pPr>
        <w:pStyle w:val="ListParagraph"/>
        <w:numPr>
          <w:ilvl w:val="1"/>
          <w:numId w:val="1"/>
        </w:numPr>
        <w:tabs>
          <w:tab w:val="left" w:pos="867"/>
          <w:tab w:val="left" w:pos="868"/>
        </w:tabs>
        <w:contextualSpacing w:val="0"/>
      </w:pPr>
      <w:r>
        <w:rPr>
          <w:color w:val="333333"/>
        </w:rPr>
        <w:t>Marist Brothers</w:t>
      </w:r>
      <w:r>
        <w:rPr>
          <w:color w:val="333333"/>
          <w:spacing w:val="2"/>
        </w:rPr>
        <w:t xml:space="preserve"> </w:t>
      </w:r>
      <w:r>
        <w:rPr>
          <w:color w:val="333333"/>
        </w:rPr>
        <w:t>Australia</w:t>
      </w:r>
    </w:p>
    <w:p w14:paraId="0B047130" w14:textId="77777777" w:rsidR="005D3F0C" w:rsidRDefault="005D3F0C" w:rsidP="00C611D9">
      <w:pPr>
        <w:pStyle w:val="ListParagraph"/>
        <w:numPr>
          <w:ilvl w:val="1"/>
          <w:numId w:val="1"/>
        </w:numPr>
        <w:tabs>
          <w:tab w:val="left" w:pos="867"/>
          <w:tab w:val="left" w:pos="868"/>
        </w:tabs>
        <w:contextualSpacing w:val="0"/>
      </w:pPr>
      <w:r>
        <w:rPr>
          <w:color w:val="333333"/>
        </w:rPr>
        <w:t>Missionaries of God’s</w:t>
      </w:r>
      <w:r>
        <w:rPr>
          <w:color w:val="333333"/>
          <w:spacing w:val="3"/>
        </w:rPr>
        <w:t xml:space="preserve"> </w:t>
      </w:r>
      <w:r>
        <w:rPr>
          <w:color w:val="333333"/>
        </w:rPr>
        <w:t>Love</w:t>
      </w:r>
    </w:p>
    <w:p w14:paraId="4476E5DA" w14:textId="77777777" w:rsidR="005D3F0C" w:rsidRDefault="005D3F0C" w:rsidP="00C611D9">
      <w:pPr>
        <w:pStyle w:val="ListParagraph"/>
        <w:numPr>
          <w:ilvl w:val="1"/>
          <w:numId w:val="1"/>
        </w:numPr>
        <w:tabs>
          <w:tab w:val="left" w:pos="867"/>
          <w:tab w:val="left" w:pos="868"/>
        </w:tabs>
        <w:contextualSpacing w:val="0"/>
      </w:pPr>
      <w:r>
        <w:rPr>
          <w:color w:val="333333"/>
        </w:rPr>
        <w:t>Missionaries of the Sacred</w:t>
      </w:r>
      <w:r>
        <w:rPr>
          <w:color w:val="333333"/>
          <w:spacing w:val="2"/>
        </w:rPr>
        <w:t xml:space="preserve"> </w:t>
      </w:r>
      <w:r>
        <w:rPr>
          <w:color w:val="333333"/>
        </w:rPr>
        <w:t>Heart</w:t>
      </w:r>
    </w:p>
    <w:p w14:paraId="205CA481" w14:textId="77777777" w:rsidR="005D3F0C" w:rsidRDefault="005D3F0C" w:rsidP="00C611D9">
      <w:pPr>
        <w:pStyle w:val="ListParagraph"/>
        <w:numPr>
          <w:ilvl w:val="1"/>
          <w:numId w:val="1"/>
        </w:numPr>
        <w:tabs>
          <w:tab w:val="left" w:pos="867"/>
          <w:tab w:val="left" w:pos="868"/>
        </w:tabs>
        <w:contextualSpacing w:val="0"/>
      </w:pPr>
      <w:r>
        <w:rPr>
          <w:color w:val="333333"/>
        </w:rPr>
        <w:t>Sisters of Charity Australia</w:t>
      </w:r>
    </w:p>
    <w:p w14:paraId="1D1FA735" w14:textId="77777777" w:rsidR="005D3F0C" w:rsidRDefault="005D3F0C" w:rsidP="00C611D9">
      <w:pPr>
        <w:pStyle w:val="ListParagraph"/>
        <w:numPr>
          <w:ilvl w:val="1"/>
          <w:numId w:val="1"/>
        </w:numPr>
        <w:tabs>
          <w:tab w:val="left" w:pos="867"/>
          <w:tab w:val="left" w:pos="868"/>
        </w:tabs>
        <w:contextualSpacing w:val="0"/>
      </w:pPr>
      <w:r>
        <w:rPr>
          <w:color w:val="333333"/>
        </w:rPr>
        <w:t>Sisters of the Good</w:t>
      </w:r>
      <w:r>
        <w:rPr>
          <w:color w:val="333333"/>
          <w:spacing w:val="-5"/>
        </w:rPr>
        <w:t xml:space="preserve"> </w:t>
      </w:r>
      <w:r>
        <w:rPr>
          <w:color w:val="333333"/>
        </w:rPr>
        <w:t>Samaritan</w:t>
      </w:r>
    </w:p>
    <w:p w14:paraId="625E5486" w14:textId="77777777" w:rsidR="005D3F0C" w:rsidRDefault="005D3F0C" w:rsidP="00C611D9">
      <w:pPr>
        <w:pStyle w:val="ListParagraph"/>
        <w:numPr>
          <w:ilvl w:val="1"/>
          <w:numId w:val="1"/>
        </w:numPr>
        <w:tabs>
          <w:tab w:val="left" w:pos="867"/>
          <w:tab w:val="left" w:pos="868"/>
        </w:tabs>
        <w:contextualSpacing w:val="0"/>
      </w:pPr>
      <w:r>
        <w:rPr>
          <w:color w:val="333333"/>
        </w:rPr>
        <w:t>The Society of Jesus (the</w:t>
      </w:r>
      <w:r>
        <w:rPr>
          <w:color w:val="333333"/>
          <w:spacing w:val="-5"/>
        </w:rPr>
        <w:t xml:space="preserve"> </w:t>
      </w:r>
      <w:r>
        <w:rPr>
          <w:color w:val="333333"/>
        </w:rPr>
        <w:t>Jesuits)</w:t>
      </w:r>
    </w:p>
    <w:p w14:paraId="57DD8254" w14:textId="77777777" w:rsidR="005D3F0C" w:rsidRDefault="005D3F0C" w:rsidP="00C611D9">
      <w:pPr>
        <w:pStyle w:val="ListParagraph"/>
        <w:numPr>
          <w:ilvl w:val="1"/>
          <w:numId w:val="1"/>
        </w:numPr>
        <w:tabs>
          <w:tab w:val="left" w:pos="867"/>
          <w:tab w:val="left" w:pos="868"/>
        </w:tabs>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3E83EF3B" w14:textId="5CC435C0" w:rsidR="005D3F0C" w:rsidRPr="006268E9" w:rsidRDefault="005D3F0C" w:rsidP="00C611D9">
      <w:pPr>
        <w:pStyle w:val="ListParagraph"/>
        <w:numPr>
          <w:ilvl w:val="0"/>
          <w:numId w:val="1"/>
        </w:numPr>
        <w:tabs>
          <w:tab w:val="left" w:pos="483"/>
          <w:tab w:val="left" w:pos="484"/>
        </w:tabs>
        <w:contextualSpacing w:val="0"/>
      </w:pPr>
      <w:r>
        <w:rPr>
          <w:color w:val="333333"/>
        </w:rPr>
        <w:t>Commonwealth Games</w:t>
      </w:r>
      <w:r>
        <w:rPr>
          <w:color w:val="333333"/>
          <w:spacing w:val="-5"/>
        </w:rPr>
        <w:t xml:space="preserve"> </w:t>
      </w:r>
      <w:r>
        <w:rPr>
          <w:color w:val="333333"/>
        </w:rPr>
        <w:t>Australia</w:t>
      </w:r>
    </w:p>
    <w:p w14:paraId="76E3D323" w14:textId="1F875A95" w:rsidR="005D3F0C" w:rsidRPr="006268E9" w:rsidRDefault="005D3F0C" w:rsidP="00C611D9">
      <w:pPr>
        <w:pStyle w:val="ListParagraph"/>
        <w:numPr>
          <w:ilvl w:val="0"/>
          <w:numId w:val="1"/>
        </w:numPr>
        <w:tabs>
          <w:tab w:val="left" w:pos="483"/>
          <w:tab w:val="left" w:pos="484"/>
        </w:tabs>
        <w:contextualSpacing w:val="0"/>
      </w:pPr>
      <w:r>
        <w:rPr>
          <w:color w:val="333333"/>
        </w:rPr>
        <w:t>Christian and Missionary Alliance of</w:t>
      </w:r>
      <w:r>
        <w:rPr>
          <w:color w:val="333333"/>
          <w:spacing w:val="3"/>
        </w:rPr>
        <w:t xml:space="preserve"> </w:t>
      </w:r>
      <w:r>
        <w:rPr>
          <w:color w:val="333333"/>
        </w:rPr>
        <w:t>Australia</w:t>
      </w:r>
    </w:p>
    <w:p w14:paraId="1AB2A7E7" w14:textId="55888125" w:rsidR="005D3F0C" w:rsidRPr="006268E9" w:rsidRDefault="005D3F0C" w:rsidP="00C611D9">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7704D34C" w14:textId="22622325" w:rsidR="005D3F0C" w:rsidRPr="006268E9" w:rsidRDefault="005D3F0C" w:rsidP="00C611D9">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0216B635" w14:textId="7E7E862D" w:rsidR="005D3F0C" w:rsidRPr="006268E9" w:rsidRDefault="005D3F0C" w:rsidP="00C611D9">
      <w:pPr>
        <w:pStyle w:val="ListParagraph"/>
        <w:numPr>
          <w:ilvl w:val="0"/>
          <w:numId w:val="1"/>
        </w:numPr>
        <w:tabs>
          <w:tab w:val="left" w:pos="483"/>
          <w:tab w:val="left" w:pos="484"/>
        </w:tabs>
        <w:contextualSpacing w:val="0"/>
      </w:pPr>
      <w:r>
        <w:rPr>
          <w:color w:val="333333"/>
        </w:rPr>
        <w:t>Emmaus Christian</w:t>
      </w:r>
      <w:r>
        <w:rPr>
          <w:color w:val="333333"/>
          <w:spacing w:val="-5"/>
        </w:rPr>
        <w:t xml:space="preserve"> </w:t>
      </w:r>
      <w:r>
        <w:rPr>
          <w:color w:val="333333"/>
        </w:rPr>
        <w:t>School</w:t>
      </w:r>
    </w:p>
    <w:p w14:paraId="329E03D8" w14:textId="64CCB521" w:rsidR="005D3F0C" w:rsidRPr="006268E9" w:rsidRDefault="005D3F0C" w:rsidP="00C611D9">
      <w:pPr>
        <w:pStyle w:val="ListParagraph"/>
        <w:numPr>
          <w:ilvl w:val="0"/>
          <w:numId w:val="1"/>
        </w:numPr>
        <w:tabs>
          <w:tab w:val="left" w:pos="483"/>
          <w:tab w:val="left" w:pos="484"/>
        </w:tabs>
        <w:contextualSpacing w:val="0"/>
      </w:pPr>
      <w:r>
        <w:rPr>
          <w:color w:val="333333"/>
        </w:rPr>
        <w:lastRenderedPageBreak/>
        <w:t>Freemasons NSW/ACT</w:t>
      </w:r>
    </w:p>
    <w:p w14:paraId="52966CF5" w14:textId="349A37E8" w:rsidR="005D3F0C" w:rsidRPr="006268E9" w:rsidRDefault="005D3F0C" w:rsidP="00C611D9">
      <w:pPr>
        <w:pStyle w:val="ListParagraph"/>
        <w:numPr>
          <w:ilvl w:val="0"/>
          <w:numId w:val="1"/>
        </w:numPr>
        <w:tabs>
          <w:tab w:val="left" w:pos="483"/>
          <w:tab w:val="left" w:pos="484"/>
        </w:tabs>
        <w:contextualSpacing w:val="0"/>
      </w:pPr>
      <w:r>
        <w:rPr>
          <w:color w:val="333333"/>
        </w:rPr>
        <w:t>Fusion</w:t>
      </w:r>
      <w:r>
        <w:rPr>
          <w:color w:val="333333"/>
          <w:spacing w:val="-1"/>
        </w:rPr>
        <w:t xml:space="preserve"> </w:t>
      </w:r>
      <w:r>
        <w:rPr>
          <w:color w:val="333333"/>
        </w:rPr>
        <w:t>Australia</w:t>
      </w:r>
    </w:p>
    <w:p w14:paraId="54DAA44F" w14:textId="5E978381" w:rsidR="005D3F0C" w:rsidRPr="006268E9" w:rsidRDefault="005D3F0C" w:rsidP="00C611D9">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036E3A04" w14:textId="467EF226" w:rsidR="005D3F0C" w:rsidRPr="006268E9" w:rsidRDefault="005D3F0C" w:rsidP="00C611D9">
      <w:pPr>
        <w:pStyle w:val="ListParagraph"/>
        <w:numPr>
          <w:ilvl w:val="0"/>
          <w:numId w:val="1"/>
        </w:numPr>
        <w:tabs>
          <w:tab w:val="left" w:pos="483"/>
          <w:tab w:val="left" w:pos="484"/>
        </w:tabs>
        <w:contextualSpacing w:val="0"/>
      </w:pPr>
      <w:r>
        <w:rPr>
          <w:color w:val="333333"/>
        </w:rPr>
        <w:t>Girl Guides</w:t>
      </w:r>
      <w:r>
        <w:rPr>
          <w:color w:val="333333"/>
          <w:spacing w:val="-3"/>
        </w:rPr>
        <w:t xml:space="preserve"> </w:t>
      </w:r>
      <w:r>
        <w:rPr>
          <w:color w:val="333333"/>
        </w:rPr>
        <w:t>Australia</w:t>
      </w:r>
    </w:p>
    <w:p w14:paraId="417F5890" w14:textId="5C2CED34" w:rsidR="005D3F0C" w:rsidRDefault="005D3F0C" w:rsidP="00C611D9">
      <w:pPr>
        <w:pStyle w:val="ListParagraph"/>
        <w:numPr>
          <w:ilvl w:val="0"/>
          <w:numId w:val="1"/>
        </w:numPr>
        <w:tabs>
          <w:tab w:val="left" w:pos="483"/>
          <w:tab w:val="left" w:pos="484"/>
        </w:tabs>
        <w:contextualSpacing w:val="0"/>
      </w:pPr>
      <w:r>
        <w:rPr>
          <w:color w:val="333333"/>
        </w:rPr>
        <w:t>Hockey ACT</w:t>
      </w:r>
      <w:r>
        <w:rPr>
          <w:color w:val="333333"/>
          <w:spacing w:val="-4"/>
        </w:rPr>
        <w:t xml:space="preserve"> </w:t>
      </w:r>
      <w:r>
        <w:rPr>
          <w:color w:val="333333"/>
        </w:rPr>
        <w:t>Inc</w:t>
      </w:r>
    </w:p>
    <w:p w14:paraId="2C163541" w14:textId="310A2802" w:rsidR="005D3F0C" w:rsidRDefault="005D3F0C" w:rsidP="00C611D9">
      <w:pPr>
        <w:pStyle w:val="ListParagraph"/>
        <w:numPr>
          <w:ilvl w:val="0"/>
          <w:numId w:val="1"/>
        </w:numPr>
        <w:tabs>
          <w:tab w:val="left" w:pos="483"/>
          <w:tab w:val="left" w:pos="484"/>
        </w:tabs>
        <w:contextualSpacing w:val="0"/>
      </w:pPr>
      <w:r w:rsidRPr="000E3186">
        <w:t>Hockey Australia Limited</w:t>
      </w:r>
    </w:p>
    <w:p w14:paraId="5961F66A" w14:textId="5D3D7A6E" w:rsidR="005D3F0C" w:rsidRPr="006268E9" w:rsidRDefault="005D3F0C" w:rsidP="00C611D9">
      <w:pPr>
        <w:pStyle w:val="ListParagraph"/>
        <w:numPr>
          <w:ilvl w:val="0"/>
          <w:numId w:val="1"/>
        </w:numPr>
        <w:tabs>
          <w:tab w:val="left" w:pos="483"/>
          <w:tab w:val="left" w:pos="484"/>
        </w:tabs>
        <w:contextualSpacing w:val="0"/>
      </w:pPr>
      <w:r w:rsidRPr="000E3186">
        <w:t>International Society for Krishna Consciousness</w:t>
      </w:r>
    </w:p>
    <w:p w14:paraId="478F653D" w14:textId="7FEB4D06" w:rsidR="005D3F0C" w:rsidRPr="006268E9" w:rsidRDefault="005D3F0C" w:rsidP="00C611D9">
      <w:pPr>
        <w:pStyle w:val="ListParagraph"/>
        <w:numPr>
          <w:ilvl w:val="0"/>
          <w:numId w:val="1"/>
        </w:numPr>
        <w:tabs>
          <w:tab w:val="left" w:pos="483"/>
          <w:tab w:val="left" w:pos="484"/>
        </w:tabs>
        <w:contextualSpacing w:val="0"/>
      </w:pPr>
      <w:r>
        <w:rPr>
          <w:color w:val="333333"/>
        </w:rPr>
        <w:t>Jehovah’s</w:t>
      </w:r>
      <w:r>
        <w:rPr>
          <w:color w:val="333333"/>
          <w:spacing w:val="-5"/>
        </w:rPr>
        <w:t xml:space="preserve"> </w:t>
      </w:r>
      <w:r>
        <w:rPr>
          <w:color w:val="333333"/>
        </w:rPr>
        <w:t>Witnesses</w:t>
      </w:r>
    </w:p>
    <w:p w14:paraId="1ED11A12" w14:textId="3D3D6917" w:rsidR="005D3F0C" w:rsidRPr="006268E9" w:rsidRDefault="005D3F0C" w:rsidP="00C611D9">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3231573A" w14:textId="59EFCE94" w:rsidR="005D3F0C" w:rsidRPr="006268E9" w:rsidRDefault="005D3F0C" w:rsidP="00C611D9">
      <w:pPr>
        <w:pStyle w:val="ListParagraph"/>
        <w:numPr>
          <w:ilvl w:val="0"/>
          <w:numId w:val="1"/>
        </w:numPr>
        <w:tabs>
          <w:tab w:val="left" w:pos="483"/>
          <w:tab w:val="left" w:pos="484"/>
        </w:tabs>
        <w:contextualSpacing w:val="0"/>
      </w:pPr>
      <w:r>
        <w:rPr>
          <w:color w:val="333333"/>
        </w:rPr>
        <w:t>Life Without</w:t>
      </w:r>
      <w:r>
        <w:rPr>
          <w:color w:val="333333"/>
          <w:spacing w:val="-6"/>
        </w:rPr>
        <w:t xml:space="preserve"> </w:t>
      </w:r>
      <w:r>
        <w:rPr>
          <w:color w:val="333333"/>
        </w:rPr>
        <w:t>Barriers</w:t>
      </w:r>
    </w:p>
    <w:p w14:paraId="64126655" w14:textId="2A25222F" w:rsidR="005D3F0C" w:rsidRDefault="005D3F0C" w:rsidP="00C611D9">
      <w:pPr>
        <w:pStyle w:val="ListParagraph"/>
        <w:numPr>
          <w:ilvl w:val="0"/>
          <w:numId w:val="1"/>
        </w:numPr>
        <w:tabs>
          <w:tab w:val="left" w:pos="483"/>
          <w:tab w:val="left" w:pos="484"/>
        </w:tabs>
        <w:contextualSpacing w:val="0"/>
      </w:pPr>
      <w:r>
        <w:rPr>
          <w:color w:val="333333"/>
        </w:rPr>
        <w:t>The Lutheran Church of</w:t>
      </w:r>
      <w:r>
        <w:rPr>
          <w:color w:val="333333"/>
          <w:spacing w:val="-4"/>
        </w:rPr>
        <w:t xml:space="preserve"> </w:t>
      </w:r>
      <w:r>
        <w:rPr>
          <w:color w:val="333333"/>
        </w:rPr>
        <w:t>Australia</w:t>
      </w:r>
    </w:p>
    <w:p w14:paraId="028BEC1B" w14:textId="24B051EE" w:rsidR="005D3F0C" w:rsidRPr="006268E9" w:rsidRDefault="005D3F0C" w:rsidP="00C611D9">
      <w:pPr>
        <w:pStyle w:val="ListParagraph"/>
        <w:numPr>
          <w:ilvl w:val="0"/>
          <w:numId w:val="1"/>
        </w:numPr>
        <w:tabs>
          <w:tab w:val="left" w:pos="483"/>
          <w:tab w:val="left" w:pos="484"/>
        </w:tabs>
        <w:contextualSpacing w:val="0"/>
      </w:pPr>
      <w:r>
        <w:t xml:space="preserve">Men’s Link </w:t>
      </w:r>
    </w:p>
    <w:p w14:paraId="4BC246A9" w14:textId="519D957C" w:rsidR="005D3F0C" w:rsidRPr="006268E9" w:rsidRDefault="005D3F0C" w:rsidP="00C611D9">
      <w:pPr>
        <w:pStyle w:val="ListParagraph"/>
        <w:numPr>
          <w:ilvl w:val="0"/>
          <w:numId w:val="1"/>
        </w:numPr>
        <w:tabs>
          <w:tab w:val="left" w:pos="483"/>
          <w:tab w:val="left" w:pos="484"/>
        </w:tabs>
        <w:contextualSpacing w:val="0"/>
      </w:pPr>
      <w:r>
        <w:rPr>
          <w:color w:val="333333"/>
        </w:rPr>
        <w:t>Mission</w:t>
      </w:r>
      <w:r>
        <w:rPr>
          <w:color w:val="333333"/>
          <w:spacing w:val="-1"/>
        </w:rPr>
        <w:t xml:space="preserve"> </w:t>
      </w:r>
      <w:r>
        <w:rPr>
          <w:color w:val="333333"/>
        </w:rPr>
        <w:t>Australia</w:t>
      </w:r>
    </w:p>
    <w:p w14:paraId="484322AA" w14:textId="3E8DE918" w:rsidR="005D3F0C" w:rsidRPr="006268E9" w:rsidRDefault="005D3F0C" w:rsidP="00C611D9">
      <w:pPr>
        <w:pStyle w:val="ListParagraph"/>
        <w:numPr>
          <w:ilvl w:val="0"/>
          <w:numId w:val="1"/>
        </w:numPr>
        <w:tabs>
          <w:tab w:val="left" w:pos="483"/>
          <w:tab w:val="left" w:pos="484"/>
        </w:tabs>
        <w:contextualSpacing w:val="0"/>
      </w:pPr>
      <w:proofErr w:type="spellStart"/>
      <w:r>
        <w:rPr>
          <w:color w:val="333333"/>
        </w:rPr>
        <w:t>Morialta</w:t>
      </w:r>
      <w:proofErr w:type="spellEnd"/>
      <w:r>
        <w:rPr>
          <w:color w:val="333333"/>
          <w:spacing w:val="-1"/>
        </w:rPr>
        <w:t xml:space="preserve"> </w:t>
      </w:r>
      <w:r>
        <w:rPr>
          <w:color w:val="333333"/>
        </w:rPr>
        <w:t>Trust</w:t>
      </w:r>
    </w:p>
    <w:p w14:paraId="52965F3D" w14:textId="2F89783D" w:rsidR="005D3F0C" w:rsidRPr="006268E9" w:rsidRDefault="005D3F0C" w:rsidP="00C611D9">
      <w:pPr>
        <w:pStyle w:val="ListParagraph"/>
        <w:numPr>
          <w:ilvl w:val="0"/>
          <w:numId w:val="1"/>
        </w:numPr>
        <w:tabs>
          <w:tab w:val="left" w:pos="483"/>
          <w:tab w:val="left" w:pos="484"/>
        </w:tabs>
        <w:contextualSpacing w:val="0"/>
      </w:pPr>
      <w:r>
        <w:rPr>
          <w:color w:val="333333"/>
        </w:rPr>
        <w:t>Music for</w:t>
      </w:r>
      <w:r>
        <w:rPr>
          <w:color w:val="333333"/>
          <w:spacing w:val="-4"/>
        </w:rPr>
        <w:t xml:space="preserve"> </w:t>
      </w:r>
      <w:r>
        <w:rPr>
          <w:color w:val="333333"/>
        </w:rPr>
        <w:t>Canberra</w:t>
      </w:r>
    </w:p>
    <w:p w14:paraId="343C8D26" w14:textId="202CD7EF" w:rsidR="00922EE4" w:rsidRDefault="005D3F0C" w:rsidP="00C611D9">
      <w:pPr>
        <w:pStyle w:val="ListParagraph"/>
        <w:numPr>
          <w:ilvl w:val="0"/>
          <w:numId w:val="1"/>
        </w:numPr>
        <w:tabs>
          <w:tab w:val="left" w:pos="483"/>
          <w:tab w:val="left" w:pos="484"/>
        </w:tabs>
        <w:contextualSpacing w:val="0"/>
      </w:pPr>
      <w:r>
        <w:rPr>
          <w:color w:val="333333"/>
        </w:rPr>
        <w:t>National Spiritual Assembly of the Baha'is of Australia</w:t>
      </w:r>
      <w:r>
        <w:rPr>
          <w:color w:val="333333"/>
          <w:spacing w:val="-5"/>
        </w:rPr>
        <w:t xml:space="preserve"> </w:t>
      </w:r>
      <w:r>
        <w:rPr>
          <w:color w:val="333333"/>
        </w:rPr>
        <w:t>Incorporated</w:t>
      </w:r>
    </w:p>
    <w:p w14:paraId="371229D5" w14:textId="29DAC106" w:rsidR="005D3F0C" w:rsidRPr="006268E9" w:rsidRDefault="005D3F0C" w:rsidP="00C611D9">
      <w:pPr>
        <w:pStyle w:val="ListParagraph"/>
        <w:numPr>
          <w:ilvl w:val="0"/>
          <w:numId w:val="1"/>
        </w:numPr>
        <w:tabs>
          <w:tab w:val="left" w:pos="483"/>
          <w:tab w:val="left" w:pos="484"/>
        </w:tabs>
        <w:contextualSpacing w:val="0"/>
      </w:pPr>
      <w:r>
        <w:rPr>
          <w:color w:val="333333"/>
        </w:rPr>
        <w:t>Netball Australia</w:t>
      </w:r>
      <w:r>
        <w:rPr>
          <w:color w:val="333333"/>
          <w:spacing w:val="-1"/>
        </w:rPr>
        <w:t xml:space="preserve"> </w:t>
      </w:r>
      <w:r>
        <w:rPr>
          <w:color w:val="333333"/>
        </w:rPr>
        <w:t>Limited</w:t>
      </w:r>
    </w:p>
    <w:p w14:paraId="5C29777F" w14:textId="573B604C" w:rsidR="005D3F0C" w:rsidRPr="006268E9" w:rsidRDefault="005D3F0C" w:rsidP="00C611D9">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76CC8F80" w14:textId="1B11184F" w:rsidR="005D3F0C" w:rsidRPr="006268E9" w:rsidRDefault="005D3F0C" w:rsidP="00C611D9">
      <w:pPr>
        <w:pStyle w:val="ListParagraph"/>
        <w:numPr>
          <w:ilvl w:val="0"/>
          <w:numId w:val="1"/>
        </w:numPr>
        <w:tabs>
          <w:tab w:val="left" w:pos="483"/>
          <w:tab w:val="left" w:pos="484"/>
        </w:tabs>
        <w:contextualSpacing w:val="0"/>
      </w:pPr>
      <w:r>
        <w:rPr>
          <w:color w:val="333333"/>
        </w:rPr>
        <w:t>Paralympics Australia</w:t>
      </w:r>
    </w:p>
    <w:p w14:paraId="3B62B68D" w14:textId="4C70DEBE" w:rsidR="005D3F0C" w:rsidRPr="006268E9" w:rsidRDefault="005D3F0C" w:rsidP="00C611D9">
      <w:pPr>
        <w:pStyle w:val="ListParagraph"/>
        <w:numPr>
          <w:ilvl w:val="0"/>
          <w:numId w:val="1"/>
        </w:numPr>
        <w:tabs>
          <w:tab w:val="left" w:pos="483"/>
          <w:tab w:val="left" w:pos="484"/>
        </w:tabs>
        <w:contextualSpacing w:val="0"/>
      </w:pPr>
      <w:r>
        <w:rPr>
          <w:color w:val="333333"/>
        </w:rPr>
        <w:t xml:space="preserve">Presbyterian Church </w:t>
      </w:r>
      <w:r>
        <w:rPr>
          <w:color w:val="333333"/>
          <w:spacing w:val="-2"/>
        </w:rPr>
        <w:t xml:space="preserve">NSW </w:t>
      </w:r>
      <w:r>
        <w:rPr>
          <w:color w:val="333333"/>
        </w:rPr>
        <w:t>&amp;</w:t>
      </w:r>
      <w:r>
        <w:rPr>
          <w:color w:val="333333"/>
          <w:spacing w:val="1"/>
        </w:rPr>
        <w:t xml:space="preserve"> </w:t>
      </w:r>
      <w:r>
        <w:rPr>
          <w:color w:val="333333"/>
        </w:rPr>
        <w:t>ACT</w:t>
      </w:r>
    </w:p>
    <w:p w14:paraId="4A018995" w14:textId="1E2DCA07" w:rsidR="005D3F0C" w:rsidRPr="006268E9" w:rsidRDefault="005D3F0C" w:rsidP="00C611D9">
      <w:pPr>
        <w:pStyle w:val="ListParagraph"/>
        <w:numPr>
          <w:ilvl w:val="0"/>
          <w:numId w:val="1"/>
        </w:numPr>
        <w:tabs>
          <w:tab w:val="left" w:pos="483"/>
          <w:tab w:val="left" w:pos="484"/>
        </w:tabs>
        <w:contextualSpacing w:val="0"/>
      </w:pPr>
      <w:r>
        <w:rPr>
          <w:color w:val="333333"/>
        </w:rPr>
        <w:t>The Religious Society of Friends (Quakers) in</w:t>
      </w:r>
      <w:r>
        <w:rPr>
          <w:color w:val="333333"/>
          <w:spacing w:val="-7"/>
        </w:rPr>
        <w:t xml:space="preserve"> </w:t>
      </w:r>
      <w:r>
        <w:rPr>
          <w:color w:val="333333"/>
        </w:rPr>
        <w:t>Australia</w:t>
      </w:r>
    </w:p>
    <w:p w14:paraId="24E9BB4B" w14:textId="0F01BA78" w:rsidR="005D3F0C" w:rsidRPr="006268E9" w:rsidRDefault="005D3F0C" w:rsidP="00C611D9">
      <w:pPr>
        <w:pStyle w:val="ListParagraph"/>
        <w:numPr>
          <w:ilvl w:val="0"/>
          <w:numId w:val="1"/>
        </w:numPr>
        <w:tabs>
          <w:tab w:val="left" w:pos="483"/>
          <w:tab w:val="left" w:pos="484"/>
        </w:tabs>
        <w:contextualSpacing w:val="0"/>
      </w:pPr>
      <w:r>
        <w:rPr>
          <w:color w:val="333333"/>
        </w:rPr>
        <w:t>Rowing</w:t>
      </w:r>
      <w:r>
        <w:rPr>
          <w:color w:val="333333"/>
          <w:spacing w:val="2"/>
        </w:rPr>
        <w:t xml:space="preserve"> </w:t>
      </w:r>
      <w:r>
        <w:rPr>
          <w:color w:val="333333"/>
        </w:rPr>
        <w:t>Australia</w:t>
      </w:r>
    </w:p>
    <w:p w14:paraId="11B41ADF" w14:textId="2E6823F4" w:rsidR="005D3F0C" w:rsidRPr="006268E9" w:rsidRDefault="005D3F0C" w:rsidP="00C611D9">
      <w:pPr>
        <w:pStyle w:val="ListParagraph"/>
        <w:numPr>
          <w:ilvl w:val="0"/>
          <w:numId w:val="1"/>
        </w:numPr>
        <w:tabs>
          <w:tab w:val="left" w:pos="483"/>
          <w:tab w:val="left" w:pos="484"/>
        </w:tabs>
        <w:contextualSpacing w:val="0"/>
      </w:pPr>
      <w:r>
        <w:rPr>
          <w:color w:val="333333"/>
        </w:rPr>
        <w:t>Royal Institute for Deaf and Blind</w:t>
      </w:r>
      <w:r>
        <w:rPr>
          <w:color w:val="333333"/>
          <w:spacing w:val="-2"/>
        </w:rPr>
        <w:t xml:space="preserve"> </w:t>
      </w:r>
      <w:r>
        <w:rPr>
          <w:color w:val="333333"/>
        </w:rPr>
        <w:t>Children</w:t>
      </w:r>
    </w:p>
    <w:p w14:paraId="18113006" w14:textId="19F69A5A" w:rsidR="005D3F0C" w:rsidRPr="006268E9" w:rsidRDefault="005D3F0C" w:rsidP="00C611D9">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5A875A85" w14:textId="42C81FC7" w:rsidR="005D3F0C" w:rsidRPr="006268E9" w:rsidRDefault="005D3F0C" w:rsidP="00C611D9">
      <w:pPr>
        <w:pStyle w:val="ListParagraph"/>
        <w:numPr>
          <w:ilvl w:val="0"/>
          <w:numId w:val="1"/>
        </w:numPr>
        <w:tabs>
          <w:tab w:val="left" w:pos="483"/>
          <w:tab w:val="left" w:pos="484"/>
        </w:tabs>
        <w:contextualSpacing w:val="0"/>
      </w:pPr>
      <w:r>
        <w:rPr>
          <w:color w:val="333333"/>
        </w:rPr>
        <w:t>Save the Children</w:t>
      </w:r>
      <w:r>
        <w:rPr>
          <w:color w:val="333333"/>
          <w:spacing w:val="-1"/>
        </w:rPr>
        <w:t xml:space="preserve"> </w:t>
      </w:r>
      <w:r>
        <w:rPr>
          <w:color w:val="333333"/>
        </w:rPr>
        <w:t>Australia</w:t>
      </w:r>
    </w:p>
    <w:p w14:paraId="7D76EA46" w14:textId="635BD18C" w:rsidR="005D3F0C" w:rsidRPr="006268E9" w:rsidRDefault="005D3F0C" w:rsidP="00C611D9">
      <w:pPr>
        <w:pStyle w:val="ListParagraph"/>
        <w:numPr>
          <w:ilvl w:val="0"/>
          <w:numId w:val="1"/>
        </w:numPr>
        <w:tabs>
          <w:tab w:val="left" w:pos="483"/>
          <w:tab w:val="left" w:pos="484"/>
        </w:tabs>
        <w:contextualSpacing w:val="0"/>
      </w:pPr>
      <w:r>
        <w:rPr>
          <w:color w:val="333333"/>
        </w:rPr>
        <w:t>Scouts ACT</w:t>
      </w:r>
    </w:p>
    <w:p w14:paraId="5304D40B" w14:textId="1815DD7A" w:rsidR="005D3F0C" w:rsidRPr="006268E9" w:rsidRDefault="005D3F0C" w:rsidP="00C611D9">
      <w:pPr>
        <w:pStyle w:val="ListParagraph"/>
        <w:numPr>
          <w:ilvl w:val="0"/>
          <w:numId w:val="1"/>
        </w:numPr>
        <w:tabs>
          <w:tab w:val="left" w:pos="483"/>
          <w:tab w:val="left" w:pos="484"/>
        </w:tabs>
        <w:contextualSpacing w:val="0"/>
      </w:pPr>
      <w:r>
        <w:rPr>
          <w:color w:val="333333"/>
        </w:rPr>
        <w:t>Scouts Australia</w:t>
      </w:r>
    </w:p>
    <w:p w14:paraId="01AD9983" w14:textId="1D72319D" w:rsidR="005D3F0C" w:rsidRPr="006268E9" w:rsidRDefault="005D3F0C" w:rsidP="00C611D9">
      <w:pPr>
        <w:pStyle w:val="ListParagraph"/>
        <w:numPr>
          <w:ilvl w:val="0"/>
          <w:numId w:val="1"/>
        </w:numPr>
        <w:tabs>
          <w:tab w:val="left" w:pos="483"/>
          <w:tab w:val="left" w:pos="484"/>
        </w:tabs>
        <w:contextualSpacing w:val="0"/>
      </w:pPr>
      <w:r>
        <w:rPr>
          <w:color w:val="333333"/>
        </w:rPr>
        <w:t>Scripture Union</w:t>
      </w:r>
      <w:r>
        <w:rPr>
          <w:color w:val="333333"/>
          <w:spacing w:val="-3"/>
        </w:rPr>
        <w:t xml:space="preserve"> </w:t>
      </w:r>
      <w:r>
        <w:rPr>
          <w:color w:val="333333"/>
        </w:rPr>
        <w:t>ACT</w:t>
      </w:r>
    </w:p>
    <w:p w14:paraId="660D1012" w14:textId="74789A30" w:rsidR="005D3F0C" w:rsidRPr="006268E9" w:rsidRDefault="005D3F0C" w:rsidP="00C611D9">
      <w:pPr>
        <w:pStyle w:val="ListParagraph"/>
        <w:numPr>
          <w:ilvl w:val="0"/>
          <w:numId w:val="1"/>
        </w:numPr>
        <w:tabs>
          <w:tab w:val="left" w:pos="483"/>
          <w:tab w:val="left" w:pos="484"/>
        </w:tabs>
        <w:contextualSpacing w:val="0"/>
      </w:pPr>
      <w:r>
        <w:rPr>
          <w:color w:val="333333"/>
        </w:rPr>
        <w:t>Seventh Day</w:t>
      </w:r>
      <w:r>
        <w:rPr>
          <w:color w:val="333333"/>
          <w:spacing w:val="-3"/>
        </w:rPr>
        <w:t xml:space="preserve"> </w:t>
      </w:r>
      <w:r>
        <w:rPr>
          <w:color w:val="333333"/>
        </w:rPr>
        <w:t>Adventists</w:t>
      </w:r>
    </w:p>
    <w:p w14:paraId="7663A6D6" w14:textId="4012DE02" w:rsidR="005D3F0C" w:rsidRPr="006268E9" w:rsidRDefault="005D3F0C" w:rsidP="00C611D9">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072183DC" w14:textId="0FADA239" w:rsidR="005D3F0C" w:rsidRPr="006268E9" w:rsidRDefault="005D3F0C" w:rsidP="00C611D9">
      <w:pPr>
        <w:pStyle w:val="ListParagraph"/>
        <w:numPr>
          <w:ilvl w:val="0"/>
          <w:numId w:val="1"/>
        </w:numPr>
        <w:tabs>
          <w:tab w:val="left" w:pos="483"/>
          <w:tab w:val="left" w:pos="484"/>
        </w:tabs>
        <w:contextualSpacing w:val="0"/>
      </w:pPr>
      <w:r>
        <w:rPr>
          <w:color w:val="333333"/>
        </w:rPr>
        <w:t>St John Ambulance</w:t>
      </w:r>
      <w:r>
        <w:rPr>
          <w:color w:val="333333"/>
          <w:spacing w:val="-3"/>
        </w:rPr>
        <w:t xml:space="preserve"> </w:t>
      </w:r>
      <w:r>
        <w:rPr>
          <w:color w:val="333333"/>
        </w:rPr>
        <w:t>ACT</w:t>
      </w:r>
    </w:p>
    <w:p w14:paraId="5663F17E" w14:textId="27B34EA3" w:rsidR="005D3F0C" w:rsidRPr="006268E9" w:rsidRDefault="005D3F0C" w:rsidP="00C611D9">
      <w:pPr>
        <w:pStyle w:val="ListParagraph"/>
        <w:numPr>
          <w:ilvl w:val="0"/>
          <w:numId w:val="1"/>
        </w:numPr>
        <w:tabs>
          <w:tab w:val="left" w:pos="483"/>
          <w:tab w:val="left" w:pos="484"/>
        </w:tabs>
        <w:contextualSpacing w:val="0"/>
      </w:pPr>
      <w:r>
        <w:rPr>
          <w:color w:val="333333"/>
        </w:rPr>
        <w:t>St John Ambulance</w:t>
      </w:r>
      <w:r>
        <w:rPr>
          <w:color w:val="333333"/>
          <w:spacing w:val="-3"/>
        </w:rPr>
        <w:t xml:space="preserve"> </w:t>
      </w:r>
      <w:r>
        <w:rPr>
          <w:color w:val="333333"/>
        </w:rPr>
        <w:t>Australia</w:t>
      </w:r>
    </w:p>
    <w:p w14:paraId="19900CAA" w14:textId="6F13C776" w:rsidR="005D3F0C" w:rsidRPr="006268E9" w:rsidRDefault="005D3F0C" w:rsidP="00C611D9">
      <w:pPr>
        <w:pStyle w:val="ListParagraph"/>
        <w:numPr>
          <w:ilvl w:val="0"/>
          <w:numId w:val="1"/>
        </w:numPr>
        <w:tabs>
          <w:tab w:val="left" w:pos="483"/>
          <w:tab w:val="left" w:pos="484"/>
        </w:tabs>
        <w:contextualSpacing w:val="0"/>
      </w:pPr>
      <w:r>
        <w:rPr>
          <w:color w:val="333333"/>
        </w:rPr>
        <w:t>St Vincent de Paul Society</w:t>
      </w:r>
    </w:p>
    <w:p w14:paraId="0388DE19" w14:textId="61649D1D" w:rsidR="005D3F0C" w:rsidRPr="006268E9" w:rsidRDefault="005D3F0C" w:rsidP="00C611D9">
      <w:pPr>
        <w:pStyle w:val="ListParagraph"/>
        <w:numPr>
          <w:ilvl w:val="0"/>
          <w:numId w:val="1"/>
        </w:numPr>
        <w:tabs>
          <w:tab w:val="left" w:pos="483"/>
          <w:tab w:val="left" w:pos="484"/>
        </w:tabs>
        <w:contextualSpacing w:val="0"/>
      </w:pPr>
      <w:r>
        <w:rPr>
          <w:color w:val="333333"/>
        </w:rPr>
        <w:t>Swimming</w:t>
      </w:r>
      <w:r>
        <w:rPr>
          <w:color w:val="333333"/>
          <w:spacing w:val="-1"/>
        </w:rPr>
        <w:t xml:space="preserve"> </w:t>
      </w:r>
      <w:r>
        <w:rPr>
          <w:color w:val="333333"/>
        </w:rPr>
        <w:t>Australia</w:t>
      </w:r>
    </w:p>
    <w:p w14:paraId="57B6FCD9" w14:textId="271D6F7F" w:rsidR="005D3F0C" w:rsidRPr="006268E9" w:rsidRDefault="005D3F0C" w:rsidP="00C611D9">
      <w:pPr>
        <w:pStyle w:val="ListParagraph"/>
        <w:numPr>
          <w:ilvl w:val="0"/>
          <w:numId w:val="1"/>
        </w:numPr>
        <w:tabs>
          <w:tab w:val="left" w:pos="483"/>
          <w:tab w:val="left" w:pos="484"/>
        </w:tabs>
        <w:contextualSpacing w:val="0"/>
      </w:pPr>
      <w:r>
        <w:rPr>
          <w:color w:val="333333"/>
        </w:rPr>
        <w:t>Tennis Australia Limited</w:t>
      </w:r>
    </w:p>
    <w:p w14:paraId="35A0485E" w14:textId="1649FE66" w:rsidR="005D3F0C" w:rsidRPr="006268E9" w:rsidRDefault="005D3F0C" w:rsidP="00C611D9">
      <w:pPr>
        <w:pStyle w:val="ListParagraph"/>
        <w:numPr>
          <w:ilvl w:val="0"/>
          <w:numId w:val="1"/>
        </w:numPr>
        <w:tabs>
          <w:tab w:val="left" w:pos="483"/>
          <w:tab w:val="left" w:pos="484"/>
        </w:tabs>
        <w:contextualSpacing w:val="0"/>
      </w:pPr>
      <w:r>
        <w:rPr>
          <w:color w:val="333333"/>
        </w:rPr>
        <w:t>Transdev</w:t>
      </w:r>
      <w:r>
        <w:rPr>
          <w:color w:val="333333"/>
          <w:spacing w:val="-3"/>
        </w:rPr>
        <w:t xml:space="preserve"> </w:t>
      </w:r>
      <w:r>
        <w:rPr>
          <w:color w:val="333333"/>
        </w:rPr>
        <w:t>Australasia</w:t>
      </w:r>
    </w:p>
    <w:p w14:paraId="1956CF07" w14:textId="0B8BE1A2" w:rsidR="005D3F0C" w:rsidRPr="006268E9" w:rsidRDefault="005D3F0C" w:rsidP="00C611D9">
      <w:pPr>
        <w:pStyle w:val="ListParagraph"/>
        <w:numPr>
          <w:ilvl w:val="0"/>
          <w:numId w:val="1"/>
        </w:numPr>
        <w:tabs>
          <w:tab w:val="left" w:pos="483"/>
          <w:tab w:val="left" w:pos="484"/>
        </w:tabs>
        <w:contextualSpacing w:val="0"/>
      </w:pPr>
      <w:r>
        <w:rPr>
          <w:color w:val="333333"/>
        </w:rPr>
        <w:t>Uniting</w:t>
      </w:r>
      <w:r>
        <w:rPr>
          <w:color w:val="333333"/>
          <w:spacing w:val="2"/>
        </w:rPr>
        <w:t xml:space="preserve"> </w:t>
      </w:r>
      <w:r>
        <w:rPr>
          <w:color w:val="333333"/>
        </w:rPr>
        <w:t>Church</w:t>
      </w:r>
    </w:p>
    <w:p w14:paraId="68342537" w14:textId="73159A65" w:rsidR="005D3F0C" w:rsidRPr="006268E9" w:rsidRDefault="005D3F0C" w:rsidP="00C611D9">
      <w:pPr>
        <w:pStyle w:val="ListParagraph"/>
        <w:numPr>
          <w:ilvl w:val="0"/>
          <w:numId w:val="1"/>
        </w:numPr>
        <w:tabs>
          <w:tab w:val="left" w:pos="483"/>
          <w:tab w:val="left" w:pos="484"/>
        </w:tabs>
        <w:contextualSpacing w:val="0"/>
      </w:pPr>
      <w:r>
        <w:rPr>
          <w:color w:val="333333"/>
        </w:rPr>
        <w:t>World Vision</w:t>
      </w:r>
      <w:r>
        <w:rPr>
          <w:color w:val="333333"/>
          <w:spacing w:val="-1"/>
        </w:rPr>
        <w:t xml:space="preserve"> </w:t>
      </w:r>
      <w:r>
        <w:rPr>
          <w:color w:val="333333"/>
        </w:rPr>
        <w:t>Australia</w:t>
      </w:r>
    </w:p>
    <w:p w14:paraId="042790EA" w14:textId="1291E53D" w:rsidR="005D3F0C" w:rsidRPr="006268E9" w:rsidRDefault="005D3F0C" w:rsidP="00C611D9">
      <w:pPr>
        <w:pStyle w:val="ListParagraph"/>
        <w:numPr>
          <w:ilvl w:val="0"/>
          <w:numId w:val="1"/>
        </w:numPr>
        <w:tabs>
          <w:tab w:val="left" w:pos="483"/>
          <w:tab w:val="left" w:pos="484"/>
        </w:tabs>
        <w:contextualSpacing w:val="0"/>
      </w:pPr>
      <w:r>
        <w:rPr>
          <w:color w:val="333333"/>
        </w:rPr>
        <w:t>YMCA</w:t>
      </w:r>
    </w:p>
    <w:p w14:paraId="7DE89BCC" w14:textId="0C015ECC" w:rsidR="007B0256" w:rsidRPr="00B91E3E" w:rsidRDefault="005D3F0C" w:rsidP="00C611D9">
      <w:pPr>
        <w:pStyle w:val="ListParagraph"/>
        <w:numPr>
          <w:ilvl w:val="0"/>
          <w:numId w:val="1"/>
        </w:numPr>
        <w:tabs>
          <w:tab w:val="left" w:pos="483"/>
          <w:tab w:val="left" w:pos="484"/>
        </w:tabs>
        <w:contextualSpacing w:val="0"/>
      </w:pPr>
      <w:r>
        <w:rPr>
          <w:color w:val="333333"/>
        </w:rPr>
        <w:t>YWCA</w:t>
      </w:r>
      <w:r>
        <w:rPr>
          <w:color w:val="333333"/>
          <w:spacing w:val="-3"/>
        </w:rPr>
        <w:t xml:space="preserve"> </w:t>
      </w:r>
      <w:r>
        <w:rPr>
          <w:color w:val="333333"/>
        </w:rPr>
        <w:t>Canberra</w:t>
      </w:r>
    </w:p>
    <w:sectPr w:rsidR="007B0256" w:rsidRPr="00B91E3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2EB86" w14:textId="77777777" w:rsidR="00B940E8" w:rsidRDefault="00B940E8" w:rsidP="00B04ED8">
      <w:r>
        <w:separator/>
      </w:r>
    </w:p>
  </w:endnote>
  <w:endnote w:type="continuationSeparator" w:id="0">
    <w:p w14:paraId="6E5BB7F3" w14:textId="77777777" w:rsidR="00B940E8" w:rsidRDefault="00B940E8"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2E061"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61B01"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B612A"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5877E" w14:textId="77777777" w:rsidR="00B940E8" w:rsidRDefault="00B940E8" w:rsidP="00B04ED8">
      <w:r>
        <w:separator/>
      </w:r>
    </w:p>
  </w:footnote>
  <w:footnote w:type="continuationSeparator" w:id="0">
    <w:p w14:paraId="267AD6BF" w14:textId="77777777" w:rsidR="00B940E8" w:rsidRDefault="00B940E8"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395EA" w14:textId="006C025E" w:rsidR="009D405C" w:rsidRDefault="009D405C" w:rsidP="009D405C">
    <w:pPr>
      <w:pStyle w:val="Header"/>
    </w:pPr>
    <w:r>
      <w:rPr>
        <w:noProof/>
      </w:rPr>
      <mc:AlternateContent>
        <mc:Choice Requires="wpg">
          <w:drawing>
            <wp:anchor distT="0" distB="0" distL="114300" distR="114300" simplePos="0" relativeHeight="251659264" behindDoc="0" locked="0" layoutInCell="1" allowOverlap="1" wp14:anchorId="14360EED" wp14:editId="21287B31">
              <wp:simplePos x="0" y="0"/>
              <wp:positionH relativeFrom="margin">
                <wp:align>right</wp:align>
              </wp:positionH>
              <wp:positionV relativeFrom="page">
                <wp:posOffset>600075</wp:posOffset>
              </wp:positionV>
              <wp:extent cx="5924550" cy="956310"/>
              <wp:effectExtent l="0" t="0" r="0" b="5080"/>
              <wp:wrapSquare wrapText="bothSides"/>
              <wp:docPr id="352294728" name="Group 1" descr="National Redress Scheme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956310"/>
                        <a:chOff x="0" y="0"/>
                        <a:chExt cx="5687949" cy="956056"/>
                      </a:xfrm>
                    </wpg:grpSpPr>
                    <wps:wsp>
                      <wps:cNvPr id="4" name="Rectangle 4"/>
                      <wps:cNvSpPr/>
                      <wps:spPr>
                        <a:xfrm>
                          <a:off x="2377694" y="682689"/>
                          <a:ext cx="41915" cy="188904"/>
                        </a:xfrm>
                        <a:prstGeom prst="rect">
                          <a:avLst/>
                        </a:prstGeom>
                        <a:ln>
                          <a:noFill/>
                        </a:ln>
                      </wps:spPr>
                      <wps:txbx>
                        <w:txbxContent>
                          <w:p w14:paraId="257AB054" w14:textId="77777777" w:rsidR="009D405C" w:rsidRDefault="009D405C" w:rsidP="009D405C">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 name="Picture 5"/>
                        <pic:cNvPicPr/>
                      </pic:nvPicPr>
                      <pic:blipFill>
                        <a:blip r:embed="rId1"/>
                        <a:stretch>
                          <a:fillRect/>
                        </a:stretch>
                      </pic:blipFill>
                      <pic:spPr>
                        <a:xfrm>
                          <a:off x="0" y="0"/>
                          <a:ext cx="2378075" cy="787400"/>
                        </a:xfrm>
                        <a:prstGeom prst="rect">
                          <a:avLst/>
                        </a:prstGeom>
                      </pic:spPr>
                    </pic:pic>
                    <pic:pic xmlns:pic="http://schemas.openxmlformats.org/drawingml/2006/picture">
                      <pic:nvPicPr>
                        <pic:cNvPr id="6" name="Picture 6"/>
                        <pic:cNvPicPr/>
                      </pic:nvPicPr>
                      <pic:blipFill>
                        <a:blip r:embed="rId2"/>
                        <a:stretch>
                          <a:fillRect/>
                        </a:stretch>
                      </pic:blipFill>
                      <pic:spPr>
                        <a:xfrm flipV="1">
                          <a:off x="0" y="900811"/>
                          <a:ext cx="5687949" cy="5524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4360EED" id="Group 1" o:spid="_x0000_s1026" alt="National Redress Scheme logo" style="position:absolute;margin-left:415.3pt;margin-top:47.25pt;width:466.5pt;height:75.3pt;z-index:251659264;mso-position-horizontal:right;mso-position-horizontal-relative:margin;mso-position-vertical-relative:page" coordsize="56879,956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&#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">
              <v:rect id="Rectangle 4" o:spid="_x0000_s1027" style="position:absolute;left:23776;top:6826;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257AB054" w14:textId="77777777" w:rsidR="009D405C" w:rsidRDefault="009D405C" w:rsidP="009D405C">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2378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">
                <v:imagedata r:id="rId3" o:title=""/>
              </v:shape>
              <v:shape id="Picture 6" o:spid="_x0000_s1029" type="#_x0000_t75" style="position:absolute;top:9008;width:56879;height:55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">
                <v:imagedata r:id="rId4" o:title=""/>
              </v:shape>
              <w10:wrap type="square" anchorx="margin" anchory="page"/>
            </v:group>
          </w:pict>
        </mc:Fallback>
      </mc:AlternateContent>
    </w:r>
  </w:p>
  <w:p w14:paraId="4A03283A" w14:textId="506CFE7E" w:rsidR="009D405C" w:rsidRDefault="009D405C">
    <w:pPr>
      <w:pStyle w:val="Header"/>
    </w:pPr>
  </w:p>
  <w:p w14:paraId="7BFDB8FA" w14:textId="1F180D2C" w:rsidR="009D405C" w:rsidRDefault="009D4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BC758"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D0C03" w14:textId="77777777" w:rsidR="009D405C" w:rsidRDefault="009D405C" w:rsidP="009D405C">
    <w:pPr>
      <w:pStyle w:val="Header"/>
    </w:pPr>
    <w:r>
      <w:rPr>
        <w:noProof/>
      </w:rPr>
      <mc:AlternateContent>
        <mc:Choice Requires="wpg">
          <w:drawing>
            <wp:anchor distT="0" distB="0" distL="114300" distR="114300" simplePos="0" relativeHeight="251661312" behindDoc="0" locked="0" layoutInCell="1" allowOverlap="1" wp14:anchorId="3E829047" wp14:editId="1D3CB496">
              <wp:simplePos x="0" y="0"/>
              <wp:positionH relativeFrom="margin">
                <wp:align>right</wp:align>
              </wp:positionH>
              <wp:positionV relativeFrom="page">
                <wp:posOffset>600075</wp:posOffset>
              </wp:positionV>
              <wp:extent cx="5924550" cy="956310"/>
              <wp:effectExtent l="0" t="0" r="0" b="5080"/>
              <wp:wrapSquare wrapText="bothSides"/>
              <wp:docPr id="519698091" name="Group 1" descr="National Redress Scheme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956310"/>
                        <a:chOff x="0" y="0"/>
                        <a:chExt cx="5687949" cy="956056"/>
                      </a:xfrm>
                    </wpg:grpSpPr>
                    <wps:wsp>
                      <wps:cNvPr id="551992375" name="Rectangle 551992375"/>
                      <wps:cNvSpPr/>
                      <wps:spPr>
                        <a:xfrm>
                          <a:off x="2377694" y="682689"/>
                          <a:ext cx="41915" cy="188904"/>
                        </a:xfrm>
                        <a:prstGeom prst="rect">
                          <a:avLst/>
                        </a:prstGeom>
                        <a:ln>
                          <a:noFill/>
                        </a:ln>
                      </wps:spPr>
                      <wps:txbx>
                        <w:txbxContent>
                          <w:p w14:paraId="6AFC352D" w14:textId="77777777" w:rsidR="009D405C" w:rsidRDefault="009D405C" w:rsidP="009D405C">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37712684" name="Picture 537712684"/>
                        <pic:cNvPicPr/>
                      </pic:nvPicPr>
                      <pic:blipFill>
                        <a:blip r:embed="rId1"/>
                        <a:stretch>
                          <a:fillRect/>
                        </a:stretch>
                      </pic:blipFill>
                      <pic:spPr>
                        <a:xfrm>
                          <a:off x="0" y="0"/>
                          <a:ext cx="2378075" cy="787400"/>
                        </a:xfrm>
                        <a:prstGeom prst="rect">
                          <a:avLst/>
                        </a:prstGeom>
                      </pic:spPr>
                    </pic:pic>
                    <pic:pic xmlns:pic="http://schemas.openxmlformats.org/drawingml/2006/picture">
                      <pic:nvPicPr>
                        <pic:cNvPr id="1285156949" name="Picture 1285156949"/>
                        <pic:cNvPicPr/>
                      </pic:nvPicPr>
                      <pic:blipFill>
                        <a:blip r:embed="rId2"/>
                        <a:stretch>
                          <a:fillRect/>
                        </a:stretch>
                      </pic:blipFill>
                      <pic:spPr>
                        <a:xfrm flipV="1">
                          <a:off x="0" y="900811"/>
                          <a:ext cx="5687949" cy="5524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E829047" id="_x0000_s1030" alt="National Redress Scheme logo" style="position:absolute;margin-left:415.3pt;margin-top:47.25pt;width:466.5pt;height:75.3pt;z-index:251661312;mso-position-horizontal:right;mso-position-horizontal-relative:margin;mso-position-vertical-relative:page" coordsize="56879,956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">
              <v:rect id="Rectangle 551992375" o:spid="_x0000_s1031" style="position:absolute;left:23776;top:6826;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" filled="f" stroked="f">
                <v:textbox inset="0,0,0,0">
                  <w:txbxContent>
                    <w:p w14:paraId="6AFC352D" w14:textId="77777777" w:rsidR="009D405C" w:rsidRDefault="009D405C" w:rsidP="009D405C">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7712684" o:spid="_x0000_s1032" type="#_x0000_t75" style="position:absolute;width:2378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">
                <v:imagedata r:id="rId3" o:title=""/>
              </v:shape>
              <v:shape id="Picture 1285156949" o:spid="_x0000_s1033" type="#_x0000_t75" style="position:absolute;top:9008;width:56879;height:55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">
                <v:imagedata r:id="rId4" o:title=""/>
              </v:shape>
              <w10:wrap type="square" anchorx="margin" anchory="page"/>
            </v:group>
          </w:pict>
        </mc:Fallback>
      </mc:AlternateContent>
    </w:r>
  </w:p>
  <w:p w14:paraId="4D20BF49" w14:textId="77777777" w:rsidR="00B04ED8" w:rsidRDefault="00B04E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1FF44"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67867"/>
    <w:multiLevelType w:val="hybridMultilevel"/>
    <w:tmpl w:val="12127B1C"/>
    <w:lvl w:ilvl="0" w:tplc="5C92D5AC">
      <w:numFmt w:val="bullet"/>
      <w:lvlText w:val=""/>
      <w:lvlJc w:val="left"/>
      <w:pPr>
        <w:ind w:left="484" w:hanging="360"/>
      </w:pPr>
      <w:rPr>
        <w:rFonts w:ascii="Symbol" w:eastAsia="Symbol" w:hAnsi="Symbol" w:cs="Symbol" w:hint="default"/>
        <w:color w:val="333333"/>
        <w:w w:val="99"/>
        <w:sz w:val="20"/>
        <w:szCs w:val="20"/>
        <w:lang w:val="en-AU" w:eastAsia="en-US" w:bidi="ar-SA"/>
      </w:rPr>
    </w:lvl>
    <w:lvl w:ilvl="1" w:tplc="C5340E12">
      <w:numFmt w:val="bullet"/>
      <w:lvlText w:val="o"/>
      <w:lvlJc w:val="left"/>
      <w:pPr>
        <w:ind w:left="868" w:hanging="360"/>
      </w:pPr>
      <w:rPr>
        <w:rFonts w:ascii="Courier New" w:eastAsia="Courier New" w:hAnsi="Courier New" w:cs="Courier New" w:hint="default"/>
        <w:color w:val="333333"/>
        <w:w w:val="99"/>
        <w:sz w:val="20"/>
        <w:szCs w:val="20"/>
        <w:lang w:val="en-AU" w:eastAsia="en-US" w:bidi="ar-SA"/>
      </w:rPr>
    </w:lvl>
    <w:lvl w:ilvl="2" w:tplc="17403F7E">
      <w:numFmt w:val="bullet"/>
      <w:lvlText w:val="•"/>
      <w:lvlJc w:val="left"/>
      <w:pPr>
        <w:ind w:left="1785" w:hanging="360"/>
      </w:pPr>
      <w:rPr>
        <w:rFonts w:hint="default"/>
        <w:lang w:val="en-AU" w:eastAsia="en-US" w:bidi="ar-SA"/>
      </w:rPr>
    </w:lvl>
    <w:lvl w:ilvl="3" w:tplc="1458EE7A">
      <w:numFmt w:val="bullet"/>
      <w:lvlText w:val="•"/>
      <w:lvlJc w:val="left"/>
      <w:pPr>
        <w:ind w:left="2710" w:hanging="360"/>
      </w:pPr>
      <w:rPr>
        <w:rFonts w:hint="default"/>
        <w:lang w:val="en-AU" w:eastAsia="en-US" w:bidi="ar-SA"/>
      </w:rPr>
    </w:lvl>
    <w:lvl w:ilvl="4" w:tplc="50CE5C24">
      <w:numFmt w:val="bullet"/>
      <w:lvlText w:val="•"/>
      <w:lvlJc w:val="left"/>
      <w:pPr>
        <w:ind w:left="3635" w:hanging="360"/>
      </w:pPr>
      <w:rPr>
        <w:rFonts w:hint="default"/>
        <w:lang w:val="en-AU" w:eastAsia="en-US" w:bidi="ar-SA"/>
      </w:rPr>
    </w:lvl>
    <w:lvl w:ilvl="5" w:tplc="5BB6F11E">
      <w:numFmt w:val="bullet"/>
      <w:lvlText w:val="•"/>
      <w:lvlJc w:val="left"/>
      <w:pPr>
        <w:ind w:left="4560" w:hanging="360"/>
      </w:pPr>
      <w:rPr>
        <w:rFonts w:hint="default"/>
        <w:lang w:val="en-AU" w:eastAsia="en-US" w:bidi="ar-SA"/>
      </w:rPr>
    </w:lvl>
    <w:lvl w:ilvl="6" w:tplc="9C3C13C2">
      <w:numFmt w:val="bullet"/>
      <w:lvlText w:val="•"/>
      <w:lvlJc w:val="left"/>
      <w:pPr>
        <w:ind w:left="5485" w:hanging="360"/>
      </w:pPr>
      <w:rPr>
        <w:rFonts w:hint="default"/>
        <w:lang w:val="en-AU" w:eastAsia="en-US" w:bidi="ar-SA"/>
      </w:rPr>
    </w:lvl>
    <w:lvl w:ilvl="7" w:tplc="821250B0">
      <w:numFmt w:val="bullet"/>
      <w:lvlText w:val="•"/>
      <w:lvlJc w:val="left"/>
      <w:pPr>
        <w:ind w:left="6410" w:hanging="360"/>
      </w:pPr>
      <w:rPr>
        <w:rFonts w:hint="default"/>
        <w:lang w:val="en-AU" w:eastAsia="en-US" w:bidi="ar-SA"/>
      </w:rPr>
    </w:lvl>
    <w:lvl w:ilvl="8" w:tplc="C60EB9F0">
      <w:numFmt w:val="bullet"/>
      <w:lvlText w:val="•"/>
      <w:lvlJc w:val="left"/>
      <w:pPr>
        <w:ind w:left="7336" w:hanging="360"/>
      </w:pPr>
      <w:rPr>
        <w:rFonts w:hint="default"/>
        <w:lang w:val="en-AU" w:eastAsia="en-US" w:bidi="ar-SA"/>
      </w:rPr>
    </w:lvl>
  </w:abstractNum>
  <w:abstractNum w:abstractNumId="1" w15:restartNumberingAfterBreak="0">
    <w:nsid w:val="267D3C3B"/>
    <w:multiLevelType w:val="hybridMultilevel"/>
    <w:tmpl w:val="CCA6935C"/>
    <w:lvl w:ilvl="0" w:tplc="0C090003">
      <w:start w:val="1"/>
      <w:numFmt w:val="bullet"/>
      <w:lvlText w:val="o"/>
      <w:lvlJc w:val="left"/>
      <w:pPr>
        <w:ind w:left="843" w:hanging="360"/>
      </w:pPr>
      <w:rPr>
        <w:rFonts w:ascii="Courier New" w:hAnsi="Courier New" w:cs="Courier New" w:hint="default"/>
        <w:color w:val="333333"/>
        <w:w w:val="99"/>
        <w:sz w:val="20"/>
        <w:szCs w:val="20"/>
        <w:lang w:val="en-AU" w:eastAsia="en-US" w:bidi="ar-SA"/>
      </w:rPr>
    </w:lvl>
    <w:lvl w:ilvl="1" w:tplc="C5340E12">
      <w:numFmt w:val="bullet"/>
      <w:lvlText w:val="o"/>
      <w:lvlJc w:val="left"/>
      <w:pPr>
        <w:ind w:left="1227" w:hanging="360"/>
      </w:pPr>
      <w:rPr>
        <w:rFonts w:ascii="Courier New" w:eastAsia="Courier New" w:hAnsi="Courier New" w:cs="Courier New" w:hint="default"/>
        <w:color w:val="333333"/>
        <w:w w:val="99"/>
        <w:sz w:val="20"/>
        <w:szCs w:val="20"/>
        <w:lang w:val="en-AU" w:eastAsia="en-US" w:bidi="ar-SA"/>
      </w:rPr>
    </w:lvl>
    <w:lvl w:ilvl="2" w:tplc="17403F7E">
      <w:numFmt w:val="bullet"/>
      <w:lvlText w:val="•"/>
      <w:lvlJc w:val="left"/>
      <w:pPr>
        <w:ind w:left="2144" w:hanging="360"/>
      </w:pPr>
      <w:rPr>
        <w:rFonts w:hint="default"/>
        <w:lang w:val="en-AU" w:eastAsia="en-US" w:bidi="ar-SA"/>
      </w:rPr>
    </w:lvl>
    <w:lvl w:ilvl="3" w:tplc="1458EE7A">
      <w:numFmt w:val="bullet"/>
      <w:lvlText w:val="•"/>
      <w:lvlJc w:val="left"/>
      <w:pPr>
        <w:ind w:left="3069" w:hanging="360"/>
      </w:pPr>
      <w:rPr>
        <w:rFonts w:hint="default"/>
        <w:lang w:val="en-AU" w:eastAsia="en-US" w:bidi="ar-SA"/>
      </w:rPr>
    </w:lvl>
    <w:lvl w:ilvl="4" w:tplc="50CE5C24">
      <w:numFmt w:val="bullet"/>
      <w:lvlText w:val="•"/>
      <w:lvlJc w:val="left"/>
      <w:pPr>
        <w:ind w:left="3994" w:hanging="360"/>
      </w:pPr>
      <w:rPr>
        <w:rFonts w:hint="default"/>
        <w:lang w:val="en-AU" w:eastAsia="en-US" w:bidi="ar-SA"/>
      </w:rPr>
    </w:lvl>
    <w:lvl w:ilvl="5" w:tplc="5BB6F11E">
      <w:numFmt w:val="bullet"/>
      <w:lvlText w:val="•"/>
      <w:lvlJc w:val="left"/>
      <w:pPr>
        <w:ind w:left="4919" w:hanging="360"/>
      </w:pPr>
      <w:rPr>
        <w:rFonts w:hint="default"/>
        <w:lang w:val="en-AU" w:eastAsia="en-US" w:bidi="ar-SA"/>
      </w:rPr>
    </w:lvl>
    <w:lvl w:ilvl="6" w:tplc="9C3C13C2">
      <w:numFmt w:val="bullet"/>
      <w:lvlText w:val="•"/>
      <w:lvlJc w:val="left"/>
      <w:pPr>
        <w:ind w:left="5844" w:hanging="360"/>
      </w:pPr>
      <w:rPr>
        <w:rFonts w:hint="default"/>
        <w:lang w:val="en-AU" w:eastAsia="en-US" w:bidi="ar-SA"/>
      </w:rPr>
    </w:lvl>
    <w:lvl w:ilvl="7" w:tplc="821250B0">
      <w:numFmt w:val="bullet"/>
      <w:lvlText w:val="•"/>
      <w:lvlJc w:val="left"/>
      <w:pPr>
        <w:ind w:left="6769" w:hanging="360"/>
      </w:pPr>
      <w:rPr>
        <w:rFonts w:hint="default"/>
        <w:lang w:val="en-AU" w:eastAsia="en-US" w:bidi="ar-SA"/>
      </w:rPr>
    </w:lvl>
    <w:lvl w:ilvl="8" w:tplc="C60EB9F0">
      <w:numFmt w:val="bullet"/>
      <w:lvlText w:val="•"/>
      <w:lvlJc w:val="left"/>
      <w:pPr>
        <w:ind w:left="7695" w:hanging="360"/>
      </w:pPr>
      <w:rPr>
        <w:rFonts w:hint="default"/>
        <w:lang w:val="en-AU" w:eastAsia="en-US" w:bidi="ar-SA"/>
      </w:rPr>
    </w:lvl>
  </w:abstractNum>
  <w:num w:numId="1" w16cid:durableId="130563428">
    <w:abstractNumId w:val="0"/>
  </w:num>
  <w:num w:numId="2" w16cid:durableId="1908489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0C"/>
    <w:rsid w:val="00005633"/>
    <w:rsid w:val="00097AD1"/>
    <w:rsid w:val="00110BA3"/>
    <w:rsid w:val="00163469"/>
    <w:rsid w:val="001E630D"/>
    <w:rsid w:val="001F2A48"/>
    <w:rsid w:val="00217714"/>
    <w:rsid w:val="00236EE1"/>
    <w:rsid w:val="00246512"/>
    <w:rsid w:val="00284DC9"/>
    <w:rsid w:val="002D36C9"/>
    <w:rsid w:val="002D6DE3"/>
    <w:rsid w:val="00390851"/>
    <w:rsid w:val="0039335A"/>
    <w:rsid w:val="003A3360"/>
    <w:rsid w:val="003B2BB8"/>
    <w:rsid w:val="003D34FF"/>
    <w:rsid w:val="003F0127"/>
    <w:rsid w:val="00491B1D"/>
    <w:rsid w:val="004B54CA"/>
    <w:rsid w:val="004B5BA7"/>
    <w:rsid w:val="004E5CBF"/>
    <w:rsid w:val="004F68CC"/>
    <w:rsid w:val="00503608"/>
    <w:rsid w:val="00511E58"/>
    <w:rsid w:val="00554735"/>
    <w:rsid w:val="00596AA7"/>
    <w:rsid w:val="005C3AA9"/>
    <w:rsid w:val="005D140C"/>
    <w:rsid w:val="005D3F0C"/>
    <w:rsid w:val="005E131D"/>
    <w:rsid w:val="006045E7"/>
    <w:rsid w:val="00616D79"/>
    <w:rsid w:val="00621FC5"/>
    <w:rsid w:val="006268E9"/>
    <w:rsid w:val="00637B02"/>
    <w:rsid w:val="00663614"/>
    <w:rsid w:val="00683A84"/>
    <w:rsid w:val="006A4CE7"/>
    <w:rsid w:val="006E11D2"/>
    <w:rsid w:val="00785261"/>
    <w:rsid w:val="007B0256"/>
    <w:rsid w:val="007D66A6"/>
    <w:rsid w:val="008211DD"/>
    <w:rsid w:val="0083177B"/>
    <w:rsid w:val="00850C94"/>
    <w:rsid w:val="009225F0"/>
    <w:rsid w:val="00922EE4"/>
    <w:rsid w:val="0093462C"/>
    <w:rsid w:val="00936FA2"/>
    <w:rsid w:val="00943876"/>
    <w:rsid w:val="00953795"/>
    <w:rsid w:val="00974189"/>
    <w:rsid w:val="009D405C"/>
    <w:rsid w:val="00AF5511"/>
    <w:rsid w:val="00B04ED8"/>
    <w:rsid w:val="00B91E3E"/>
    <w:rsid w:val="00B940E8"/>
    <w:rsid w:val="00BA2DB9"/>
    <w:rsid w:val="00BE7148"/>
    <w:rsid w:val="00C207CF"/>
    <w:rsid w:val="00C611D9"/>
    <w:rsid w:val="00C84DD7"/>
    <w:rsid w:val="00CB5863"/>
    <w:rsid w:val="00DA243A"/>
    <w:rsid w:val="00E273E4"/>
    <w:rsid w:val="00ED5460"/>
    <w:rsid w:val="00EE6971"/>
    <w:rsid w:val="00F10B8C"/>
    <w:rsid w:val="00F30AFE"/>
    <w:rsid w:val="00F56B46"/>
    <w:rsid w:val="00FD1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754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3F0C"/>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next w:val="Normal"/>
    <w:link w:val="Heading1Char"/>
    <w:uiPriority w:val="1"/>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1"/>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paragraph" w:styleId="BodyText">
    <w:name w:val="Body Text"/>
    <w:basedOn w:val="Normal"/>
    <w:link w:val="BodyTextChar"/>
    <w:uiPriority w:val="1"/>
    <w:qFormat/>
    <w:rsid w:val="005D3F0C"/>
    <w:pPr>
      <w:ind w:left="484" w:hanging="360"/>
    </w:pPr>
  </w:style>
  <w:style w:type="character" w:customStyle="1" w:styleId="BodyTextChar">
    <w:name w:val="Body Text Char"/>
    <w:basedOn w:val="DefaultParagraphFont"/>
    <w:link w:val="BodyText"/>
    <w:uiPriority w:val="1"/>
    <w:rsid w:val="005D3F0C"/>
    <w:rPr>
      <w:rFonts w:ascii="Arial" w:eastAsia="Arial" w:hAnsi="Arial" w:cs="Arial"/>
      <w:kern w:val="0"/>
      <w14:ligatures w14:val="none"/>
    </w:rPr>
  </w:style>
  <w:style w:type="paragraph" w:customStyle="1" w:styleId="TableParagraph">
    <w:name w:val="Table Paragraph"/>
    <w:basedOn w:val="Normal"/>
    <w:uiPriority w:val="1"/>
    <w:qFormat/>
    <w:rsid w:val="005D3F0C"/>
  </w:style>
  <w:style w:type="paragraph" w:styleId="BalloonText">
    <w:name w:val="Balloon Text"/>
    <w:basedOn w:val="Normal"/>
    <w:link w:val="BalloonTextChar"/>
    <w:uiPriority w:val="99"/>
    <w:semiHidden/>
    <w:unhideWhenUsed/>
    <w:rsid w:val="005D3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F0C"/>
    <w:rPr>
      <w:rFonts w:ascii="Segoe UI" w:eastAsia="Arial" w:hAnsi="Segoe UI" w:cs="Segoe UI"/>
      <w:kern w:val="0"/>
      <w:sz w:val="18"/>
      <w:szCs w:val="18"/>
      <w14:ligatures w14:val="none"/>
    </w:rPr>
  </w:style>
  <w:style w:type="paragraph" w:styleId="TOC1">
    <w:name w:val="toc 1"/>
    <w:basedOn w:val="Normal"/>
    <w:next w:val="Normal"/>
    <w:autoRedefine/>
    <w:uiPriority w:val="39"/>
    <w:unhideWhenUsed/>
    <w:rsid w:val="003F0127"/>
    <w:pPr>
      <w:spacing w:after="100"/>
    </w:pPr>
  </w:style>
  <w:style w:type="character" w:styleId="Hyperlink">
    <w:name w:val="Hyperlink"/>
    <w:basedOn w:val="DefaultParagraphFont"/>
    <w:uiPriority w:val="99"/>
    <w:unhideWhenUsed/>
    <w:rsid w:val="003F0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edress.gov.au/institutions/search" TargetMode="External"/><Relationship Id="rId13" Type="http://schemas.openxmlformats.org/officeDocument/2006/relationships/hyperlink" Target="https://www.nationalredress.gov.au/institutions/searc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ationalredress.gov.au/institutions/search" TargetMode="External"/><Relationship Id="rId17" Type="http://schemas.openxmlformats.org/officeDocument/2006/relationships/hyperlink" Target="https://www.nationalredress.gov.au/institutions/sear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tionalredress.gov.au/institutions/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redress.gov.au/institutions/sear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tionalredress.gov.au/institutions/search" TargetMode="External"/><Relationship Id="rId23" Type="http://schemas.openxmlformats.org/officeDocument/2006/relationships/footer" Target="footer3.xml"/><Relationship Id="rId10" Type="http://schemas.openxmlformats.org/officeDocument/2006/relationships/hyperlink" Target="https://www.nationalredress.gov.au/institutions/searc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ationalredress.gov.au/institutions/search"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21703-8957-4132-8620-C23AD316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6459</Words>
  <Characters>38940</Characters>
  <Application>Microsoft Office Word</Application>
  <DocSecurity>0</DocSecurity>
  <Lines>1356</Lines>
  <Paragraphs>1290</Paragraphs>
  <ScaleCrop>false</ScaleCrop>
  <LinksUpToDate>false</LinksUpToDate>
  <CharactersWithSpaces>44935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2024-06-24T03:33:00Z</dcterms:created>
  <dcterms:modified xsi:type="dcterms:W3CDTF">2024-06-24T03:35:00Z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Version">
    <vt:lpwstr>2018.4</vt:lpwstr>
  </property>
  <property fmtid="{D5CDD505-2E9C-101B-9397-08002B2CF9AE}" pid="4" name="PM_SecurityClassification">
    <vt:lpwstr>OFFICIAL</vt:lpwstr>
  </property>
  <property fmtid="{D5CDD505-2E9C-101B-9397-08002B2CF9AE}" pid="5" name="PMHMAC">
    <vt:lpwstr>v=2022.1;a=SHA256;h=6FD2C180E879E9023E4E7F100734C0B06F18DB5549DCDC1DD7CDA6066209EE9A</vt:lpwstr>
  </property>
  <property fmtid="{D5CDD505-2E9C-101B-9397-08002B2CF9AE}" pid="6" name="PM_Qualifier">
    <vt:lpwstr/>
  </property>
  <property fmtid="{D5CDD505-2E9C-101B-9397-08002B2CF9AE}" pid="7" name="PM_Note">
    <vt:lpwstr/>
  </property>
  <property fmtid="{D5CDD505-2E9C-101B-9397-08002B2CF9AE}" pid="8" name="MSIP_Label_eb34d90b-fc41-464d-af60-f74d721d0790_Name">
    <vt:lpwstr>OFFICIAL</vt:lpwstr>
  </property>
  <property fmtid="{D5CDD505-2E9C-101B-9397-08002B2CF9AE}" pid="9" name="PM_ProtectiveMarkingValue_Header">
    <vt:lpwstr>OFFICIAL</vt:lpwstr>
  </property>
  <property fmtid="{D5CDD505-2E9C-101B-9397-08002B2CF9AE}" pid="10" name="PM_OriginationTimeStamp">
    <vt:lpwstr>2024-03-26T21:34:34Z</vt:lpwstr>
  </property>
  <property fmtid="{D5CDD505-2E9C-101B-9397-08002B2CF9AE}" pid="11" name="PM_Markers">
    <vt:lpwstr/>
  </property>
  <property fmtid="{D5CDD505-2E9C-101B-9397-08002B2CF9AE}" pid="12" name="MSIP_Label_eb34d90b-fc41-464d-af60-f74d721d0790_SiteId">
    <vt:lpwstr>61e36dd1-ca6e-4d61-aa0a-2b4eb88317a3</vt:lpwstr>
  </property>
  <property fmtid="{D5CDD505-2E9C-101B-9397-08002B2CF9AE}" pid="13" name="MSIP_Label_eb34d90b-fc41-464d-af60-f74d721d0790_Enabled">
    <vt:lpwstr>true</vt:lpwstr>
  </property>
  <property fmtid="{D5CDD505-2E9C-101B-9397-08002B2CF9AE}" pid="14" name="MSIP_Label_eb34d90b-fc41-464d-af60-f74d721d0790_ContentBits">
    <vt:lpwstr>0</vt:lpwstr>
  </property>
  <property fmtid="{D5CDD505-2E9C-101B-9397-08002B2CF9AE}" pid="15" name="MSIP_Label_eb34d90b-fc41-464d-af60-f74d721d0790_SetDate">
    <vt:lpwstr>2024-03-26T21:34:34Z</vt:lpwstr>
  </property>
  <property fmtid="{D5CDD505-2E9C-101B-9397-08002B2CF9AE}" pid="16" name="PM_ProtectiveMarkingImage_Footer">
    <vt:lpwstr>C:\Program Files (x86)\Common Files\janusNET Shared\janusSEAL\Images\DocumentSlashBlue.png</vt:lpwstr>
  </property>
  <property fmtid="{D5CDD505-2E9C-101B-9397-08002B2CF9AE}" pid="17" name="MSIP_Label_eb34d90b-fc41-464d-af60-f74d721d0790_Method">
    <vt:lpwstr>Privileged</vt:lpwstr>
  </property>
  <property fmtid="{D5CDD505-2E9C-101B-9397-08002B2CF9AE}" pid="18" name="MSIP_Label_eb34d90b-fc41-464d-af60-f74d721d0790_ActionId">
    <vt:lpwstr>af30ab6e6ca94d8b838597aec165104e</vt:lpwstr>
  </property>
  <property fmtid="{D5CDD505-2E9C-101B-9397-08002B2CF9AE}" pid="19" name="PM_InsertionValue">
    <vt:lpwstr>OFFICIAL</vt:lpwstr>
  </property>
  <property fmtid="{D5CDD505-2E9C-101B-9397-08002B2CF9AE}" pid="20" name="PM_Originator_Hash_SHA1">
    <vt:lpwstr>9CFEDE0AD9FDAE0286D351E87B4647470E8026DF</vt:lpwstr>
  </property>
  <property fmtid="{D5CDD505-2E9C-101B-9397-08002B2CF9AE}" pid="21" name="PM_DisplayValueSecClassificationWithQualifier">
    <vt:lpwstr>OFFICIAL</vt:lpwstr>
  </property>
  <property fmtid="{D5CDD505-2E9C-101B-9397-08002B2CF9AE}" pid="22" name="PM_ProtectiveMarkingValue_Footer">
    <vt:lpwstr>OFFICIAL</vt:lpwstr>
  </property>
  <property fmtid="{D5CDD505-2E9C-101B-9397-08002B2CF9AE}" pid="23" name="PM_Originating_FileId">
    <vt:lpwstr>2FB2BCE17F08455FAC332B5DA2CBCCED</vt:lpwstr>
  </property>
  <property fmtid="{D5CDD505-2E9C-101B-9397-08002B2CF9AE}" pid="24" name="PM_ProtectiveMarkingImage_Header">
    <vt:lpwstr>C:\Program Files (x86)\Common Files\janusNET Shared\janusSEAL\Images\DocumentSlashBlue.png</vt:lpwstr>
  </property>
  <property fmtid="{D5CDD505-2E9C-101B-9397-08002B2CF9AE}" pid="25" name="PM_Display">
    <vt:lpwstr>OFFICIAL</vt:lpwstr>
  </property>
  <property fmtid="{D5CDD505-2E9C-101B-9397-08002B2CF9AE}" pid="26" name="PM_OriginatorUserAccountName_SHA256">
    <vt:lpwstr>56084DE7D87471392F5BD2235C8043EAEC8018D05D094D5A8468DE8533D8A2CE</vt:lpwstr>
  </property>
  <property fmtid="{D5CDD505-2E9C-101B-9397-08002B2CF9AE}" pid="27" name="PM_OriginatorDomainName_SHA256">
    <vt:lpwstr>E83A2A66C4061446A7E3732E8D44762184B6B377D962B96C83DC624302585857</vt:lpwstr>
  </property>
  <property fmtid="{D5CDD505-2E9C-101B-9397-08002B2CF9AE}" pid="28" name="PMUuid">
    <vt:lpwstr>v=2022.2;d=gov.au;g=46DD6D7C-8107-577B-BC6E-F348953B2E44</vt:lpwstr>
  </property>
  <property fmtid="{D5CDD505-2E9C-101B-9397-08002B2CF9AE}" pid="29" name="PM_Hash_Version">
    <vt:lpwstr>2022.1</vt:lpwstr>
  </property>
  <property fmtid="{D5CDD505-2E9C-101B-9397-08002B2CF9AE}" pid="30" name="PM_Hash_Salt_Prev">
    <vt:lpwstr>C98E515AC8E0F32BCFDB3B2D67882D7E</vt:lpwstr>
  </property>
  <property fmtid="{D5CDD505-2E9C-101B-9397-08002B2CF9AE}" pid="31" name="PM_Hash_Salt">
    <vt:lpwstr>41DECF540F733857D0093D4C0710DF3C</vt:lpwstr>
  </property>
  <property fmtid="{D5CDD505-2E9C-101B-9397-08002B2CF9AE}" pid="32" name="PM_Hash_SHA1">
    <vt:lpwstr>5A4D92BB0FF30A12EB0894604252767F5548C990</vt:lpwstr>
  </property>
  <property fmtid="{D5CDD505-2E9C-101B-9397-08002B2CF9AE}" pid="33" name="PM_SecurityClassification_Prev">
    <vt:lpwstr>OFFICIAL</vt:lpwstr>
  </property>
  <property fmtid="{D5CDD505-2E9C-101B-9397-08002B2CF9AE}" pid="34" name="PM_Qualifier_Prev">
    <vt:lpwstr/>
  </property>
  <property fmtid="{D5CDD505-2E9C-101B-9397-08002B2CF9AE}" pid="35" name="PM_Caveats_Count">
    <vt:lpwstr>0</vt:lpwstr>
  </property>
</Properties>
</file>